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C563" w14:textId="77777777" w:rsidR="00437AA1" w:rsidRDefault="00437AA1" w:rsidP="00DA0661">
      <w:pPr>
        <w:pStyle w:val="Rubrik"/>
      </w:pPr>
      <w:bookmarkStart w:id="0" w:name="Start"/>
      <w:bookmarkStart w:id="1" w:name="_GoBack"/>
      <w:bookmarkEnd w:id="0"/>
      <w:bookmarkEnd w:id="1"/>
      <w:r>
        <w:t>Svar på fråga 2019/20:1957 av Jens Holm (V)</w:t>
      </w:r>
      <w:r>
        <w:br/>
      </w:r>
      <w:r w:rsidRPr="00437AA1">
        <w:t>Skattebefrielse för miljöbränslen</w:t>
      </w:r>
    </w:p>
    <w:p w14:paraId="5860C564" w14:textId="77777777" w:rsidR="00437AA1" w:rsidRDefault="00437AA1" w:rsidP="00437AA1">
      <w:pPr>
        <w:pStyle w:val="Brdtext"/>
      </w:pPr>
      <w:r>
        <w:t>Jens Holm har frågat mig vad jag gör för att Sverige så snart som möjligt ska få ett positivt besked om skattebefrielsen för etanol och biodiesel samt att vi ska få besked för längre än endast ytterligare ett år.</w:t>
      </w:r>
    </w:p>
    <w:p w14:paraId="598F856B" w14:textId="582F12AC" w:rsidR="00277053" w:rsidRDefault="00E55A11" w:rsidP="00277053">
      <w:pPr>
        <w:pStyle w:val="Brdtext"/>
      </w:pPr>
      <w:r>
        <w:t xml:space="preserve">Det nuvarande statsstödsgodkännandet </w:t>
      </w:r>
      <w:r w:rsidR="001912E7">
        <w:t xml:space="preserve">för </w:t>
      </w:r>
      <w:r w:rsidR="00277053">
        <w:t xml:space="preserve">skattebefrielse till </w:t>
      </w:r>
      <w:r>
        <w:t>höginblandade flytande biodriv</w:t>
      </w:r>
      <w:r w:rsidR="004C6B17">
        <w:softHyphen/>
      </w:r>
      <w:r>
        <w:t xml:space="preserve">medel gäller till </w:t>
      </w:r>
      <w:r w:rsidR="009F74CD">
        <w:t xml:space="preserve">och med utgången </w:t>
      </w:r>
      <w:r>
        <w:t xml:space="preserve">av 2020. Enligt EU:s </w:t>
      </w:r>
      <w:r w:rsidR="00277053">
        <w:t xml:space="preserve">riktlinjer </w:t>
      </w:r>
      <w:r w:rsidR="001912E7">
        <w:t xml:space="preserve">om statligt stöd </w:t>
      </w:r>
      <w:r>
        <w:t xml:space="preserve">får stöd inte ges till livsmedelsbaserade biodrivmedel efter 2020. </w:t>
      </w:r>
      <w:r w:rsidR="001912E7">
        <w:t>EU-k</w:t>
      </w:r>
      <w:r>
        <w:t xml:space="preserve">ommissionen har varit negativt inställd till fortsatt skattebefrielse trots att Sverige under flera år försökt att få till en förändring i EU:s synsätt på livsmedelsbaserade biodrivmedel. </w:t>
      </w:r>
      <w:r w:rsidR="009F74CD">
        <w:t>K</w:t>
      </w:r>
      <w:r>
        <w:t xml:space="preserve">ommissionens inställning har hittills varit att ett stöd </w:t>
      </w:r>
      <w:r w:rsidR="001912E7">
        <w:t xml:space="preserve">till </w:t>
      </w:r>
      <w:r>
        <w:t>livsmedelsbaserade bio</w:t>
      </w:r>
      <w:r w:rsidR="001912E7">
        <w:t>drivmedel</w:t>
      </w:r>
      <w:r>
        <w:t xml:space="preserve"> endast delvis bidrar till de gemensamma miljömålen och därför inte kan anses vara förenligt med den inre marknaden efter 2020. </w:t>
      </w:r>
      <w:r w:rsidR="00277053">
        <w:t xml:space="preserve">Kommissionen </w:t>
      </w:r>
      <w:r w:rsidR="00277053" w:rsidRPr="00282A29">
        <w:t>har därför varit tydlig med att eventuella förlängda godkännande endast kan ges för en kortare period</w:t>
      </w:r>
      <w:r w:rsidR="00277053">
        <w:t>.</w:t>
      </w:r>
    </w:p>
    <w:p w14:paraId="5860C566" w14:textId="4248866A" w:rsidR="00E55A11" w:rsidRDefault="00E55A11" w:rsidP="00E55A11">
      <w:pPr>
        <w:pStyle w:val="Brdtext"/>
      </w:pPr>
      <w:bookmarkStart w:id="2" w:name="_Hlk49168147"/>
      <w:r>
        <w:t xml:space="preserve">Regeringen </w:t>
      </w:r>
      <w:r w:rsidR="003216D5">
        <w:t>lämnade</w:t>
      </w:r>
      <w:r w:rsidR="003B298D">
        <w:t>, efter omfattande underhandsdiskussioner</w:t>
      </w:r>
      <w:r w:rsidR="00777B12">
        <w:t xml:space="preserve"> med kommissionen</w:t>
      </w:r>
      <w:r w:rsidR="003B298D">
        <w:t>,</w:t>
      </w:r>
      <w:r w:rsidR="003216D5">
        <w:t xml:space="preserve"> d</w:t>
      </w:r>
      <w:r w:rsidR="0028364E">
        <w:t>en 1</w:t>
      </w:r>
      <w:r w:rsidR="00277053">
        <w:t>2</w:t>
      </w:r>
      <w:r w:rsidR="004C6B17">
        <w:t> </w:t>
      </w:r>
      <w:r w:rsidR="0028364E">
        <w:t xml:space="preserve">augusti 2020 </w:t>
      </w:r>
      <w:r w:rsidR="002E4BF4">
        <w:t>in</w:t>
      </w:r>
      <w:r w:rsidR="003216D5">
        <w:t xml:space="preserve"> </w:t>
      </w:r>
      <w:r w:rsidR="002E4BF4">
        <w:t xml:space="preserve">en </w:t>
      </w:r>
      <w:r w:rsidR="0028364E">
        <w:t xml:space="preserve">ansökan </w:t>
      </w:r>
      <w:r w:rsidR="002E4BF4">
        <w:t xml:space="preserve">om förlängning av statsstödsgodkännandet </w:t>
      </w:r>
      <w:r w:rsidR="0028364E">
        <w:t xml:space="preserve">till </w:t>
      </w:r>
      <w:r w:rsidR="009F74CD">
        <w:t>k</w:t>
      </w:r>
      <w:r w:rsidR="0028364E">
        <w:t>ommissionen.</w:t>
      </w:r>
      <w:r>
        <w:t xml:space="preserve"> </w:t>
      </w:r>
      <w:r w:rsidR="002E4BF4">
        <w:t>R</w:t>
      </w:r>
      <w:r>
        <w:t>egeringen har goda förhoppningar om besked inom kort.</w:t>
      </w:r>
    </w:p>
    <w:bookmarkEnd w:id="2"/>
    <w:p w14:paraId="1C60D668" w14:textId="3C38B81B" w:rsidR="00277053" w:rsidRDefault="00E55A11" w:rsidP="00277053">
      <w:pPr>
        <w:pStyle w:val="Brdtext"/>
      </w:pPr>
      <w:r>
        <w:t xml:space="preserve">Regeringen kommer att fortsätta </w:t>
      </w:r>
      <w:r w:rsidR="0028364E">
        <w:t xml:space="preserve">sitt </w:t>
      </w:r>
      <w:r>
        <w:t>påverkansarbete inom EU för att höginblandade biodrivmedel</w:t>
      </w:r>
      <w:r w:rsidR="0028364E">
        <w:t>,</w:t>
      </w:r>
      <w:r>
        <w:t xml:space="preserve"> </w:t>
      </w:r>
      <w:r w:rsidR="0028364E">
        <w:t>även efter 2021, ska kunna gynnas framför fossila drivmedel.</w:t>
      </w:r>
      <w:r w:rsidR="003B298D">
        <w:t xml:space="preserve"> Detta sker </w:t>
      </w:r>
      <w:proofErr w:type="gramStart"/>
      <w:r w:rsidR="003B298D">
        <w:t>bl.a.</w:t>
      </w:r>
      <w:proofErr w:type="gramEnd"/>
      <w:r w:rsidR="003B298D">
        <w:t xml:space="preserve"> inom ramen för den översyn som kommissionen inlett av de energi- och miljöstödsriktlinjer som innehåller bestämmelser om stöd till biodrivmedel. </w:t>
      </w:r>
      <w:r w:rsidR="00277053">
        <w:t xml:space="preserve">Regeringen avser fortsatt verka för </w:t>
      </w:r>
      <w:r w:rsidR="00277053">
        <w:lastRenderedPageBreak/>
        <w:t xml:space="preserve">att </w:t>
      </w:r>
      <w:r w:rsidR="00277053" w:rsidRPr="00725CEC">
        <w:t>energiskattedirektivet och andra relevanta delar av EU:s regelverk ska möjliggöra kostnadseffektiv styrning mot minskade utsläpp av växthusgaser</w:t>
      </w:r>
      <w:r w:rsidR="00277053">
        <w:t>.</w:t>
      </w:r>
    </w:p>
    <w:p w14:paraId="5860C568" w14:textId="77777777" w:rsidR="00437AA1" w:rsidRDefault="00437AA1" w:rsidP="006A12F1">
      <w:pPr>
        <w:pStyle w:val="Brdtext"/>
      </w:pPr>
      <w:r>
        <w:t xml:space="preserve">Stockholm den </w:t>
      </w:r>
      <w:sdt>
        <w:sdtPr>
          <w:id w:val="-1225218591"/>
          <w:placeholder>
            <w:docPart w:val="88097C88852C471B9DCD2EED5471F1BC"/>
          </w:placeholder>
          <w:dataBinding w:prefixMappings="xmlns:ns0='http://lp/documentinfo/RK' " w:xpath="/ns0:DocumentInfo[1]/ns0:BaseInfo[1]/ns0:HeaderDate[1]" w:storeItemID="{F96E5DFC-26F3-4ED6-B670-3B6D5E85EC2F}"/>
          <w:date w:fullDate="2020-08-31T00:00:00Z">
            <w:dateFormat w:val="d MMMM yyyy"/>
            <w:lid w:val="sv-SE"/>
            <w:storeMappedDataAs w:val="dateTime"/>
            <w:calendar w:val="gregorian"/>
          </w:date>
        </w:sdtPr>
        <w:sdtEndPr/>
        <w:sdtContent>
          <w:r w:rsidR="005119CC">
            <w:t>31 augusti 2020</w:t>
          </w:r>
        </w:sdtContent>
      </w:sdt>
    </w:p>
    <w:p w14:paraId="5860C569" w14:textId="15FC1394" w:rsidR="00437AA1" w:rsidRDefault="00437AA1" w:rsidP="004E7A8F">
      <w:pPr>
        <w:pStyle w:val="Brdtextutanavstnd"/>
      </w:pPr>
    </w:p>
    <w:p w14:paraId="0287DA87" w14:textId="77777777" w:rsidR="00277053" w:rsidRDefault="00277053" w:rsidP="004E7A8F">
      <w:pPr>
        <w:pStyle w:val="Brdtextutanavstnd"/>
      </w:pPr>
    </w:p>
    <w:p w14:paraId="5860C56C" w14:textId="77777777" w:rsidR="00437AA1" w:rsidRDefault="00437AA1" w:rsidP="00422A41">
      <w:pPr>
        <w:pStyle w:val="Brdtext"/>
      </w:pPr>
      <w:r>
        <w:t>Magdalena Andersson</w:t>
      </w:r>
    </w:p>
    <w:p w14:paraId="5860C56D" w14:textId="77777777" w:rsidR="00437AA1" w:rsidRPr="00DB48AB" w:rsidRDefault="00437AA1" w:rsidP="00DB48AB">
      <w:pPr>
        <w:pStyle w:val="Brdtext"/>
      </w:pPr>
    </w:p>
    <w:sectPr w:rsidR="00437AA1" w:rsidRPr="00DB48AB" w:rsidSect="0006766E">
      <w:footerReference w:type="default" r:id="rId9"/>
      <w:headerReference w:type="first" r:id="rId10"/>
      <w:footerReference w:type="first" r:id="rId11"/>
      <w:pgSz w:w="11906" w:h="16838" w:code="9"/>
      <w:pgMar w:top="2041" w:right="1985" w:bottom="204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F2B2" w14:textId="77777777" w:rsidR="00D678C6" w:rsidRDefault="00D678C6" w:rsidP="00A87A54">
      <w:pPr>
        <w:spacing w:after="0" w:line="240" w:lineRule="auto"/>
      </w:pPr>
      <w:r>
        <w:separator/>
      </w:r>
    </w:p>
  </w:endnote>
  <w:endnote w:type="continuationSeparator" w:id="0">
    <w:p w14:paraId="78A9C0B1" w14:textId="77777777" w:rsidR="00D678C6" w:rsidRDefault="00D678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60C576" w14:textId="77777777" w:rsidTr="006A26EC">
      <w:trPr>
        <w:trHeight w:val="227"/>
        <w:jc w:val="right"/>
      </w:trPr>
      <w:tc>
        <w:tcPr>
          <w:tcW w:w="708" w:type="dxa"/>
          <w:vAlign w:val="bottom"/>
        </w:tcPr>
        <w:p w14:paraId="5860C57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860C578" w14:textId="77777777" w:rsidTr="006A26EC">
      <w:trPr>
        <w:trHeight w:val="850"/>
        <w:jc w:val="right"/>
      </w:trPr>
      <w:tc>
        <w:tcPr>
          <w:tcW w:w="708" w:type="dxa"/>
          <w:vAlign w:val="bottom"/>
        </w:tcPr>
        <w:p w14:paraId="5860C577" w14:textId="77777777" w:rsidR="005606BC" w:rsidRPr="00347E11" w:rsidRDefault="005606BC" w:rsidP="005606BC">
          <w:pPr>
            <w:pStyle w:val="Sidfot"/>
            <w:spacing w:line="276" w:lineRule="auto"/>
            <w:jc w:val="right"/>
          </w:pPr>
        </w:p>
      </w:tc>
    </w:tr>
  </w:tbl>
  <w:p w14:paraId="5860C57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60C596" w14:textId="77777777" w:rsidTr="001F4302">
      <w:trPr>
        <w:trHeight w:val="510"/>
      </w:trPr>
      <w:tc>
        <w:tcPr>
          <w:tcW w:w="8525" w:type="dxa"/>
          <w:gridSpan w:val="2"/>
          <w:vAlign w:val="bottom"/>
        </w:tcPr>
        <w:p w14:paraId="5860C595" w14:textId="77777777" w:rsidR="00347E11" w:rsidRPr="00347E11" w:rsidRDefault="00347E11" w:rsidP="00347E11">
          <w:pPr>
            <w:pStyle w:val="Sidfot"/>
            <w:rPr>
              <w:sz w:val="8"/>
            </w:rPr>
          </w:pPr>
        </w:p>
      </w:tc>
    </w:tr>
    <w:tr w:rsidR="00093408" w:rsidRPr="00EE3C0F" w14:paraId="5860C599" w14:textId="77777777" w:rsidTr="00C26068">
      <w:trPr>
        <w:trHeight w:val="227"/>
      </w:trPr>
      <w:tc>
        <w:tcPr>
          <w:tcW w:w="4074" w:type="dxa"/>
        </w:tcPr>
        <w:p w14:paraId="5860C597" w14:textId="77777777" w:rsidR="00347E11" w:rsidRPr="00F53AEA" w:rsidRDefault="00347E11" w:rsidP="00C26068">
          <w:pPr>
            <w:pStyle w:val="Sidfot"/>
            <w:spacing w:line="276" w:lineRule="auto"/>
          </w:pPr>
        </w:p>
      </w:tc>
      <w:tc>
        <w:tcPr>
          <w:tcW w:w="4451" w:type="dxa"/>
        </w:tcPr>
        <w:p w14:paraId="5860C598" w14:textId="77777777" w:rsidR="00093408" w:rsidRPr="00F53AEA" w:rsidRDefault="00093408" w:rsidP="00F53AEA">
          <w:pPr>
            <w:pStyle w:val="Sidfot"/>
            <w:spacing w:line="276" w:lineRule="auto"/>
          </w:pPr>
        </w:p>
      </w:tc>
    </w:tr>
  </w:tbl>
  <w:p w14:paraId="5860C59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8E07" w14:textId="77777777" w:rsidR="00D678C6" w:rsidRDefault="00D678C6" w:rsidP="00A87A54">
      <w:pPr>
        <w:spacing w:after="0" w:line="240" w:lineRule="auto"/>
      </w:pPr>
      <w:r>
        <w:separator/>
      </w:r>
    </w:p>
  </w:footnote>
  <w:footnote w:type="continuationSeparator" w:id="0">
    <w:p w14:paraId="61493A47" w14:textId="77777777" w:rsidR="00D678C6" w:rsidRDefault="00D678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7AA1" w14:paraId="5860C57D" w14:textId="77777777" w:rsidTr="00C93EBA">
      <w:trPr>
        <w:trHeight w:val="227"/>
      </w:trPr>
      <w:tc>
        <w:tcPr>
          <w:tcW w:w="5534" w:type="dxa"/>
        </w:tcPr>
        <w:p w14:paraId="5860C57A" w14:textId="77777777" w:rsidR="00437AA1" w:rsidRPr="007D73AB" w:rsidRDefault="00437AA1">
          <w:pPr>
            <w:pStyle w:val="Sidhuvud"/>
          </w:pPr>
        </w:p>
      </w:tc>
      <w:tc>
        <w:tcPr>
          <w:tcW w:w="3170" w:type="dxa"/>
          <w:vAlign w:val="bottom"/>
        </w:tcPr>
        <w:p w14:paraId="5860C57B" w14:textId="77777777" w:rsidR="00437AA1" w:rsidRPr="007D73AB" w:rsidRDefault="00437AA1" w:rsidP="00340DE0">
          <w:pPr>
            <w:pStyle w:val="Sidhuvud"/>
          </w:pPr>
        </w:p>
      </w:tc>
      <w:tc>
        <w:tcPr>
          <w:tcW w:w="1134" w:type="dxa"/>
        </w:tcPr>
        <w:p w14:paraId="5860C57C" w14:textId="77777777" w:rsidR="00437AA1" w:rsidRDefault="00437AA1" w:rsidP="005A703A">
          <w:pPr>
            <w:pStyle w:val="Sidhuvud"/>
          </w:pPr>
        </w:p>
      </w:tc>
    </w:tr>
    <w:tr w:rsidR="00437AA1" w14:paraId="5860C588" w14:textId="77777777" w:rsidTr="00C93EBA">
      <w:trPr>
        <w:trHeight w:val="1928"/>
      </w:trPr>
      <w:tc>
        <w:tcPr>
          <w:tcW w:w="5534" w:type="dxa"/>
        </w:tcPr>
        <w:p w14:paraId="5860C57E" w14:textId="77777777" w:rsidR="00437AA1" w:rsidRPr="00340DE0" w:rsidRDefault="00437AA1" w:rsidP="00340DE0">
          <w:pPr>
            <w:pStyle w:val="Sidhuvud"/>
          </w:pPr>
          <w:r>
            <w:rPr>
              <w:noProof/>
            </w:rPr>
            <w:drawing>
              <wp:inline distT="0" distB="0" distL="0" distR="0" wp14:anchorId="5860C59B" wp14:editId="5860C59C">
                <wp:extent cx="1743633" cy="505162"/>
                <wp:effectExtent l="0" t="0" r="0" b="9525"/>
                <wp:docPr id="2" name="Bildobjekt 2"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860C57F" w14:textId="77777777" w:rsidR="00437AA1" w:rsidRPr="00710A6C" w:rsidRDefault="00437AA1" w:rsidP="00EE3C0F">
          <w:pPr>
            <w:pStyle w:val="Sidhuvud"/>
            <w:rPr>
              <w:b/>
            </w:rPr>
          </w:pPr>
        </w:p>
        <w:p w14:paraId="5860C580" w14:textId="77777777" w:rsidR="00437AA1" w:rsidRDefault="00437AA1" w:rsidP="00EE3C0F">
          <w:pPr>
            <w:pStyle w:val="Sidhuvud"/>
          </w:pPr>
        </w:p>
        <w:p w14:paraId="5860C581" w14:textId="77777777" w:rsidR="00437AA1" w:rsidRDefault="00437AA1" w:rsidP="00EE3C0F">
          <w:pPr>
            <w:pStyle w:val="Sidhuvud"/>
          </w:pPr>
        </w:p>
        <w:p w14:paraId="5860C582" w14:textId="77777777" w:rsidR="00437AA1" w:rsidRDefault="00437AA1" w:rsidP="00EE3C0F">
          <w:pPr>
            <w:pStyle w:val="Sidhuvud"/>
          </w:pPr>
        </w:p>
        <w:sdt>
          <w:sdtPr>
            <w:alias w:val="Dnr"/>
            <w:tag w:val="ccRKShow_Dnr"/>
            <w:id w:val="-829283628"/>
            <w:placeholder>
              <w:docPart w:val="08B797E86CF24257A4D92CFF9D1F0DC0"/>
            </w:placeholder>
            <w:dataBinding w:prefixMappings="xmlns:ns0='http://lp/documentinfo/RK' " w:xpath="/ns0:DocumentInfo[1]/ns0:BaseInfo[1]/ns0:Dnr[1]" w:storeItemID="{F96E5DFC-26F3-4ED6-B670-3B6D5E85EC2F}"/>
            <w:text/>
          </w:sdtPr>
          <w:sdtEndPr/>
          <w:sdtContent>
            <w:p w14:paraId="5860C583" w14:textId="0E0D71CF" w:rsidR="00437AA1" w:rsidRDefault="00437AA1" w:rsidP="00EE3C0F">
              <w:pPr>
                <w:pStyle w:val="Sidhuvud"/>
              </w:pPr>
              <w:r>
                <w:t>Fi2020/</w:t>
              </w:r>
              <w:r w:rsidR="00C75926">
                <w:t>03378/S2</w:t>
              </w:r>
            </w:p>
          </w:sdtContent>
        </w:sdt>
        <w:sdt>
          <w:sdtPr>
            <w:alias w:val="DocNumber"/>
            <w:tag w:val="DocNumber"/>
            <w:id w:val="1726028884"/>
            <w:placeholder>
              <w:docPart w:val="A38EA4F01B0B4FB58BE8A8484E626A99"/>
            </w:placeholder>
            <w:showingPlcHdr/>
            <w:dataBinding w:prefixMappings="xmlns:ns0='http://lp/documentinfo/RK' " w:xpath="/ns0:DocumentInfo[1]/ns0:BaseInfo[1]/ns0:DocNumber[1]" w:storeItemID="{F96E5DFC-26F3-4ED6-B670-3B6D5E85EC2F}"/>
            <w:text/>
          </w:sdtPr>
          <w:sdtEndPr/>
          <w:sdtContent>
            <w:p w14:paraId="5860C584" w14:textId="77777777" w:rsidR="00437AA1" w:rsidRDefault="00437AA1" w:rsidP="00EE3C0F">
              <w:pPr>
                <w:pStyle w:val="Sidhuvud"/>
              </w:pPr>
              <w:r>
                <w:rPr>
                  <w:rStyle w:val="Platshllartext"/>
                </w:rPr>
                <w:t xml:space="preserve"> </w:t>
              </w:r>
            </w:p>
          </w:sdtContent>
        </w:sdt>
        <w:p w14:paraId="5860C585" w14:textId="77777777" w:rsidR="00437AA1" w:rsidRDefault="00437AA1" w:rsidP="00EE3C0F">
          <w:pPr>
            <w:pStyle w:val="Sidhuvud"/>
          </w:pPr>
        </w:p>
      </w:tc>
      <w:tc>
        <w:tcPr>
          <w:tcW w:w="1134" w:type="dxa"/>
        </w:tcPr>
        <w:p w14:paraId="5860C586" w14:textId="77777777" w:rsidR="00437AA1" w:rsidRDefault="00437AA1" w:rsidP="0094502D">
          <w:pPr>
            <w:pStyle w:val="Sidhuvud"/>
          </w:pPr>
        </w:p>
        <w:p w14:paraId="5860C587" w14:textId="77777777" w:rsidR="00437AA1" w:rsidRPr="0094502D" w:rsidRDefault="00437AA1" w:rsidP="00EC71A6">
          <w:pPr>
            <w:pStyle w:val="Sidhuvud"/>
          </w:pPr>
        </w:p>
      </w:tc>
    </w:tr>
    <w:tr w:rsidR="00437AA1" w14:paraId="5860C593" w14:textId="77777777" w:rsidTr="00C93EBA">
      <w:trPr>
        <w:trHeight w:val="2268"/>
      </w:trPr>
      <w:sdt>
        <w:sdtPr>
          <w:rPr>
            <w:b/>
          </w:rPr>
          <w:alias w:val="SenderText"/>
          <w:tag w:val="ccRKShow_SenderText"/>
          <w:id w:val="1374046025"/>
          <w:placeholder>
            <w:docPart w:val="C767B93FA8364239824DC60CEBDF7970"/>
          </w:placeholder>
        </w:sdtPr>
        <w:sdtEndPr>
          <w:rPr>
            <w:b w:val="0"/>
          </w:rPr>
        </w:sdtEndPr>
        <w:sdtContent>
          <w:tc>
            <w:tcPr>
              <w:tcW w:w="5534" w:type="dxa"/>
              <w:tcMar>
                <w:right w:w="1134" w:type="dxa"/>
              </w:tcMar>
            </w:tcPr>
            <w:p w14:paraId="5860C589" w14:textId="77777777" w:rsidR="00437AA1" w:rsidRPr="00437AA1" w:rsidRDefault="00437AA1" w:rsidP="00340DE0">
              <w:pPr>
                <w:pStyle w:val="Sidhuvud"/>
                <w:rPr>
                  <w:b/>
                </w:rPr>
              </w:pPr>
              <w:r w:rsidRPr="00437AA1">
                <w:rPr>
                  <w:b/>
                </w:rPr>
                <w:t>Finansdepartementet</w:t>
              </w:r>
            </w:p>
            <w:p w14:paraId="5860C58A" w14:textId="77777777" w:rsidR="004E29C3" w:rsidRDefault="00437AA1" w:rsidP="00340DE0">
              <w:pPr>
                <w:pStyle w:val="Sidhuvud"/>
              </w:pPr>
              <w:r w:rsidRPr="00437AA1">
                <w:t>Finansministern</w:t>
              </w:r>
            </w:p>
            <w:p w14:paraId="5860C58B" w14:textId="77777777" w:rsidR="004E29C3" w:rsidRDefault="004E29C3" w:rsidP="00340DE0">
              <w:pPr>
                <w:pStyle w:val="Sidhuvud"/>
              </w:pPr>
            </w:p>
            <w:p w14:paraId="5860C58C" w14:textId="77777777" w:rsidR="004E29C3" w:rsidRDefault="004E29C3" w:rsidP="00340DE0">
              <w:pPr>
                <w:pStyle w:val="Sidhuvud"/>
              </w:pPr>
            </w:p>
            <w:p w14:paraId="5860C590" w14:textId="0C5B679D" w:rsidR="00437AA1" w:rsidRPr="00340DE0" w:rsidRDefault="00437AA1" w:rsidP="004E29C3">
              <w:pPr>
                <w:pStyle w:val="Sidhuvud"/>
              </w:pPr>
            </w:p>
          </w:tc>
        </w:sdtContent>
      </w:sdt>
      <w:sdt>
        <w:sdtPr>
          <w:alias w:val="Recipient"/>
          <w:tag w:val="ccRKShow_Recipient"/>
          <w:id w:val="-28344517"/>
          <w:placeholder>
            <w:docPart w:val="2EE97CD543714FB0BCD294CC16D3E42A"/>
          </w:placeholder>
          <w:dataBinding w:prefixMappings="xmlns:ns0='http://lp/documentinfo/RK' " w:xpath="/ns0:DocumentInfo[1]/ns0:BaseInfo[1]/ns0:Recipient[1]" w:storeItemID="{F96E5DFC-26F3-4ED6-B670-3B6D5E85EC2F}"/>
          <w:text w:multiLine="1"/>
        </w:sdtPr>
        <w:sdtEndPr/>
        <w:sdtContent>
          <w:tc>
            <w:tcPr>
              <w:tcW w:w="3170" w:type="dxa"/>
            </w:tcPr>
            <w:p w14:paraId="5860C591" w14:textId="77777777" w:rsidR="00437AA1" w:rsidRDefault="00437AA1" w:rsidP="00547B89">
              <w:pPr>
                <w:pStyle w:val="Sidhuvud"/>
              </w:pPr>
              <w:r>
                <w:t>Till riksdagen</w:t>
              </w:r>
            </w:p>
          </w:tc>
        </w:sdtContent>
      </w:sdt>
      <w:tc>
        <w:tcPr>
          <w:tcW w:w="1134" w:type="dxa"/>
        </w:tcPr>
        <w:p w14:paraId="5860C592" w14:textId="77777777" w:rsidR="00437AA1" w:rsidRDefault="00437AA1" w:rsidP="003E6020">
          <w:pPr>
            <w:pStyle w:val="Sidhuvud"/>
          </w:pPr>
        </w:p>
      </w:tc>
    </w:tr>
  </w:tbl>
  <w:p w14:paraId="5860C59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A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6766E"/>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2BE0"/>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2E7"/>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7053"/>
    <w:rsid w:val="00281106"/>
    <w:rsid w:val="00282263"/>
    <w:rsid w:val="00282417"/>
    <w:rsid w:val="00282D27"/>
    <w:rsid w:val="0028364E"/>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BF4"/>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16D5"/>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6C2B"/>
    <w:rsid w:val="00392ED4"/>
    <w:rsid w:val="00393680"/>
    <w:rsid w:val="00394D4C"/>
    <w:rsid w:val="00395D9F"/>
    <w:rsid w:val="00397242"/>
    <w:rsid w:val="003A1315"/>
    <w:rsid w:val="003A2E73"/>
    <w:rsid w:val="003A3071"/>
    <w:rsid w:val="003A3A54"/>
    <w:rsid w:val="003A5969"/>
    <w:rsid w:val="003A5C58"/>
    <w:rsid w:val="003B0C81"/>
    <w:rsid w:val="003B201F"/>
    <w:rsid w:val="003B298D"/>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3DB0"/>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AA1"/>
    <w:rsid w:val="00441D70"/>
    <w:rsid w:val="004425C2"/>
    <w:rsid w:val="004451EF"/>
    <w:rsid w:val="00445604"/>
    <w:rsid w:val="00446BAE"/>
    <w:rsid w:val="004508BA"/>
    <w:rsid w:val="004557F3"/>
    <w:rsid w:val="0045607E"/>
    <w:rsid w:val="00456DC3"/>
    <w:rsid w:val="00456FEA"/>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6B17"/>
    <w:rsid w:val="004C70EE"/>
    <w:rsid w:val="004D766C"/>
    <w:rsid w:val="004E0FA8"/>
    <w:rsid w:val="004E1DE3"/>
    <w:rsid w:val="004E251B"/>
    <w:rsid w:val="004E25CD"/>
    <w:rsid w:val="004E29C3"/>
    <w:rsid w:val="004E2A4B"/>
    <w:rsid w:val="004E4419"/>
    <w:rsid w:val="004E6D22"/>
    <w:rsid w:val="004F0448"/>
    <w:rsid w:val="004F1EA0"/>
    <w:rsid w:val="004F4021"/>
    <w:rsid w:val="004F5640"/>
    <w:rsid w:val="004F6525"/>
    <w:rsid w:val="004F6FE2"/>
    <w:rsid w:val="004F79F2"/>
    <w:rsid w:val="005011D9"/>
    <w:rsid w:val="0050238B"/>
    <w:rsid w:val="00505905"/>
    <w:rsid w:val="005119CC"/>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1A8"/>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B12"/>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E9F"/>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74CD"/>
    <w:rsid w:val="00A00AE4"/>
    <w:rsid w:val="00A00D24"/>
    <w:rsid w:val="00A0129C"/>
    <w:rsid w:val="00A01F5C"/>
    <w:rsid w:val="00A12A69"/>
    <w:rsid w:val="00A2019A"/>
    <w:rsid w:val="00A23493"/>
    <w:rsid w:val="00A2416A"/>
    <w:rsid w:val="00A30E06"/>
    <w:rsid w:val="00A3256F"/>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6A23"/>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686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5926"/>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678C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40F"/>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A11"/>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91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B797E86CF24257A4D92CFF9D1F0DC0"/>
        <w:category>
          <w:name w:val="Allmänt"/>
          <w:gallery w:val="placeholder"/>
        </w:category>
        <w:types>
          <w:type w:val="bbPlcHdr"/>
        </w:types>
        <w:behaviors>
          <w:behavior w:val="content"/>
        </w:behaviors>
        <w:guid w:val="{C09ED9FC-66D8-423E-A8D3-EDD55B591053}"/>
      </w:docPartPr>
      <w:docPartBody>
        <w:p w:rsidR="00A35996" w:rsidRDefault="00E5662E" w:rsidP="00E5662E">
          <w:pPr>
            <w:pStyle w:val="08B797E86CF24257A4D92CFF9D1F0DC0"/>
          </w:pPr>
          <w:r>
            <w:rPr>
              <w:rStyle w:val="Platshllartext"/>
            </w:rPr>
            <w:t xml:space="preserve"> </w:t>
          </w:r>
        </w:p>
      </w:docPartBody>
    </w:docPart>
    <w:docPart>
      <w:docPartPr>
        <w:name w:val="A38EA4F01B0B4FB58BE8A8484E626A99"/>
        <w:category>
          <w:name w:val="Allmänt"/>
          <w:gallery w:val="placeholder"/>
        </w:category>
        <w:types>
          <w:type w:val="bbPlcHdr"/>
        </w:types>
        <w:behaviors>
          <w:behavior w:val="content"/>
        </w:behaviors>
        <w:guid w:val="{78E6AABE-81CC-4F33-ADD9-1425ECF3CE67}"/>
      </w:docPartPr>
      <w:docPartBody>
        <w:p w:rsidR="00A35996" w:rsidRDefault="00E5662E" w:rsidP="00E5662E">
          <w:pPr>
            <w:pStyle w:val="A38EA4F01B0B4FB58BE8A8484E626A991"/>
          </w:pPr>
          <w:r>
            <w:rPr>
              <w:rStyle w:val="Platshllartext"/>
            </w:rPr>
            <w:t xml:space="preserve"> </w:t>
          </w:r>
        </w:p>
      </w:docPartBody>
    </w:docPart>
    <w:docPart>
      <w:docPartPr>
        <w:name w:val="C767B93FA8364239824DC60CEBDF7970"/>
        <w:category>
          <w:name w:val="Allmänt"/>
          <w:gallery w:val="placeholder"/>
        </w:category>
        <w:types>
          <w:type w:val="bbPlcHdr"/>
        </w:types>
        <w:behaviors>
          <w:behavior w:val="content"/>
        </w:behaviors>
        <w:guid w:val="{0FD1B166-5713-42C9-AE68-2846E5E17152}"/>
      </w:docPartPr>
      <w:docPartBody>
        <w:p w:rsidR="00A35996" w:rsidRDefault="00E5662E" w:rsidP="00E5662E">
          <w:pPr>
            <w:pStyle w:val="C767B93FA8364239824DC60CEBDF79701"/>
          </w:pPr>
          <w:r>
            <w:rPr>
              <w:rStyle w:val="Platshllartext"/>
            </w:rPr>
            <w:t xml:space="preserve"> </w:t>
          </w:r>
        </w:p>
      </w:docPartBody>
    </w:docPart>
    <w:docPart>
      <w:docPartPr>
        <w:name w:val="2EE97CD543714FB0BCD294CC16D3E42A"/>
        <w:category>
          <w:name w:val="Allmänt"/>
          <w:gallery w:val="placeholder"/>
        </w:category>
        <w:types>
          <w:type w:val="bbPlcHdr"/>
        </w:types>
        <w:behaviors>
          <w:behavior w:val="content"/>
        </w:behaviors>
        <w:guid w:val="{E72BBC30-86AA-4C27-8ACA-C42A6A5DA821}"/>
      </w:docPartPr>
      <w:docPartBody>
        <w:p w:rsidR="00A35996" w:rsidRDefault="00E5662E" w:rsidP="00E5662E">
          <w:pPr>
            <w:pStyle w:val="2EE97CD543714FB0BCD294CC16D3E42A"/>
          </w:pPr>
          <w:r>
            <w:rPr>
              <w:rStyle w:val="Platshllartext"/>
            </w:rPr>
            <w:t xml:space="preserve"> </w:t>
          </w:r>
        </w:p>
      </w:docPartBody>
    </w:docPart>
    <w:docPart>
      <w:docPartPr>
        <w:name w:val="88097C88852C471B9DCD2EED5471F1BC"/>
        <w:category>
          <w:name w:val="Allmänt"/>
          <w:gallery w:val="placeholder"/>
        </w:category>
        <w:types>
          <w:type w:val="bbPlcHdr"/>
        </w:types>
        <w:behaviors>
          <w:behavior w:val="content"/>
        </w:behaviors>
        <w:guid w:val="{6263C75F-ED99-482A-9249-6E272AE28030}"/>
      </w:docPartPr>
      <w:docPartBody>
        <w:p w:rsidR="00A35996" w:rsidRDefault="00E5662E" w:rsidP="00E5662E">
          <w:pPr>
            <w:pStyle w:val="88097C88852C471B9DCD2EED5471F1B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E"/>
    <w:rsid w:val="00522672"/>
    <w:rsid w:val="00A35996"/>
    <w:rsid w:val="00E56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685355A2694AC0BEF06D34DA3F0DE8">
    <w:name w:val="EC685355A2694AC0BEF06D34DA3F0DE8"/>
    <w:rsid w:val="00E5662E"/>
  </w:style>
  <w:style w:type="character" w:styleId="Platshllartext">
    <w:name w:val="Placeholder Text"/>
    <w:basedOn w:val="Standardstycketeckensnitt"/>
    <w:uiPriority w:val="99"/>
    <w:semiHidden/>
    <w:rsid w:val="00E5662E"/>
    <w:rPr>
      <w:noProof w:val="0"/>
      <w:color w:val="808080"/>
    </w:rPr>
  </w:style>
  <w:style w:type="paragraph" w:customStyle="1" w:styleId="242C49FEA7C64D018759E828B707FF05">
    <w:name w:val="242C49FEA7C64D018759E828B707FF05"/>
    <w:rsid w:val="00E5662E"/>
  </w:style>
  <w:style w:type="paragraph" w:customStyle="1" w:styleId="6ED27B82D17147C8961D5F648947AED3">
    <w:name w:val="6ED27B82D17147C8961D5F648947AED3"/>
    <w:rsid w:val="00E5662E"/>
  </w:style>
  <w:style w:type="paragraph" w:customStyle="1" w:styleId="2A74FD7F9AAC4477BC6154C496E2A83C">
    <w:name w:val="2A74FD7F9AAC4477BC6154C496E2A83C"/>
    <w:rsid w:val="00E5662E"/>
  </w:style>
  <w:style w:type="paragraph" w:customStyle="1" w:styleId="08B797E86CF24257A4D92CFF9D1F0DC0">
    <w:name w:val="08B797E86CF24257A4D92CFF9D1F0DC0"/>
    <w:rsid w:val="00E5662E"/>
  </w:style>
  <w:style w:type="paragraph" w:customStyle="1" w:styleId="A38EA4F01B0B4FB58BE8A8484E626A99">
    <w:name w:val="A38EA4F01B0B4FB58BE8A8484E626A99"/>
    <w:rsid w:val="00E5662E"/>
  </w:style>
  <w:style w:type="paragraph" w:customStyle="1" w:styleId="1BDA71C8913644DE877465C6C18D6D1C">
    <w:name w:val="1BDA71C8913644DE877465C6C18D6D1C"/>
    <w:rsid w:val="00E5662E"/>
  </w:style>
  <w:style w:type="paragraph" w:customStyle="1" w:styleId="233B3FBE98C34438B3756A908F88BDB3">
    <w:name w:val="233B3FBE98C34438B3756A908F88BDB3"/>
    <w:rsid w:val="00E5662E"/>
  </w:style>
  <w:style w:type="paragraph" w:customStyle="1" w:styleId="9517A447EF0A4723B78DA786FF7672F7">
    <w:name w:val="9517A447EF0A4723B78DA786FF7672F7"/>
    <w:rsid w:val="00E5662E"/>
  </w:style>
  <w:style w:type="paragraph" w:customStyle="1" w:styleId="C767B93FA8364239824DC60CEBDF7970">
    <w:name w:val="C767B93FA8364239824DC60CEBDF7970"/>
    <w:rsid w:val="00E5662E"/>
  </w:style>
  <w:style w:type="paragraph" w:customStyle="1" w:styleId="2EE97CD543714FB0BCD294CC16D3E42A">
    <w:name w:val="2EE97CD543714FB0BCD294CC16D3E42A"/>
    <w:rsid w:val="00E5662E"/>
  </w:style>
  <w:style w:type="paragraph" w:customStyle="1" w:styleId="A38EA4F01B0B4FB58BE8A8484E626A991">
    <w:name w:val="A38EA4F01B0B4FB58BE8A8484E626A991"/>
    <w:rsid w:val="00E566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67B93FA8364239824DC60CEBDF79701">
    <w:name w:val="C767B93FA8364239824DC60CEBDF79701"/>
    <w:rsid w:val="00E566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A7E6557ADA4EF39E62170EA31126B6">
    <w:name w:val="5DA7E6557ADA4EF39E62170EA31126B6"/>
    <w:rsid w:val="00E5662E"/>
  </w:style>
  <w:style w:type="paragraph" w:customStyle="1" w:styleId="D462AA602FE44C2992FF4AA8684EB438">
    <w:name w:val="D462AA602FE44C2992FF4AA8684EB438"/>
    <w:rsid w:val="00E5662E"/>
  </w:style>
  <w:style w:type="paragraph" w:customStyle="1" w:styleId="6DF8CE57B12A4A34A41686E4B93D84C4">
    <w:name w:val="6DF8CE57B12A4A34A41686E4B93D84C4"/>
    <w:rsid w:val="00E5662E"/>
  </w:style>
  <w:style w:type="paragraph" w:customStyle="1" w:styleId="058B851D487242B7B1D442CBA2016A31">
    <w:name w:val="058B851D487242B7B1D442CBA2016A31"/>
    <w:rsid w:val="00E5662E"/>
  </w:style>
  <w:style w:type="paragraph" w:customStyle="1" w:styleId="D0BA74898BFB467D99D34F5E9C18331F">
    <w:name w:val="D0BA74898BFB467D99D34F5E9C18331F"/>
    <w:rsid w:val="00E5662E"/>
  </w:style>
  <w:style w:type="paragraph" w:customStyle="1" w:styleId="88097C88852C471B9DCD2EED5471F1BC">
    <w:name w:val="88097C88852C471B9DCD2EED5471F1BC"/>
    <w:rsid w:val="00E5662E"/>
  </w:style>
  <w:style w:type="paragraph" w:customStyle="1" w:styleId="1663266081F64F6183C624A0D6BB2A21">
    <w:name w:val="1663266081F64F6183C624A0D6BB2A21"/>
    <w:rsid w:val="00E5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2020-08-31T00:00:00</HeaderDate>
    <Office/>
    <Dnr>Fi2020/03378/S2</Dnr>
    <ParagrafNr/>
    <DocumentTitle/>
    <VisitingAddress/>
    <Extra1/>
    <Extra2/>
    <Extra3>Jens Holm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7bec1391-155e-4f2e-8c0d-7e565fdc86ef</RD_Svarsid>
  </documentManagement>
</p:properties>
</file>

<file path=customXml/itemProps1.xml><?xml version="1.0" encoding="utf-8"?>
<ds:datastoreItem xmlns:ds="http://schemas.openxmlformats.org/officeDocument/2006/customXml" ds:itemID="{6ADF685A-BBD0-4AE0-A893-46F921A1720C}"/>
</file>

<file path=customXml/itemProps2.xml><?xml version="1.0" encoding="utf-8"?>
<ds:datastoreItem xmlns:ds="http://schemas.openxmlformats.org/officeDocument/2006/customXml" ds:itemID="{A0A162B4-59E1-42F6-BDAA-AC0C27D7494A}"/>
</file>

<file path=customXml/itemProps3.xml><?xml version="1.0" encoding="utf-8"?>
<ds:datastoreItem xmlns:ds="http://schemas.openxmlformats.org/officeDocument/2006/customXml" ds:itemID="{265C772F-9A33-460B-98A7-0B2F6013761A}"/>
</file>

<file path=customXml/itemProps4.xml><?xml version="1.0" encoding="utf-8"?>
<ds:datastoreItem xmlns:ds="http://schemas.openxmlformats.org/officeDocument/2006/customXml" ds:itemID="{F96E5DFC-26F3-4ED6-B670-3B6D5E85EC2F}"/>
</file>

<file path=customXml/itemProps5.xml><?xml version="1.0" encoding="utf-8"?>
<ds:datastoreItem xmlns:ds="http://schemas.openxmlformats.org/officeDocument/2006/customXml" ds:itemID="{DD3E63D9-5B95-4540-8C86-540AA00747F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1957 Skattebefrielse för miljöbränslen.docx</dc:title>
  <dc:subject/>
  <dc:creator/>
  <cp:keywords/>
  <dc:description/>
  <cp:lastModifiedBy/>
  <cp:revision>1</cp:revision>
  <dcterms:created xsi:type="dcterms:W3CDTF">2020-08-31T08:56:00Z</dcterms:created>
  <dcterms:modified xsi:type="dcterms:W3CDTF">2020-08-31T08:56:00Z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