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82601" w:rsidP="00DA0661">
      <w:pPr>
        <w:pStyle w:val="Title"/>
      </w:pPr>
      <w:bookmarkStart w:id="0" w:name="Start"/>
      <w:bookmarkEnd w:id="0"/>
      <w:r>
        <w:t xml:space="preserve">Svar på fråga 2022/23:501 av </w:t>
      </w:r>
      <w:sdt>
        <w:sdtPr>
          <w:alias w:val="Frågeställare"/>
          <w:tag w:val="delete"/>
          <w:id w:val="-211816850"/>
          <w:placeholder>
            <w:docPart w:val="9C528B4B48B44ECEBBAB399743B220F2"/>
          </w:placeholder>
          <w:dataBinding w:xpath="/ns0:DocumentInfo[1]/ns0:BaseInfo[1]/ns0:Extra3[1]" w:storeItemID="{68B281A9-A0F6-4157-A2D4-5F78B4D605D0}" w:prefixMappings="xmlns:ns0='http://lp/documentinfo/RK' "/>
          <w:text/>
        </w:sdtPr>
        <w:sdtContent>
          <w:r>
            <w:t>Olle Thorell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232C752A0C234C7DBFACD27BE188BEE1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  <w:t>Infokomanslaget</w:t>
      </w:r>
    </w:p>
    <w:p w:rsidR="00D82601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D0589F977C4E49C3ADED82C4D2FD9C85"/>
          </w:placeholder>
          <w:dataBinding w:xpath="/ns0:DocumentInfo[1]/ns0:BaseInfo[1]/ns0:Extra3[1]" w:storeItemID="{68B281A9-A0F6-4157-A2D4-5F78B4D605D0}" w:prefixMappings="xmlns:ns0='http://lp/documentinfo/RK' "/>
          <w:text/>
        </w:sdtPr>
        <w:sdtContent>
          <w:r>
            <w:t>Olle Thorell</w:t>
          </w:r>
        </w:sdtContent>
      </w:sdt>
      <w:r>
        <w:t xml:space="preserve"> har frågat mig på vilka omständigheter och fakta jag har baserat mitt uttalande att infokomanslaget var 5 miljoner kronor 2011. </w:t>
      </w:r>
    </w:p>
    <w:p w:rsidR="00D82601" w:rsidP="00305A89">
      <w:pPr>
        <w:pStyle w:val="BodyText"/>
      </w:pPr>
      <w:r>
        <w:rPr>
          <w:rFonts w:ascii="Garamond" w:hAnsi="Garamond"/>
        </w:rPr>
        <w:t xml:space="preserve">Dessvärre är det riktigt att siffran jag angav i en tidigare interpellation var felaktig. </w:t>
      </w:r>
      <w:r w:rsidR="00A346E0">
        <w:rPr>
          <w:rFonts w:ascii="Garamond" w:hAnsi="Garamond"/>
        </w:rPr>
        <w:t xml:space="preserve">Den var </w:t>
      </w:r>
      <w:r w:rsidR="002B1C15">
        <w:t xml:space="preserve">hämtad från </w:t>
      </w:r>
      <w:r w:rsidRPr="00ED2DE4" w:rsidR="002B1C15">
        <w:t>Openaid</w:t>
      </w:r>
      <w:r w:rsidRPr="00ED2DE4" w:rsidR="002B1C15">
        <w:t xml:space="preserve"> </w:t>
      </w:r>
      <w:r w:rsidR="002B1C15">
        <w:t xml:space="preserve">och avser Sidas </w:t>
      </w:r>
      <w:r w:rsidRPr="00ED2DE4" w:rsidR="002B1C15">
        <w:t>aktiviteter inom sektorkategori</w:t>
      </w:r>
      <w:r w:rsidR="002B1C15">
        <w:t>n</w:t>
      </w:r>
      <w:r w:rsidRPr="00ED2DE4" w:rsidR="002B1C15">
        <w:t xml:space="preserve"> ”kommunikation”</w:t>
      </w:r>
      <w:r w:rsidR="002B1C15">
        <w:t xml:space="preserve"> under 2011.</w:t>
      </w:r>
      <w:r w:rsidR="008C6F40">
        <w:t xml:space="preserve"> Den sektorkategori där info</w:t>
      </w:r>
      <w:r w:rsidR="004C432B">
        <w:t>kom</w:t>
      </w:r>
      <w:r w:rsidR="008C6F40">
        <w:t>anslag</w:t>
      </w:r>
      <w:r w:rsidR="00551FEE">
        <w:t>sposten</w:t>
      </w:r>
      <w:r w:rsidR="008C6F40">
        <w:t xml:space="preserve"> </w:t>
      </w:r>
      <w:r w:rsidR="00A32394">
        <w:t>i huvudsak</w:t>
      </w:r>
      <w:r w:rsidR="00E55A03">
        <w:t xml:space="preserve"> </w:t>
      </w:r>
      <w:r w:rsidR="00DB49E8">
        <w:t xml:space="preserve">redovisas </w:t>
      </w:r>
      <w:r w:rsidR="00625BE4">
        <w:t>är</w:t>
      </w:r>
      <w:r w:rsidR="008C6F40">
        <w:t xml:space="preserve"> ”ospecificerat”</w:t>
      </w:r>
      <w:r w:rsidR="00EE471A">
        <w:t>.</w:t>
      </w:r>
      <w:r w:rsidR="00625BE4">
        <w:t xml:space="preserve"> </w:t>
      </w:r>
      <w:r w:rsidR="00EE471A">
        <w:t>D</w:t>
      </w:r>
      <w:r w:rsidR="00625BE4">
        <w:t>är går</w:t>
      </w:r>
      <w:r w:rsidR="00EE471A">
        <w:t xml:space="preserve"> det dock inte</w:t>
      </w:r>
      <w:r w:rsidR="00625BE4">
        <w:t xml:space="preserve"> att urskilja informations- och </w:t>
      </w:r>
      <w:r w:rsidR="00551FEE">
        <w:t>kommunikationsanslagsposten</w:t>
      </w:r>
      <w:r w:rsidR="008C6F40">
        <w:t>.</w:t>
      </w:r>
      <w:r w:rsidR="006E39A4">
        <w:t xml:space="preserve"> </w:t>
      </w:r>
    </w:p>
    <w:p w:rsidR="00211F77" w:rsidP="002749F7">
      <w:pPr>
        <w:pStyle w:val="BodyText"/>
      </w:pPr>
      <w:r>
        <w:t xml:space="preserve">Min poäng är dock fortsatt densamma. </w:t>
      </w:r>
      <w:r w:rsidRPr="000D250E" w:rsidR="005754E0">
        <w:t xml:space="preserve">Sverige och världen står inför </w:t>
      </w:r>
      <w:r w:rsidR="005754E0">
        <w:t>allvarliga,</w:t>
      </w:r>
      <w:r w:rsidRPr="000D250E" w:rsidR="005754E0">
        <w:t xml:space="preserve"> globala utmaningar</w:t>
      </w:r>
      <w:r w:rsidR="005754E0">
        <w:t xml:space="preserve">. </w:t>
      </w:r>
      <w:r w:rsidRPr="00642761">
        <w:t xml:space="preserve">Strategin för informations- och kommunikationsverksamhet, </w:t>
      </w:r>
      <w:r w:rsidR="001063DB">
        <w:t xml:space="preserve">som </w:t>
      </w:r>
      <w:r w:rsidR="001063DB">
        <w:t>bl.a.</w:t>
      </w:r>
      <w:r w:rsidR="001063DB">
        <w:t xml:space="preserve"> styr informations- och kommunikationsverksamhet som genomförs av </w:t>
      </w:r>
      <w:r w:rsidRPr="00642761">
        <w:t>organisationer i det civila samhället, har haft som syfte att öka kunskapen om och ge ökad synlighet för utvecklingsfrågor inom Sverige</w:t>
      </w:r>
      <w:r w:rsidR="005754E0">
        <w:t xml:space="preserve">. </w:t>
      </w:r>
      <w:r w:rsidRPr="005754E0">
        <w:t>Med de omfattande behov som finns i bland annat Ukraina har</w:t>
      </w:r>
      <w:r w:rsidRPr="00642761">
        <w:t xml:space="preserve"> regeringen beslutat att </w:t>
      </w:r>
      <w:r>
        <w:t xml:space="preserve">det är prioriterat att en </w:t>
      </w:r>
      <w:r w:rsidRPr="00642761">
        <w:t>större andel av biståndsmedlen riktas till andra länder än Sverige.</w:t>
      </w:r>
      <w:r>
        <w:t xml:space="preserve">  </w:t>
      </w:r>
    </w:p>
    <w:p w:rsidR="00642761" w:rsidP="002749F7">
      <w:pPr>
        <w:pStyle w:val="BodyText"/>
      </w:pPr>
      <w:r>
        <w:t xml:space="preserve">Det finns stora behov </w:t>
      </w:r>
      <w:r w:rsidR="0041177F">
        <w:t>både</w:t>
      </w:r>
      <w:r w:rsidR="00474D2B">
        <w:t xml:space="preserve"> i</w:t>
      </w:r>
      <w:r>
        <w:t xml:space="preserve"> vårt</w:t>
      </w:r>
      <w:r w:rsidR="00474D2B">
        <w:t xml:space="preserve"> </w:t>
      </w:r>
      <w:r>
        <w:t>närområde</w:t>
      </w:r>
      <w:r w:rsidR="0041177F">
        <w:t xml:space="preserve"> och </w:t>
      </w:r>
      <w:r>
        <w:t xml:space="preserve">många andra delar av världen. </w:t>
      </w:r>
      <w:r w:rsidR="00896A43">
        <w:t>Det är helt nödvändigt att</w:t>
      </w:r>
      <w:r>
        <w:t xml:space="preserve"> prioritera</w:t>
      </w:r>
      <w:r w:rsidR="0041177F">
        <w:t xml:space="preserve"> mellan behov och insatser</w:t>
      </w:r>
      <w:r>
        <w:t xml:space="preserve">. </w:t>
      </w:r>
      <w:r w:rsidRPr="000D250E">
        <w:t xml:space="preserve">Jag och regeringen vill </w:t>
      </w:r>
      <w:r w:rsidR="00474D2B">
        <w:t xml:space="preserve">därför </w:t>
      </w:r>
      <w:r w:rsidR="0041177F">
        <w:t xml:space="preserve">att det svenska biståndet i högre utsträckning ska användas för att finansiera insatser i samarbetsländerna </w:t>
      </w:r>
      <w:r>
        <w:t xml:space="preserve">än </w:t>
      </w:r>
      <w:r w:rsidR="00474D2B">
        <w:t xml:space="preserve">till </w:t>
      </w:r>
      <w:r w:rsidR="00896A43">
        <w:t xml:space="preserve">information och </w:t>
      </w:r>
      <w:r w:rsidR="00474D2B">
        <w:t>kommunikation</w:t>
      </w:r>
      <w:r>
        <w:t xml:space="preserve"> </w:t>
      </w:r>
      <w:r w:rsidRPr="000D250E">
        <w:t>mot en svensk publik</w:t>
      </w:r>
      <w:r>
        <w:t>.</w:t>
      </w:r>
    </w:p>
    <w:p w:rsidR="00D82601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FCAA966199B496084098E62142CC9F7"/>
          </w:placeholder>
          <w:dataBinding w:xpath="/ns0:DocumentInfo[1]/ns0:BaseInfo[1]/ns0:HeaderDate[1]" w:storeItemID="{68B281A9-A0F6-4157-A2D4-5F78B4D605D0}" w:prefixMappings="xmlns:ns0='http://lp/documentinfo/RK' "/>
          <w:date w:fullDate="2023-04-1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C13A1">
            <w:t>12 april 2023</w:t>
          </w:r>
        </w:sdtContent>
      </w:sdt>
    </w:p>
    <w:p w:rsidR="00D82601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D3035C9D394F41D6A56E62DE94AE8A99"/>
        </w:placeholder>
        <w:dataBinding w:xpath="/ns0:DocumentInfo[1]/ns0:BaseInfo[1]/ns0:TopSender[1]" w:storeItemID="{68B281A9-A0F6-4157-A2D4-5F78B4D605D0}" w:prefixMappings="xmlns:ns0='http://lp/documentinfo/RK' "/>
        <w:comboBox w:lastValue="Bistånds- och utrikeshandelsministern">
          <w:listItem w:value="Utrikesministern" w:displayText="Tobias Billström"/>
          <w:listItem w:value="Bistånds- och utrikeshandelsministern" w:displayText="Johan Forssell"/>
        </w:comboBox>
      </w:sdtPr>
      <w:sdtContent>
        <w:p w:rsidR="00D82601" w:rsidRPr="00DB48AB" w:rsidP="00DB48AB">
          <w:pPr>
            <w:pStyle w:val="BodyText"/>
          </w:pPr>
          <w:r>
            <w:rPr>
              <w:rStyle w:val="DefaultParagraphFont"/>
            </w:rPr>
            <w:t>Johan Forssell</w:t>
          </w:r>
        </w:p>
      </w:sdtContent>
    </w:sdt>
    <w:sectPr w:rsidSect="000B0FC9">
      <w:footerReference w:type="default" r:id="rId9"/>
      <w:headerReference w:type="first" r:id="rId10"/>
      <w:footerReference w:type="first" r:id="rId11"/>
      <w:pgSz w:w="11906" w:h="16838" w:code="9"/>
      <w:pgMar w:top="2041" w:right="1985" w:bottom="426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8260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82601" w:rsidRPr="007D73AB" w:rsidP="00340DE0">
          <w:pPr>
            <w:pStyle w:val="Header"/>
          </w:pPr>
        </w:p>
      </w:tc>
      <w:tc>
        <w:tcPr>
          <w:tcW w:w="1134" w:type="dxa"/>
        </w:tcPr>
        <w:p w:rsidR="00D8260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8260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6" name="Bildobjekt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82601" w:rsidRPr="00710A6C" w:rsidP="00EE3C0F">
          <w:pPr>
            <w:pStyle w:val="Header"/>
            <w:rPr>
              <w:b/>
            </w:rPr>
          </w:pPr>
        </w:p>
        <w:p w:rsidR="00D82601" w:rsidP="00EE3C0F">
          <w:pPr>
            <w:pStyle w:val="Header"/>
          </w:pPr>
        </w:p>
        <w:p w:rsidR="00D82601" w:rsidP="00EE3C0F">
          <w:pPr>
            <w:pStyle w:val="Header"/>
          </w:pPr>
        </w:p>
        <w:p w:rsidR="00D8260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ABD5F0DAD524128ACC3C012D9A34A2B"/>
            </w:placeholder>
            <w:dataBinding w:xpath="/ns0:DocumentInfo[1]/ns0:BaseInfo[1]/ns0:Dnr[1]" w:storeItemID="{68B281A9-A0F6-4157-A2D4-5F78B4D605D0}" w:prefixMappings="xmlns:ns0='http://lp/documentinfo/RK' "/>
            <w:text/>
          </w:sdtPr>
          <w:sdtContent>
            <w:p w:rsidR="00D82601" w:rsidP="00EE3C0F">
              <w:pPr>
                <w:pStyle w:val="Header"/>
              </w:pPr>
              <w:r>
                <w:t>UD2023/</w:t>
              </w:r>
              <w:r w:rsidR="00BC13A1">
                <w:t>05141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1B1E4E4F57D4B4382679127E996DE73"/>
            </w:placeholder>
            <w:showingPlcHdr/>
            <w:dataBinding w:xpath="/ns0:DocumentInfo[1]/ns0:BaseInfo[1]/ns0:DocNumber[1]" w:storeItemID="{68B281A9-A0F6-4157-A2D4-5F78B4D605D0}" w:prefixMappings="xmlns:ns0='http://lp/documentinfo/RK' "/>
            <w:text/>
          </w:sdtPr>
          <w:sdtContent>
            <w:p w:rsidR="00D8260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82601" w:rsidP="00EE3C0F">
          <w:pPr>
            <w:pStyle w:val="Header"/>
          </w:pPr>
        </w:p>
      </w:tc>
      <w:tc>
        <w:tcPr>
          <w:tcW w:w="1134" w:type="dxa"/>
        </w:tcPr>
        <w:p w:rsidR="00D82601" w:rsidP="0094502D">
          <w:pPr>
            <w:pStyle w:val="Header"/>
          </w:pPr>
        </w:p>
        <w:p w:rsidR="00D8260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5AB9C8B64FE46CD8A13C5E0443553A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82601" w:rsidRPr="00D82601" w:rsidP="00340DE0">
              <w:pPr>
                <w:pStyle w:val="Header"/>
                <w:rPr>
                  <w:b/>
                </w:rPr>
              </w:pPr>
              <w:r w:rsidRPr="00D82601">
                <w:rPr>
                  <w:b/>
                </w:rPr>
                <w:t>Utrikesdepartementet</w:t>
              </w:r>
            </w:p>
            <w:p w:rsidR="00BC13A1" w:rsidP="00340DE0">
              <w:pPr>
                <w:pStyle w:val="Header"/>
              </w:pPr>
              <w:r w:rsidRPr="00D82601">
                <w:t>Bistånds- och utrikeshandelsministern</w:t>
              </w:r>
            </w:p>
            <w:p w:rsidR="00BC13A1" w:rsidP="00340DE0">
              <w:pPr>
                <w:pStyle w:val="Header"/>
              </w:pPr>
            </w:p>
            <w:p w:rsidR="00D82601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E9A2AB152EE4595862CD9DD4FE3C8F0"/>
          </w:placeholder>
          <w:dataBinding w:xpath="/ns0:DocumentInfo[1]/ns0:BaseInfo[1]/ns0:Recipient[1]" w:storeItemID="{68B281A9-A0F6-4157-A2D4-5F78B4D605D0}" w:prefixMappings="xmlns:ns0='http://lp/documentinfo/RK' "/>
          <w:text w:multiLine="1"/>
        </w:sdtPr>
        <w:sdtContent>
          <w:tc>
            <w:tcPr>
              <w:tcW w:w="3170" w:type="dxa"/>
            </w:tcPr>
            <w:p w:rsidR="00D82601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D8260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E43E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BD5F0DAD524128ACC3C012D9A34A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59500D-35C1-4DC2-BB8C-C22F0D5679C9}"/>
      </w:docPartPr>
      <w:docPartBody>
        <w:p w:rsidR="004F79D9" w:rsidP="001564E7">
          <w:pPr>
            <w:pStyle w:val="8ABD5F0DAD524128ACC3C012D9A34A2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B1E4E4F57D4B4382679127E996DE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B7BC2D-C415-49F2-8C18-FA7CCE8F0640}"/>
      </w:docPartPr>
      <w:docPartBody>
        <w:p w:rsidR="004F79D9" w:rsidP="001564E7">
          <w:pPr>
            <w:pStyle w:val="01B1E4E4F57D4B4382679127E996DE7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AB9C8B64FE46CD8A13C5E0443553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CD08C9-2FFE-4D9A-ACFB-9C807CE1AEB9}"/>
      </w:docPartPr>
      <w:docPartBody>
        <w:p w:rsidR="004F79D9" w:rsidP="001564E7">
          <w:pPr>
            <w:pStyle w:val="B5AB9C8B64FE46CD8A13C5E0443553A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9A2AB152EE4595862CD9DD4FE3C8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6417F6-44E8-4FC3-B82F-6F49C1E5AF84}"/>
      </w:docPartPr>
      <w:docPartBody>
        <w:p w:rsidR="004F79D9" w:rsidP="001564E7">
          <w:pPr>
            <w:pStyle w:val="BE9A2AB152EE4595862CD9DD4FE3C8F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C528B4B48B44ECEBBAB399743B220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B5DF74-191D-4F8B-8B0F-F96BD92AC56D}"/>
      </w:docPartPr>
      <w:docPartBody>
        <w:p w:rsidR="004F79D9" w:rsidP="001564E7">
          <w:pPr>
            <w:pStyle w:val="9C528B4B48B44ECEBBAB399743B220F2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232C752A0C234C7DBFACD27BE188BE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249711-F10A-4403-832D-E6D991C41B97}"/>
      </w:docPartPr>
      <w:docPartBody>
        <w:p w:rsidR="004F79D9" w:rsidP="001564E7">
          <w:pPr>
            <w:pStyle w:val="232C752A0C234C7DBFACD27BE188BEE1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D0589F977C4E49C3ADED82C4D2FD9C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77289A-07C3-431C-BB2B-EC8FD389EE55}"/>
      </w:docPartPr>
      <w:docPartBody>
        <w:p w:rsidR="004F79D9" w:rsidP="001564E7">
          <w:pPr>
            <w:pStyle w:val="D0589F977C4E49C3ADED82C4D2FD9C85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BFCAA966199B496084098E62142CC9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4F7B90-BCB5-4B11-922B-017825BBB617}"/>
      </w:docPartPr>
      <w:docPartBody>
        <w:p w:rsidR="004F79D9" w:rsidP="001564E7">
          <w:pPr>
            <w:pStyle w:val="BFCAA966199B496084098E62142CC9F7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D3035C9D394F41D6A56E62DE94AE8A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76F894-98D1-490D-AA6E-D3401476080F}"/>
      </w:docPartPr>
      <w:docPartBody>
        <w:p w:rsidR="004F79D9" w:rsidP="001564E7">
          <w:pPr>
            <w:pStyle w:val="D3035C9D394F41D6A56E62DE94AE8A99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4E7"/>
    <w:rPr>
      <w:noProof w:val="0"/>
      <w:color w:val="808080"/>
    </w:rPr>
  </w:style>
  <w:style w:type="paragraph" w:customStyle="1" w:styleId="8ABD5F0DAD524128ACC3C012D9A34A2B">
    <w:name w:val="8ABD5F0DAD524128ACC3C012D9A34A2B"/>
    <w:rsid w:val="001564E7"/>
  </w:style>
  <w:style w:type="paragraph" w:customStyle="1" w:styleId="BE9A2AB152EE4595862CD9DD4FE3C8F0">
    <w:name w:val="BE9A2AB152EE4595862CD9DD4FE3C8F0"/>
    <w:rsid w:val="001564E7"/>
  </w:style>
  <w:style w:type="paragraph" w:customStyle="1" w:styleId="01B1E4E4F57D4B4382679127E996DE731">
    <w:name w:val="01B1E4E4F57D4B4382679127E996DE731"/>
    <w:rsid w:val="001564E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5AB9C8B64FE46CD8A13C5E0443553A61">
    <w:name w:val="B5AB9C8B64FE46CD8A13C5E0443553A61"/>
    <w:rsid w:val="001564E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C528B4B48B44ECEBBAB399743B220F2">
    <w:name w:val="9C528B4B48B44ECEBBAB399743B220F2"/>
    <w:rsid w:val="001564E7"/>
  </w:style>
  <w:style w:type="paragraph" w:customStyle="1" w:styleId="232C752A0C234C7DBFACD27BE188BEE1">
    <w:name w:val="232C752A0C234C7DBFACD27BE188BEE1"/>
    <w:rsid w:val="001564E7"/>
  </w:style>
  <w:style w:type="paragraph" w:customStyle="1" w:styleId="D0589F977C4E49C3ADED82C4D2FD9C85">
    <w:name w:val="D0589F977C4E49C3ADED82C4D2FD9C85"/>
    <w:rsid w:val="001564E7"/>
  </w:style>
  <w:style w:type="paragraph" w:customStyle="1" w:styleId="BFCAA966199B496084098E62142CC9F7">
    <w:name w:val="BFCAA966199B496084098E62142CC9F7"/>
    <w:rsid w:val="001564E7"/>
  </w:style>
  <w:style w:type="paragraph" w:customStyle="1" w:styleId="D3035C9D394F41D6A56E62DE94AE8A99">
    <w:name w:val="D3035C9D394F41D6A56E62DE94AE8A99"/>
    <w:rsid w:val="001564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9fecbb65-adaf-4a9d-a35a-e8bcf4a55b4b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Bistånds- och utrikeshandelsministern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2023-04-12T00:00:00</HeaderDate>
    <Office/>
    <Dnr>UD2023/05141</Dnr>
    <ParagrafNr/>
    <DocumentTitle/>
    <VisitingAddress/>
    <Extra1/>
    <Extra2/>
    <Extra3>Olle Thorell</Extra3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88753AF9-13C8-4ABD-9C35-BF9838133AF8}"/>
</file>

<file path=customXml/itemProps2.xml><?xml version="1.0" encoding="utf-8"?>
<ds:datastoreItem xmlns:ds="http://schemas.openxmlformats.org/officeDocument/2006/customXml" ds:itemID="{C7068BF4-EA93-424D-8BF7-83139CEF29EA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3906B079-6FE8-4BC3-9167-398DE88D2983}"/>
</file>

<file path=customXml/itemProps5.xml><?xml version="1.0" encoding="utf-8"?>
<ds:datastoreItem xmlns:ds="http://schemas.openxmlformats.org/officeDocument/2006/customXml" ds:itemID="{68B281A9-A0F6-4157-A2D4-5F78B4D605D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240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501 av Olle Thorell (S) Infokomanslaget.docx</dc:title>
  <cp:revision>2</cp:revision>
  <cp:lastPrinted>2023-04-04T07:30:00Z</cp:lastPrinted>
  <dcterms:created xsi:type="dcterms:W3CDTF">2023-04-12T14:28:00Z</dcterms:created>
  <dcterms:modified xsi:type="dcterms:W3CDTF">2023-04-12T14:28:00Z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_dlc_DocIdItemGuid">
    <vt:lpwstr>4badf949-f953-45ab-9536-c19340ee4a58</vt:lpwstr>
  </property>
</Properties>
</file>