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E3D3E" w14:textId="2389C383" w:rsidR="004D00AB" w:rsidRDefault="004D00AB" w:rsidP="00DA0661">
      <w:pPr>
        <w:pStyle w:val="Rubrik"/>
      </w:pPr>
      <w:bookmarkStart w:id="0" w:name="Start"/>
      <w:bookmarkEnd w:id="0"/>
      <w:r>
        <w:t>Svar på fråga 20</w:t>
      </w:r>
      <w:r w:rsidR="003813CF">
        <w:t>17/18:482</w:t>
      </w:r>
      <w:r>
        <w:t xml:space="preserve"> av </w:t>
      </w:r>
      <w:proofErr w:type="spellStart"/>
      <w:r w:rsidR="003813CF">
        <w:t>Boriana</w:t>
      </w:r>
      <w:proofErr w:type="spellEnd"/>
      <w:r w:rsidR="003813CF">
        <w:t xml:space="preserve"> Åberg</w:t>
      </w:r>
      <w:r>
        <w:t xml:space="preserve"> (</w:t>
      </w:r>
      <w:r w:rsidR="003813CF">
        <w:t>M</w:t>
      </w:r>
      <w:r>
        <w:t>)</w:t>
      </w:r>
      <w:r>
        <w:br/>
      </w:r>
      <w:r w:rsidR="003B2755">
        <w:t>Hotet mot judar i Malmö</w:t>
      </w:r>
    </w:p>
    <w:p w14:paraId="0FE92248" w14:textId="7CE7D0E3" w:rsidR="003B2755" w:rsidRDefault="003B2755" w:rsidP="002749F7">
      <w:pPr>
        <w:pStyle w:val="Brdtext"/>
      </w:pPr>
      <w:proofErr w:type="spellStart"/>
      <w:r>
        <w:t>Boriana</w:t>
      </w:r>
      <w:proofErr w:type="spellEnd"/>
      <w:r>
        <w:t xml:space="preserve"> Åberg har frågat mig</w:t>
      </w:r>
      <w:r w:rsidR="00BE3991">
        <w:t xml:space="preserve"> vilka åtgärder jag ämnar vidta för att stävja den växande antisemitismen i Malmö och i resten av landet.</w:t>
      </w:r>
    </w:p>
    <w:p w14:paraId="3E701C89" w14:textId="77777777" w:rsidR="00D223AB" w:rsidRDefault="00D223AB" w:rsidP="00D223AB">
      <w:pPr>
        <w:pStyle w:val="Brdtext"/>
      </w:pPr>
      <w:bookmarkStart w:id="1" w:name="_Hlk500766348"/>
      <w:r>
        <w:t>Sverige ska vara ett land fritt från rasism och hatbrott</w:t>
      </w:r>
      <w:bookmarkEnd w:id="1"/>
      <w:r>
        <w:t xml:space="preserve">. Den senaste tidens händelser visar mer än någonsin vikten av arbetet mot antisemitism, antisemitiska hatbrott och för säkerhet för den judiska minoriteten i Sverige. </w:t>
      </w:r>
    </w:p>
    <w:p w14:paraId="0D5CF711" w14:textId="7BB6F823" w:rsidR="00D223AB" w:rsidRDefault="00D223AB" w:rsidP="00CC5042">
      <w:r>
        <w:t xml:space="preserve">Regeringen har vidtagit ett flertal specifika åtgärder inom detta område. Den 9 november i år gav regeringen t.ex. Brottsförebyggande rådet (Brå) i uppdrag att göra en fördjupad studie om antisemitiska hatbrott. </w:t>
      </w:r>
    </w:p>
    <w:p w14:paraId="610D32A1" w14:textId="164571F8" w:rsidR="0058123A" w:rsidRDefault="00D223AB" w:rsidP="00D223AB">
      <w:pPr>
        <w:pStyle w:val="Brdtext"/>
      </w:pPr>
      <w:r>
        <w:t xml:space="preserve">I budgetpropositionen för 2018 aviserar regeringen en ny stödordning för säkerhetshöjande åtgärder för det civila samhället, särskilda medel för säkerhetsarbete på skolor, medel för att möjliggöra hågkomstresor till Förintelsens minnesplatser samt en internationell konferens år 2020 om Förintelsen för att hedra dess offer 20 år efter The Stockholm International Forum. </w:t>
      </w:r>
    </w:p>
    <w:p w14:paraId="6E0391A7" w14:textId="7695849B" w:rsidR="00D223AB" w:rsidRDefault="00D223AB" w:rsidP="00D223AB">
      <w:pPr>
        <w:pStyle w:val="Brdtext"/>
      </w:pPr>
      <w:r>
        <w:t>Forum för levande historia har även i uppdrag att genomföra en omfattande utbildningsinsats om olika former av rasism i historien och i dag i vilket antisemitism ingår uttryckligen.</w:t>
      </w:r>
    </w:p>
    <w:p w14:paraId="3620638F" w14:textId="77777777" w:rsidR="00CC5042" w:rsidRDefault="00D223AB" w:rsidP="00CC5042">
      <w:pPr>
        <w:pStyle w:val="Brdtext"/>
        <w:spacing w:after="0"/>
      </w:pPr>
      <w:r>
        <w:t xml:space="preserve">Skolan är en nyckelinstitution i det långsiktiga främjandet av en värdegrund som utgår från alla människors lika värde och allas rätt att bli behandlade som individer på lika villkor. Skolverket vidtar kunskapshöjande insatser i skolan om rasism. Myndigheten tar bl.a. fram material till stöd i frågorna och </w:t>
      </w:r>
      <w:r>
        <w:lastRenderedPageBreak/>
        <w:t>genomför, i samarbete med Forum för levande historia, fortbildningar av skolpersonal i dessa frågor.</w:t>
      </w:r>
      <w:r w:rsidR="00CC5042">
        <w:t xml:space="preserve"> </w:t>
      </w:r>
      <w:r>
        <w:t xml:space="preserve">Skolverket tar även fram och genomför nationella skolutvecklingsprogram bestående av olika kompetensutvecklings- och stödinsatser riktade till huvudmän och skolor. Insatserna omfattar arbetsformer och arbetssätt för att utveckla arbetet med skolans värdegrund. Värdegrunden inbegriper att aktivt motverka rasistiska tendenser och att förmedla och förankra respekt för de mänskliga rättigheterna och grundläggande demokratiska värderingar. </w:t>
      </w:r>
    </w:p>
    <w:p w14:paraId="676B689D" w14:textId="77777777" w:rsidR="00CC5042" w:rsidRDefault="00CC5042" w:rsidP="00CC5042">
      <w:pPr>
        <w:pStyle w:val="Brdtext"/>
        <w:spacing w:after="0"/>
      </w:pPr>
    </w:p>
    <w:p w14:paraId="3AC03D89" w14:textId="77777777" w:rsidR="00CC5042" w:rsidRDefault="00D223AB" w:rsidP="00CC5042">
      <w:pPr>
        <w:pStyle w:val="Brdtext"/>
        <w:spacing w:after="0"/>
      </w:pPr>
      <w:r>
        <w:t>Arbetet mot antisemitism ingår också i en större helhet. I november 2016 beslutade regeringen om en nationell plan vars mål är ett strategiskt, effektivt och samlat arbete mot rasism, liknande former av fientlighet och hatbrott i Sverige.</w:t>
      </w:r>
    </w:p>
    <w:p w14:paraId="0B88A9B5" w14:textId="77777777" w:rsidR="00CC5042" w:rsidRDefault="00CC5042" w:rsidP="00CC5042">
      <w:pPr>
        <w:pStyle w:val="Brdtext"/>
        <w:spacing w:after="0"/>
      </w:pPr>
    </w:p>
    <w:p w14:paraId="735B0172" w14:textId="79462DBB" w:rsidR="00D223AB" w:rsidRDefault="00DD409B" w:rsidP="00DD409B">
      <w:r>
        <w:t xml:space="preserve">Eftersom </w:t>
      </w:r>
      <w:proofErr w:type="spellStart"/>
      <w:r>
        <w:t>Boriana</w:t>
      </w:r>
      <w:proofErr w:type="spellEnd"/>
      <w:r>
        <w:t xml:space="preserve"> Åberg nämner statistik från Brå i sin fråga får jag informera om att enligt den minskade antalet identifierade anmälningar med antisemitiska motiv med 34 procent, från 277 anmälningar 2015 till 182 anmälningar 2016. Det är dock inte möjligt att utifrån statistiken uttala sig om den faktiska brottsligheten. </w:t>
      </w:r>
      <w:r w:rsidR="00C36046">
        <w:t xml:space="preserve">Enligt uppgifter från representanter för judar har </w:t>
      </w:r>
      <w:r w:rsidR="00D223AB">
        <w:t>situationen i Sverige förvärrats de senaste åren. Jag träffar regelbundet representanter för den judiska minoriteten i Sverige för att diskutera vilka ytterligare åtgärder som behövs för att motverka antisemitism, antisemitiska hatbrott och för att stärka säkerheten. Det senaste samrådet ägde rum den 11 december i år. Jag deltog även i en kippavandring i Malmö den 16 december i år för att visa solidaritet med och stöd för judar i Sverige. Judiska representanter vittnar om att hoten ökar och att rädslan breder ut sig. Det är en ohållbar situation. Därför måste arbetet fortsätta, med full kraft, och fler aktörer mobiliseras för ett Sverige fritt från antisemitism.</w:t>
      </w:r>
    </w:p>
    <w:p w14:paraId="7DD4CD97" w14:textId="7994B892" w:rsidR="003B2755" w:rsidRDefault="003B2755" w:rsidP="006A12F1">
      <w:pPr>
        <w:pStyle w:val="Brdtext"/>
      </w:pPr>
      <w:r>
        <w:t xml:space="preserve">Stockholm den </w:t>
      </w:r>
      <w:sdt>
        <w:sdtPr>
          <w:id w:val="-1225218591"/>
          <w:placeholder>
            <w:docPart w:val="534AE3AFBEBE48418AC6DE82A5B5E84A"/>
          </w:placeholder>
          <w:dataBinding w:prefixMappings="xmlns:ns0='http://lp/documentinfo/RK' " w:xpath="/ns0:DocumentInfo[1]/ns0:BaseInfo[1]/ns0:HeaderDate[1]" w:storeItemID="{230E2CBD-7576-404B-87DD-73C77399420D}"/>
          <w:date w:fullDate="2017-12-29T00:00:00Z">
            <w:dateFormat w:val="d MMMM yyyy"/>
            <w:lid w:val="sv-SE"/>
            <w:storeMappedDataAs w:val="dateTime"/>
            <w:calendar w:val="gregorian"/>
          </w:date>
        </w:sdtPr>
        <w:sdtEndPr/>
        <w:sdtContent>
          <w:r>
            <w:t>29 december 2017</w:t>
          </w:r>
        </w:sdtContent>
      </w:sdt>
    </w:p>
    <w:p w14:paraId="67E004DA" w14:textId="77777777" w:rsidR="003B2755" w:rsidRDefault="003B2755" w:rsidP="004E7A8F">
      <w:pPr>
        <w:pStyle w:val="Brdtextutanavstnd"/>
      </w:pPr>
    </w:p>
    <w:p w14:paraId="182707B9" w14:textId="77777777" w:rsidR="003B2755" w:rsidRDefault="003B2755" w:rsidP="004E7A8F">
      <w:pPr>
        <w:pStyle w:val="Brdtextutanavstnd"/>
      </w:pPr>
    </w:p>
    <w:p w14:paraId="2C600698" w14:textId="77777777" w:rsidR="003B2755" w:rsidRDefault="003B2755" w:rsidP="004E7A8F">
      <w:pPr>
        <w:pStyle w:val="Brdtextutanavstnd"/>
      </w:pPr>
    </w:p>
    <w:p w14:paraId="7AE9CC82" w14:textId="05D78AEB" w:rsidR="003B2755" w:rsidRDefault="00BE3991" w:rsidP="00422A41">
      <w:pPr>
        <w:pStyle w:val="Brdtext"/>
      </w:pPr>
      <w:r>
        <w:t>Alice Bah Kuhnke</w:t>
      </w:r>
    </w:p>
    <w:p w14:paraId="7F404019" w14:textId="7692AF18" w:rsidR="004D00AB" w:rsidRPr="00DB48AB" w:rsidRDefault="004D00AB" w:rsidP="00DB48AB">
      <w:pPr>
        <w:pStyle w:val="Brdtext"/>
      </w:pPr>
    </w:p>
    <w:sectPr w:rsidR="004D00AB" w:rsidRPr="00DB48AB" w:rsidSect="004D00A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F17F" w14:textId="77777777" w:rsidR="004D00AB" w:rsidRDefault="004D00AB" w:rsidP="00A87A54">
      <w:pPr>
        <w:spacing w:after="0" w:line="240" w:lineRule="auto"/>
      </w:pPr>
      <w:r>
        <w:separator/>
      </w:r>
    </w:p>
  </w:endnote>
  <w:endnote w:type="continuationSeparator" w:id="0">
    <w:p w14:paraId="5BD77459" w14:textId="77777777" w:rsidR="004D00AB" w:rsidRDefault="004D00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9843" w14:textId="77777777" w:rsidR="00793D6D" w:rsidRDefault="00793D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BB25183" w14:textId="77777777" w:rsidTr="006A26EC">
      <w:trPr>
        <w:trHeight w:val="227"/>
        <w:jc w:val="right"/>
      </w:trPr>
      <w:tc>
        <w:tcPr>
          <w:tcW w:w="708" w:type="dxa"/>
          <w:vAlign w:val="bottom"/>
        </w:tcPr>
        <w:p w14:paraId="1056C438" w14:textId="44D0367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93D6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93D6D">
            <w:rPr>
              <w:rStyle w:val="Sidnummer"/>
              <w:noProof/>
            </w:rPr>
            <w:t>2</w:t>
          </w:r>
          <w:r>
            <w:rPr>
              <w:rStyle w:val="Sidnummer"/>
            </w:rPr>
            <w:fldChar w:fldCharType="end"/>
          </w:r>
          <w:r>
            <w:rPr>
              <w:rStyle w:val="Sidnummer"/>
            </w:rPr>
            <w:t>)</w:t>
          </w:r>
        </w:p>
      </w:tc>
    </w:tr>
    <w:tr w:rsidR="005606BC" w:rsidRPr="00347E11" w14:paraId="6F618E98" w14:textId="77777777" w:rsidTr="006A26EC">
      <w:trPr>
        <w:trHeight w:val="850"/>
        <w:jc w:val="right"/>
      </w:trPr>
      <w:tc>
        <w:tcPr>
          <w:tcW w:w="708" w:type="dxa"/>
          <w:vAlign w:val="bottom"/>
        </w:tcPr>
        <w:p w14:paraId="32EDFF22" w14:textId="77777777" w:rsidR="005606BC" w:rsidRPr="00347E11" w:rsidRDefault="005606BC" w:rsidP="005606BC">
          <w:pPr>
            <w:pStyle w:val="Sidfot"/>
            <w:spacing w:line="276" w:lineRule="auto"/>
            <w:jc w:val="right"/>
          </w:pPr>
        </w:p>
      </w:tc>
    </w:tr>
  </w:tbl>
  <w:p w14:paraId="0CA855D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877486" w14:textId="77777777" w:rsidTr="001F4302">
      <w:trPr>
        <w:trHeight w:val="510"/>
      </w:trPr>
      <w:tc>
        <w:tcPr>
          <w:tcW w:w="8525" w:type="dxa"/>
          <w:gridSpan w:val="2"/>
          <w:vAlign w:val="bottom"/>
        </w:tcPr>
        <w:p w14:paraId="287DE358" w14:textId="77777777" w:rsidR="00347E11" w:rsidRPr="00347E11" w:rsidRDefault="00347E11" w:rsidP="00347E11">
          <w:pPr>
            <w:pStyle w:val="Sidfot"/>
            <w:rPr>
              <w:sz w:val="8"/>
            </w:rPr>
          </w:pPr>
        </w:p>
      </w:tc>
    </w:tr>
    <w:tr w:rsidR="00093408" w:rsidRPr="00EE3C0F" w14:paraId="772E21DA" w14:textId="77777777" w:rsidTr="00C26068">
      <w:trPr>
        <w:trHeight w:val="227"/>
      </w:trPr>
      <w:tc>
        <w:tcPr>
          <w:tcW w:w="4074" w:type="dxa"/>
        </w:tcPr>
        <w:p w14:paraId="678DEC14" w14:textId="77777777" w:rsidR="00347E11" w:rsidRPr="00F53AEA" w:rsidRDefault="00347E11" w:rsidP="00C26068">
          <w:pPr>
            <w:pStyle w:val="Sidfot"/>
            <w:spacing w:line="276" w:lineRule="auto"/>
          </w:pPr>
        </w:p>
      </w:tc>
      <w:tc>
        <w:tcPr>
          <w:tcW w:w="4451" w:type="dxa"/>
        </w:tcPr>
        <w:p w14:paraId="4AA6AC55" w14:textId="77777777" w:rsidR="00093408" w:rsidRPr="00F53AEA" w:rsidRDefault="00093408" w:rsidP="00F53AEA">
          <w:pPr>
            <w:pStyle w:val="Sidfot"/>
            <w:spacing w:line="276" w:lineRule="auto"/>
          </w:pPr>
        </w:p>
      </w:tc>
    </w:tr>
  </w:tbl>
  <w:p w14:paraId="3FD5946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CF96" w14:textId="77777777" w:rsidR="004D00AB" w:rsidRDefault="004D00AB" w:rsidP="00A87A54">
      <w:pPr>
        <w:spacing w:after="0" w:line="240" w:lineRule="auto"/>
      </w:pPr>
      <w:r>
        <w:separator/>
      </w:r>
    </w:p>
  </w:footnote>
  <w:footnote w:type="continuationSeparator" w:id="0">
    <w:p w14:paraId="537866AF" w14:textId="77777777" w:rsidR="004D00AB" w:rsidRDefault="004D00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4E52" w14:textId="77777777" w:rsidR="00793D6D" w:rsidRDefault="00793D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55EB" w14:textId="77777777" w:rsidR="00793D6D" w:rsidRDefault="00793D6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D00AB" w14:paraId="22270B2E" w14:textId="77777777" w:rsidTr="00C93EBA">
      <w:trPr>
        <w:trHeight w:val="227"/>
      </w:trPr>
      <w:tc>
        <w:tcPr>
          <w:tcW w:w="5534" w:type="dxa"/>
        </w:tcPr>
        <w:p w14:paraId="60D09B74" w14:textId="77777777" w:rsidR="004D00AB" w:rsidRPr="007D73AB" w:rsidRDefault="004D00AB">
          <w:pPr>
            <w:pStyle w:val="Sidhuvud"/>
          </w:pPr>
        </w:p>
      </w:tc>
      <w:tc>
        <w:tcPr>
          <w:tcW w:w="3170" w:type="dxa"/>
          <w:vAlign w:val="bottom"/>
        </w:tcPr>
        <w:p w14:paraId="3DE89E03" w14:textId="77777777" w:rsidR="004D00AB" w:rsidRPr="007D73AB" w:rsidRDefault="004D00AB" w:rsidP="00340DE0">
          <w:pPr>
            <w:pStyle w:val="Sidhuvud"/>
          </w:pPr>
        </w:p>
      </w:tc>
      <w:tc>
        <w:tcPr>
          <w:tcW w:w="1134" w:type="dxa"/>
        </w:tcPr>
        <w:p w14:paraId="2002B002" w14:textId="77777777" w:rsidR="004D00AB" w:rsidRDefault="004D00AB" w:rsidP="005A703A">
          <w:pPr>
            <w:pStyle w:val="Sidhuvud"/>
          </w:pPr>
        </w:p>
      </w:tc>
    </w:tr>
    <w:tr w:rsidR="004D00AB" w14:paraId="01BC24A1" w14:textId="77777777" w:rsidTr="00C93EBA">
      <w:trPr>
        <w:trHeight w:val="1928"/>
      </w:trPr>
      <w:tc>
        <w:tcPr>
          <w:tcW w:w="5534" w:type="dxa"/>
        </w:tcPr>
        <w:p w14:paraId="4EE49E01" w14:textId="77777777" w:rsidR="004D00AB" w:rsidRPr="00340DE0" w:rsidRDefault="004D00AB" w:rsidP="00340DE0">
          <w:pPr>
            <w:pStyle w:val="Sidhuvud"/>
          </w:pPr>
          <w:r>
            <w:rPr>
              <w:noProof/>
            </w:rPr>
            <w:drawing>
              <wp:inline distT="0" distB="0" distL="0" distR="0" wp14:anchorId="61499E5B" wp14:editId="604CED9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38E7257" w14:textId="77777777" w:rsidR="004D00AB" w:rsidRPr="00710A6C" w:rsidRDefault="004D00AB" w:rsidP="00EE3C0F">
          <w:pPr>
            <w:pStyle w:val="Sidhuvud"/>
            <w:rPr>
              <w:b/>
            </w:rPr>
          </w:pPr>
        </w:p>
        <w:p w14:paraId="7AC5559C" w14:textId="77777777" w:rsidR="004D00AB" w:rsidRDefault="004D00AB" w:rsidP="00EE3C0F">
          <w:pPr>
            <w:pStyle w:val="Sidhuvud"/>
          </w:pPr>
        </w:p>
        <w:p w14:paraId="7F7231FC" w14:textId="77777777" w:rsidR="004D00AB" w:rsidRDefault="004D00AB" w:rsidP="00EE3C0F">
          <w:pPr>
            <w:pStyle w:val="Sidhuvud"/>
          </w:pPr>
        </w:p>
        <w:p w14:paraId="5AF49B8A" w14:textId="77777777" w:rsidR="004D00AB" w:rsidRDefault="004D00AB" w:rsidP="00EE3C0F">
          <w:pPr>
            <w:pStyle w:val="Sidhuvud"/>
          </w:pPr>
        </w:p>
        <w:sdt>
          <w:sdtPr>
            <w:alias w:val="Dnr"/>
            <w:tag w:val="ccRKShow_Dnr"/>
            <w:id w:val="-829283628"/>
            <w:placeholder>
              <w:docPart w:val="AE6751D2923D49028AE99E8F2D1D20AD"/>
            </w:placeholder>
            <w:dataBinding w:prefixMappings="xmlns:ns0='http://lp/documentinfo/RK' " w:xpath="/ns0:DocumentInfo[1]/ns0:BaseInfo[1]/ns0:Dnr[1]" w:storeItemID="{230E2CBD-7576-404B-87DD-73C77399420D}"/>
            <w:text/>
          </w:sdtPr>
          <w:sdtEndPr/>
          <w:sdtContent>
            <w:p w14:paraId="74FFD4DF" w14:textId="77777777" w:rsidR="004D00AB" w:rsidRDefault="004D00AB" w:rsidP="00EE3C0F">
              <w:pPr>
                <w:pStyle w:val="Sidhuvud"/>
              </w:pPr>
              <w:r>
                <w:t>Ku2017/02679/DISK</w:t>
              </w:r>
            </w:p>
          </w:sdtContent>
        </w:sdt>
        <w:sdt>
          <w:sdtPr>
            <w:alias w:val="DocNumber"/>
            <w:tag w:val="DocNumber"/>
            <w:id w:val="1726028884"/>
            <w:placeholder>
              <w:docPart w:val="24FD6F757DC8484BAE1C70555581529B"/>
            </w:placeholder>
            <w:showingPlcHdr/>
            <w:dataBinding w:prefixMappings="xmlns:ns0='http://lp/documentinfo/RK' " w:xpath="/ns0:DocumentInfo[1]/ns0:BaseInfo[1]/ns0:DocNumber[1]" w:storeItemID="{230E2CBD-7576-404B-87DD-73C77399420D}"/>
            <w:text/>
          </w:sdtPr>
          <w:sdtEndPr/>
          <w:sdtContent>
            <w:p w14:paraId="159663C1" w14:textId="77777777" w:rsidR="004D00AB" w:rsidRDefault="004D00AB" w:rsidP="00EE3C0F">
              <w:pPr>
                <w:pStyle w:val="Sidhuvud"/>
              </w:pPr>
              <w:r>
                <w:rPr>
                  <w:rStyle w:val="Platshllartext"/>
                </w:rPr>
                <w:t xml:space="preserve"> </w:t>
              </w:r>
            </w:p>
          </w:sdtContent>
        </w:sdt>
        <w:p w14:paraId="457D9697" w14:textId="77777777" w:rsidR="004D00AB" w:rsidRDefault="004D00AB" w:rsidP="00EE3C0F">
          <w:pPr>
            <w:pStyle w:val="Sidhuvud"/>
          </w:pPr>
        </w:p>
      </w:tc>
      <w:tc>
        <w:tcPr>
          <w:tcW w:w="1134" w:type="dxa"/>
        </w:tcPr>
        <w:p w14:paraId="7E06F086" w14:textId="77777777" w:rsidR="004D00AB" w:rsidRDefault="004D00AB" w:rsidP="0094502D">
          <w:pPr>
            <w:pStyle w:val="Sidhuvud"/>
          </w:pPr>
        </w:p>
        <w:p w14:paraId="6B46446E" w14:textId="77777777" w:rsidR="004D00AB" w:rsidRPr="0094502D" w:rsidRDefault="004D00AB" w:rsidP="00EC71A6">
          <w:pPr>
            <w:pStyle w:val="Sidhuvud"/>
          </w:pPr>
        </w:p>
      </w:tc>
    </w:tr>
    <w:tr w:rsidR="004D00AB" w14:paraId="5695C0A9" w14:textId="77777777" w:rsidTr="00C93EBA">
      <w:trPr>
        <w:trHeight w:val="2268"/>
      </w:trPr>
      <w:sdt>
        <w:sdtPr>
          <w:rPr>
            <w:b/>
          </w:rPr>
          <w:alias w:val="SenderText"/>
          <w:tag w:val="ccRKShow_SenderText"/>
          <w:id w:val="1374046025"/>
          <w:placeholder>
            <w:docPart w:val="2D385B0F724941DD895637F53DB80DB2"/>
          </w:placeholder>
        </w:sdtPr>
        <w:sdtEndPr/>
        <w:sdtContent>
          <w:tc>
            <w:tcPr>
              <w:tcW w:w="5534" w:type="dxa"/>
              <w:tcMar>
                <w:right w:w="1134" w:type="dxa"/>
              </w:tcMar>
            </w:tcPr>
            <w:p w14:paraId="3A46A9E0" w14:textId="43EFD130" w:rsidR="00BE3991" w:rsidRPr="00BE3991" w:rsidRDefault="00BE3991" w:rsidP="00340DE0">
              <w:pPr>
                <w:pStyle w:val="Sidhuvud"/>
                <w:rPr>
                  <w:b/>
                </w:rPr>
              </w:pPr>
              <w:r w:rsidRPr="00BE3991">
                <w:rPr>
                  <w:b/>
                </w:rPr>
                <w:t>Kulturdepartementet</w:t>
              </w:r>
            </w:p>
            <w:p w14:paraId="44849021" w14:textId="77777777" w:rsidR="00154EB9" w:rsidRDefault="00BE3991" w:rsidP="00340DE0">
              <w:pPr>
                <w:pStyle w:val="Sidhuvud"/>
              </w:pPr>
              <w:r w:rsidRPr="00BE3991">
                <w:t>Kultur- och demokratiministern</w:t>
              </w:r>
            </w:p>
            <w:p w14:paraId="175218AB" w14:textId="09719FAA" w:rsidR="00154EB9" w:rsidRDefault="00154EB9" w:rsidP="00340DE0">
              <w:pPr>
                <w:pStyle w:val="Sidhuvud"/>
              </w:pPr>
            </w:p>
            <w:p w14:paraId="29D5E0EC" w14:textId="043793BD" w:rsidR="004D00AB" w:rsidRPr="004D00AB" w:rsidRDefault="004D00AB" w:rsidP="00340DE0">
              <w:pPr>
                <w:pStyle w:val="Sidhuvud"/>
                <w:rPr>
                  <w:b/>
                </w:rPr>
              </w:pPr>
            </w:p>
          </w:tc>
          <w:bookmarkStart w:id="2" w:name="_GoBack" w:displacedByCustomXml="next"/>
          <w:bookmarkEnd w:id="2" w:displacedByCustomXml="next"/>
        </w:sdtContent>
      </w:sdt>
      <w:sdt>
        <w:sdtPr>
          <w:alias w:val="Recipient"/>
          <w:tag w:val="ccRKShow_Recipient"/>
          <w:id w:val="-28344517"/>
          <w:placeholder>
            <w:docPart w:val="6A912FA072C54C21AFEEF2158B46076D"/>
          </w:placeholder>
          <w:dataBinding w:prefixMappings="xmlns:ns0='http://lp/documentinfo/RK' " w:xpath="/ns0:DocumentInfo[1]/ns0:BaseInfo[1]/ns0:Recipient[1]" w:storeItemID="{230E2CBD-7576-404B-87DD-73C77399420D}"/>
          <w:text w:multiLine="1"/>
        </w:sdtPr>
        <w:sdtEndPr/>
        <w:sdtContent>
          <w:tc>
            <w:tcPr>
              <w:tcW w:w="3170" w:type="dxa"/>
            </w:tcPr>
            <w:p w14:paraId="0D228C91" w14:textId="77777777" w:rsidR="004D00AB" w:rsidRDefault="004D00AB" w:rsidP="00547B89">
              <w:pPr>
                <w:pStyle w:val="Sidhuvud"/>
              </w:pPr>
              <w:r>
                <w:t>Till riksdagen</w:t>
              </w:r>
            </w:p>
          </w:tc>
        </w:sdtContent>
      </w:sdt>
      <w:tc>
        <w:tcPr>
          <w:tcW w:w="1134" w:type="dxa"/>
        </w:tcPr>
        <w:p w14:paraId="01773E18" w14:textId="77777777" w:rsidR="004D00AB" w:rsidRDefault="004D00AB" w:rsidP="003E6020">
          <w:pPr>
            <w:pStyle w:val="Sidhuvud"/>
          </w:pPr>
        </w:p>
      </w:tc>
    </w:tr>
  </w:tbl>
  <w:p w14:paraId="4A0CF81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4EB9"/>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1A07"/>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13CF"/>
    <w:rsid w:val="003853E3"/>
    <w:rsid w:val="0038587E"/>
    <w:rsid w:val="00392ED4"/>
    <w:rsid w:val="00393680"/>
    <w:rsid w:val="00394D4C"/>
    <w:rsid w:val="003A1315"/>
    <w:rsid w:val="003A2E73"/>
    <w:rsid w:val="003A3071"/>
    <w:rsid w:val="003A5969"/>
    <w:rsid w:val="003A5C58"/>
    <w:rsid w:val="003B0C81"/>
    <w:rsid w:val="003B2755"/>
    <w:rsid w:val="003C7BE0"/>
    <w:rsid w:val="003D0DD3"/>
    <w:rsid w:val="003D0FE4"/>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00AB"/>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5FBC"/>
    <w:rsid w:val="00567799"/>
    <w:rsid w:val="00571A0B"/>
    <w:rsid w:val="00573DFD"/>
    <w:rsid w:val="005747D0"/>
    <w:rsid w:val="0058123A"/>
    <w:rsid w:val="005850D7"/>
    <w:rsid w:val="0058522F"/>
    <w:rsid w:val="00586266"/>
    <w:rsid w:val="00595EDE"/>
    <w:rsid w:val="00596E2B"/>
    <w:rsid w:val="005A0CBA"/>
    <w:rsid w:val="005A2022"/>
    <w:rsid w:val="005A5193"/>
    <w:rsid w:val="005B115A"/>
    <w:rsid w:val="005B537F"/>
    <w:rsid w:val="005C120D"/>
    <w:rsid w:val="005D07C2"/>
    <w:rsid w:val="005D5175"/>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7A03"/>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3D6D"/>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5C1C"/>
    <w:rsid w:val="0094502D"/>
    <w:rsid w:val="00947013"/>
    <w:rsid w:val="00960AE4"/>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3991"/>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046"/>
    <w:rsid w:val="00C36E3A"/>
    <w:rsid w:val="00C37A77"/>
    <w:rsid w:val="00C41141"/>
    <w:rsid w:val="00C42452"/>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5042"/>
    <w:rsid w:val="00CD17C1"/>
    <w:rsid w:val="00CD1C6C"/>
    <w:rsid w:val="00CD37F1"/>
    <w:rsid w:val="00CD6169"/>
    <w:rsid w:val="00CD6D76"/>
    <w:rsid w:val="00CD6E78"/>
    <w:rsid w:val="00CE20BC"/>
    <w:rsid w:val="00CF1FD8"/>
    <w:rsid w:val="00CF45F2"/>
    <w:rsid w:val="00CF4FDC"/>
    <w:rsid w:val="00D00E9E"/>
    <w:rsid w:val="00D021D2"/>
    <w:rsid w:val="00D061BB"/>
    <w:rsid w:val="00D07BE1"/>
    <w:rsid w:val="00D116C0"/>
    <w:rsid w:val="00D13433"/>
    <w:rsid w:val="00D13D8A"/>
    <w:rsid w:val="00D20DA7"/>
    <w:rsid w:val="00D223AB"/>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9D"/>
    <w:rsid w:val="00D804A2"/>
    <w:rsid w:val="00D84704"/>
    <w:rsid w:val="00D921FD"/>
    <w:rsid w:val="00D93714"/>
    <w:rsid w:val="00D95424"/>
    <w:rsid w:val="00DA5C0D"/>
    <w:rsid w:val="00DB714B"/>
    <w:rsid w:val="00DC10F6"/>
    <w:rsid w:val="00DC3E45"/>
    <w:rsid w:val="00DC4598"/>
    <w:rsid w:val="00DD0722"/>
    <w:rsid w:val="00DD212F"/>
    <w:rsid w:val="00DD409B"/>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4165"/>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4470BD"/>
  <w15:docId w15:val="{C9ADE7F6-5B2F-4863-AF75-B45AD017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6751D2923D49028AE99E8F2D1D20AD"/>
        <w:category>
          <w:name w:val="Allmänt"/>
          <w:gallery w:val="placeholder"/>
        </w:category>
        <w:types>
          <w:type w:val="bbPlcHdr"/>
        </w:types>
        <w:behaviors>
          <w:behavior w:val="content"/>
        </w:behaviors>
        <w:guid w:val="{496AC1C4-727C-460C-AF73-D0A78780A281}"/>
      </w:docPartPr>
      <w:docPartBody>
        <w:p w:rsidR="00084AD4" w:rsidRDefault="0046082B" w:rsidP="0046082B">
          <w:pPr>
            <w:pStyle w:val="AE6751D2923D49028AE99E8F2D1D20AD"/>
          </w:pPr>
          <w:r>
            <w:rPr>
              <w:rStyle w:val="Platshllartext"/>
            </w:rPr>
            <w:t xml:space="preserve"> </w:t>
          </w:r>
        </w:p>
      </w:docPartBody>
    </w:docPart>
    <w:docPart>
      <w:docPartPr>
        <w:name w:val="24FD6F757DC8484BAE1C70555581529B"/>
        <w:category>
          <w:name w:val="Allmänt"/>
          <w:gallery w:val="placeholder"/>
        </w:category>
        <w:types>
          <w:type w:val="bbPlcHdr"/>
        </w:types>
        <w:behaviors>
          <w:behavior w:val="content"/>
        </w:behaviors>
        <w:guid w:val="{23ACD3B4-F32A-4C91-A010-938A1566C13E}"/>
      </w:docPartPr>
      <w:docPartBody>
        <w:p w:rsidR="00084AD4" w:rsidRDefault="0046082B" w:rsidP="0046082B">
          <w:pPr>
            <w:pStyle w:val="24FD6F757DC8484BAE1C70555581529B"/>
          </w:pPr>
          <w:r>
            <w:rPr>
              <w:rStyle w:val="Platshllartext"/>
            </w:rPr>
            <w:t xml:space="preserve"> </w:t>
          </w:r>
        </w:p>
      </w:docPartBody>
    </w:docPart>
    <w:docPart>
      <w:docPartPr>
        <w:name w:val="2D385B0F724941DD895637F53DB80DB2"/>
        <w:category>
          <w:name w:val="Allmänt"/>
          <w:gallery w:val="placeholder"/>
        </w:category>
        <w:types>
          <w:type w:val="bbPlcHdr"/>
        </w:types>
        <w:behaviors>
          <w:behavior w:val="content"/>
        </w:behaviors>
        <w:guid w:val="{CE445DD8-4FC1-4F0D-8747-F1F2ABBE9034}"/>
      </w:docPartPr>
      <w:docPartBody>
        <w:p w:rsidR="00084AD4" w:rsidRDefault="0046082B" w:rsidP="0046082B">
          <w:pPr>
            <w:pStyle w:val="2D385B0F724941DD895637F53DB80DB2"/>
          </w:pPr>
          <w:r>
            <w:rPr>
              <w:rStyle w:val="Platshllartext"/>
            </w:rPr>
            <w:t xml:space="preserve"> </w:t>
          </w:r>
        </w:p>
      </w:docPartBody>
    </w:docPart>
    <w:docPart>
      <w:docPartPr>
        <w:name w:val="6A912FA072C54C21AFEEF2158B46076D"/>
        <w:category>
          <w:name w:val="Allmänt"/>
          <w:gallery w:val="placeholder"/>
        </w:category>
        <w:types>
          <w:type w:val="bbPlcHdr"/>
        </w:types>
        <w:behaviors>
          <w:behavior w:val="content"/>
        </w:behaviors>
        <w:guid w:val="{BCBF1D4B-4FED-4A3B-96DC-295EDACE2EBC}"/>
      </w:docPartPr>
      <w:docPartBody>
        <w:p w:rsidR="00084AD4" w:rsidRDefault="0046082B" w:rsidP="0046082B">
          <w:pPr>
            <w:pStyle w:val="6A912FA072C54C21AFEEF2158B46076D"/>
          </w:pPr>
          <w:r>
            <w:rPr>
              <w:rStyle w:val="Platshllartext"/>
            </w:rPr>
            <w:t xml:space="preserve"> </w:t>
          </w:r>
        </w:p>
      </w:docPartBody>
    </w:docPart>
    <w:docPart>
      <w:docPartPr>
        <w:name w:val="534AE3AFBEBE48418AC6DE82A5B5E84A"/>
        <w:category>
          <w:name w:val="Allmänt"/>
          <w:gallery w:val="placeholder"/>
        </w:category>
        <w:types>
          <w:type w:val="bbPlcHdr"/>
        </w:types>
        <w:behaviors>
          <w:behavior w:val="content"/>
        </w:behaviors>
        <w:guid w:val="{3D8DD2D6-F1A9-499B-B2CA-117DEA2FC8FF}"/>
      </w:docPartPr>
      <w:docPartBody>
        <w:p w:rsidR="00084AD4" w:rsidRDefault="0046082B" w:rsidP="0046082B">
          <w:pPr>
            <w:pStyle w:val="534AE3AFBEBE48418AC6DE82A5B5E84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2B"/>
    <w:rsid w:val="00084AD4"/>
    <w:rsid w:val="00460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E4AE1E38AB4D3193760488AA99DE67">
    <w:name w:val="4AE4AE1E38AB4D3193760488AA99DE67"/>
    <w:rsid w:val="0046082B"/>
  </w:style>
  <w:style w:type="character" w:styleId="Platshllartext">
    <w:name w:val="Placeholder Text"/>
    <w:basedOn w:val="Standardstycketeckensnitt"/>
    <w:uiPriority w:val="99"/>
    <w:semiHidden/>
    <w:rsid w:val="0046082B"/>
    <w:rPr>
      <w:noProof w:val="0"/>
      <w:color w:val="808080"/>
    </w:rPr>
  </w:style>
  <w:style w:type="paragraph" w:customStyle="1" w:styleId="AA0F1BFF499A4D6A8B6BEA4FCD1315FF">
    <w:name w:val="AA0F1BFF499A4D6A8B6BEA4FCD1315FF"/>
    <w:rsid w:val="0046082B"/>
  </w:style>
  <w:style w:type="paragraph" w:customStyle="1" w:styleId="BE4E8A7441144F718A7F964292D25FC1">
    <w:name w:val="BE4E8A7441144F718A7F964292D25FC1"/>
    <w:rsid w:val="0046082B"/>
  </w:style>
  <w:style w:type="paragraph" w:customStyle="1" w:styleId="9DC2C1AA58D2450ABC822AD2F10B9301">
    <w:name w:val="9DC2C1AA58D2450ABC822AD2F10B9301"/>
    <w:rsid w:val="0046082B"/>
  </w:style>
  <w:style w:type="paragraph" w:customStyle="1" w:styleId="AE6751D2923D49028AE99E8F2D1D20AD">
    <w:name w:val="AE6751D2923D49028AE99E8F2D1D20AD"/>
    <w:rsid w:val="0046082B"/>
  </w:style>
  <w:style w:type="paragraph" w:customStyle="1" w:styleId="24FD6F757DC8484BAE1C70555581529B">
    <w:name w:val="24FD6F757DC8484BAE1C70555581529B"/>
    <w:rsid w:val="0046082B"/>
  </w:style>
  <w:style w:type="paragraph" w:customStyle="1" w:styleId="6A6D4BBFECA549FDA9D128C8ED36708E">
    <w:name w:val="6A6D4BBFECA549FDA9D128C8ED36708E"/>
    <w:rsid w:val="0046082B"/>
  </w:style>
  <w:style w:type="paragraph" w:customStyle="1" w:styleId="EE095292C1D24085BDDB5622F0840B9F">
    <w:name w:val="EE095292C1D24085BDDB5622F0840B9F"/>
    <w:rsid w:val="0046082B"/>
  </w:style>
  <w:style w:type="paragraph" w:customStyle="1" w:styleId="1D748462BA9E4E7EA44D8184600F5274">
    <w:name w:val="1D748462BA9E4E7EA44D8184600F5274"/>
    <w:rsid w:val="0046082B"/>
  </w:style>
  <w:style w:type="paragraph" w:customStyle="1" w:styleId="2D385B0F724941DD895637F53DB80DB2">
    <w:name w:val="2D385B0F724941DD895637F53DB80DB2"/>
    <w:rsid w:val="0046082B"/>
  </w:style>
  <w:style w:type="paragraph" w:customStyle="1" w:styleId="6A912FA072C54C21AFEEF2158B46076D">
    <w:name w:val="6A912FA072C54C21AFEEF2158B46076D"/>
    <w:rsid w:val="0046082B"/>
  </w:style>
  <w:style w:type="paragraph" w:customStyle="1" w:styleId="A2A42BF4D4004B9781D76221FC444DAB">
    <w:name w:val="A2A42BF4D4004B9781D76221FC444DAB"/>
    <w:rsid w:val="0046082B"/>
  </w:style>
  <w:style w:type="paragraph" w:customStyle="1" w:styleId="9902CECC073140129BC066822AFF3D79">
    <w:name w:val="9902CECC073140129BC066822AFF3D79"/>
    <w:rsid w:val="0046082B"/>
  </w:style>
  <w:style w:type="paragraph" w:customStyle="1" w:styleId="F6D4F37555A34E619031A83F0DA720FF">
    <w:name w:val="F6D4F37555A34E619031A83F0DA720FF"/>
    <w:rsid w:val="0046082B"/>
  </w:style>
  <w:style w:type="paragraph" w:customStyle="1" w:styleId="4DA110ECC0414F319AD463D0FADA8A7F">
    <w:name w:val="4DA110ECC0414F319AD463D0FADA8A7F"/>
    <w:rsid w:val="0046082B"/>
  </w:style>
  <w:style w:type="paragraph" w:customStyle="1" w:styleId="C3994F7E79744DA79C04E7E528B23AA9">
    <w:name w:val="C3994F7E79744DA79C04E7E528B23AA9"/>
    <w:rsid w:val="0046082B"/>
  </w:style>
  <w:style w:type="paragraph" w:customStyle="1" w:styleId="534AE3AFBEBE48418AC6DE82A5B5E84A">
    <w:name w:val="534AE3AFBEBE48418AC6DE82A5B5E84A"/>
    <w:rsid w:val="0046082B"/>
  </w:style>
  <w:style w:type="paragraph" w:customStyle="1" w:styleId="921186B84CEB452B8A96C8896F9FBA76">
    <w:name w:val="921186B84CEB452B8A96C8896F9FBA76"/>
    <w:rsid w:val="00460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7eba10e7-31e4-4ef9-ba39-a1eea370a573</RD_Svarsid>
  </documentManagement>
</p:properties>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2017-12-29T00:00:00</HeaderDate>
    <Office/>
    <Dnr>Ku2017/02679/DISK</Dnr>
    <ParagrafNr/>
    <DocumentTitle/>
    <VisitingAddress/>
    <Extra1/>
    <Extra2/>
    <Extra3>Boriana Åberg</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retess xmlns="dc0cb0d3-b4db-401c-9419-d870d21d16fe" xsi:nil="true"/>
    <k46d94c0acf84ab9a79866a9d8b1905f xmlns="dc0cb0d3-b4db-401c-9419-d870d21d16fe">
      <Terms xmlns="http://schemas.microsoft.com/office/infopath/2007/PartnerControls"/>
    </k46d94c0acf84ab9a79866a9d8b1905f>
    <c9cd366cc722410295b9eacffbd73909 xmlns="dc0cb0d3-b4db-401c-9419-d870d21d16fe">
      <Terms xmlns="http://schemas.microsoft.com/office/infopath/2007/PartnerControls"/>
    </c9cd366cc722410295b9eacffbd73909>
    <_dlc_DocId xmlns="dc0cb0d3-b4db-401c-9419-d870d21d16fe">HXH2FDT6ES47-379-80</_dlc_DocId>
    <TaxCatchAll xmlns="dc0cb0d3-b4db-401c-9419-d870d21d16fe"/>
    <Diarienummer xmlns="dc0cb0d3-b4db-401c-9419-d870d21d16fe" xsi:nil="true"/>
    <_dlc_DocIdUrl xmlns="dc0cb0d3-b4db-401c-9419-d870d21d16fe">
      <Url>http://rkdhs-ku/interpellfragor/_layouts/DocIdRedir.aspx?ID=HXH2FDT6ES47-379-80</Url>
      <Description>HXH2FDT6ES47-379-80</Description>
    </_dlc_DocIdUrl>
    <Nyckelord xmlns="dc0cb0d3-b4db-401c-9419-d870d21d16fe" xsi:nil="true"/>
    <Dnr xmlns="c5a446b9-63c5-4342-a7f4-ee14bf6f27f7" xsi:nil="true"/>
  </documentManagement>
</p:properties>
</file>

<file path=customXml/item5.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2017-12-29T00:00:00</HeaderDate>
    <Office/>
    <Dnr>Ku2017/02679/DISK</Dnr>
    <ParagrafNr/>
    <DocumentTitle/>
    <VisitingAddress/>
    <Extra1/>
    <Extra2/>
    <Extra3>Boriana Åberg</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9ABD-1D71-44F7-B7D0-768A25E73906}"/>
</file>

<file path=customXml/itemProps2.xml><?xml version="1.0" encoding="utf-8"?>
<ds:datastoreItem xmlns:ds="http://schemas.openxmlformats.org/officeDocument/2006/customXml" ds:itemID="{230E2CBD-7576-404B-87DD-73C77399420D}"/>
</file>

<file path=customXml/itemProps3.xml><?xml version="1.0" encoding="utf-8"?>
<ds:datastoreItem xmlns:ds="http://schemas.openxmlformats.org/officeDocument/2006/customXml" ds:itemID="{CB60046F-AB43-47B2-9A95-B7CF3750CC03}"/>
</file>

<file path=customXml/itemProps4.xml><?xml version="1.0" encoding="utf-8"?>
<ds:datastoreItem xmlns:ds="http://schemas.openxmlformats.org/officeDocument/2006/customXml" ds:itemID="{80249ABD-1D71-44F7-B7D0-768A25E73906}"/>
</file>

<file path=customXml/itemProps5.xml><?xml version="1.0" encoding="utf-8"?>
<ds:datastoreItem xmlns:ds="http://schemas.openxmlformats.org/officeDocument/2006/customXml" ds:itemID="{230E2CBD-7576-404B-87DD-73C77399420D}"/>
</file>

<file path=customXml/itemProps6.xml><?xml version="1.0" encoding="utf-8"?>
<ds:datastoreItem xmlns:ds="http://schemas.openxmlformats.org/officeDocument/2006/customXml" ds:itemID="{6D5F5493-7D14-473A-B4FE-4E56562A8C9A}"/>
</file>

<file path=customXml/itemProps7.xml><?xml version="1.0" encoding="utf-8"?>
<ds:datastoreItem xmlns:ds="http://schemas.openxmlformats.org/officeDocument/2006/customXml" ds:itemID="{51E2F88F-6305-4F8A-BF35-EA03FC0FF4DF}"/>
</file>

<file path=docProps/app.xml><?xml version="1.0" encoding="utf-8"?>
<Properties xmlns="http://schemas.openxmlformats.org/officeDocument/2006/extended-properties" xmlns:vt="http://schemas.openxmlformats.org/officeDocument/2006/docPropsVTypes">
  <Template>RK Basmall</Template>
  <TotalTime>0</TotalTime>
  <Pages>2</Pages>
  <Words>537</Words>
  <Characters>2851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Abrahamsson</dc:creator>
  <cp:keywords/>
  <dc:description/>
  <cp:lastModifiedBy>Camilla Molin</cp:lastModifiedBy>
  <cp:revision>3</cp:revision>
  <cp:lastPrinted>2017-12-21T07:25:00Z</cp:lastPrinted>
  <dcterms:created xsi:type="dcterms:W3CDTF">2017-12-28T12:29:00Z</dcterms:created>
  <dcterms:modified xsi:type="dcterms:W3CDTF">2017-12-28T12:30:00Z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65414333-cb2d-419f-b809-042bbcbc5009</vt:lpwstr>
  </property>
</Properties>
</file>