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8F0F" w14:textId="77777777" w:rsidR="001F3C85" w:rsidRDefault="00085503" w:rsidP="001F3C85">
      <w:pPr>
        <w:pStyle w:val="Rubrik"/>
      </w:pPr>
      <w:bookmarkStart w:id="0" w:name="Start"/>
      <w:bookmarkEnd w:id="0"/>
      <w:r>
        <w:t xml:space="preserve">Svar på fråga 2018/19:10 av </w:t>
      </w:r>
      <w:sdt>
        <w:sdtPr>
          <w:alias w:val="Frågeställare"/>
          <w:tag w:val="delete"/>
          <w:id w:val="-211816850"/>
          <w:placeholder>
            <w:docPart w:val="58D3FDF93F694ACCBFE30D8D3EE9BC66"/>
          </w:placeholder>
          <w:dataBinding w:prefixMappings="xmlns:ns0='http://lp/documentinfo/RK' " w:xpath="/ns0:DocumentInfo[1]/ns0:BaseInfo[1]/ns0:Extra3[1]" w:storeItemID="{B28ED527-91A3-4992-9942-8874C4DE8734}"/>
          <w:text/>
        </w:sdtPr>
        <w:sdtEndPr/>
        <w:sdtContent>
          <w:r w:rsidR="001F3C85">
            <w:t>Björn Söder</w:t>
          </w:r>
        </w:sdtContent>
      </w:sdt>
      <w:r>
        <w:t xml:space="preserve"> (</w:t>
      </w:r>
      <w:sdt>
        <w:sdtPr>
          <w:alias w:val="Parti"/>
          <w:tag w:val="Parti_delete"/>
          <w:id w:val="1620417071"/>
          <w:placeholder>
            <w:docPart w:val="297A3CBE1693481B9A31C883BA0D8AD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1F3C85">
            <w:t>SD</w:t>
          </w:r>
        </w:sdtContent>
      </w:sdt>
      <w:r w:rsidR="001F3C85">
        <w:t>)</w:t>
      </w:r>
      <w:r w:rsidR="001F3C85">
        <w:br/>
        <w:t>Ratificering av CEPA</w:t>
      </w:r>
    </w:p>
    <w:p w14:paraId="1164F8E3" w14:textId="77777777" w:rsidR="001F3C85" w:rsidRDefault="001F3C85" w:rsidP="001F3C85">
      <w:pPr>
        <w:pStyle w:val="RKnormal"/>
      </w:pPr>
      <w:r>
        <w:t xml:space="preserve">Björn Söder har frågat mig om </w:t>
      </w:r>
      <w:r w:rsidRPr="00C82784">
        <w:t>ratificeringsprocessen</w:t>
      </w:r>
      <w:r>
        <w:t xml:space="preserve"> av </w:t>
      </w:r>
      <w:bookmarkStart w:id="1" w:name="_Hlk536026720"/>
      <w:r>
        <w:t xml:space="preserve">det omfattande </w:t>
      </w:r>
      <w:bookmarkStart w:id="2" w:name="_GoBack"/>
      <w:r>
        <w:t xml:space="preserve">och fördjupade partnerskapsavtalet </w:t>
      </w:r>
      <w:bookmarkEnd w:id="1"/>
      <w:r>
        <w:t xml:space="preserve">mellan Europeiska unionen, </w:t>
      </w:r>
      <w:bookmarkEnd w:id="2"/>
      <w:proofErr w:type="gramStart"/>
      <w:r>
        <w:t>Europeiska</w:t>
      </w:r>
      <w:proofErr w:type="gramEnd"/>
      <w:r>
        <w:t xml:space="preserve"> atomenergigemenskapen och deras medlemsstater, å ena sidan, och Republiken Armenien, å andra sidan (CEPA). </w:t>
      </w:r>
    </w:p>
    <w:p w14:paraId="69ACDD0B" w14:textId="77777777" w:rsidR="001F3C85" w:rsidRDefault="001F3C85" w:rsidP="001F3C85">
      <w:pPr>
        <w:pStyle w:val="RKnormal"/>
      </w:pPr>
    </w:p>
    <w:p w14:paraId="27A8CF9E" w14:textId="711E3821" w:rsidR="001F3C85" w:rsidRDefault="001F3C85" w:rsidP="001F3C85">
      <w:pPr>
        <w:pStyle w:val="RKnormal"/>
      </w:pPr>
      <w:r>
        <w:t xml:space="preserve">Avtalet syftar till att stärka de bilaterala relationerna och den politiska dialogen mellan EU och Armenien samt leda till förbättrade möjligheter för handel och investeringar. Avtalet är ett blandat avtal mellan EU och dess medlemsstater och Armenien. Det innebär att både EU och medlemsstaterna undertecknar avtalet som sedan ska ratificeras av medlemsstaterna innan det träder i kraft. </w:t>
      </w:r>
    </w:p>
    <w:p w14:paraId="1231AFAD" w14:textId="77777777" w:rsidR="001F3C85" w:rsidRDefault="001F3C85" w:rsidP="001F3C85">
      <w:pPr>
        <w:pStyle w:val="RKnormal"/>
      </w:pPr>
    </w:p>
    <w:p w14:paraId="172D3A12" w14:textId="616CD36F" w:rsidR="001F3C85" w:rsidRDefault="001F3C85" w:rsidP="001F3C85">
      <w:pPr>
        <w:pStyle w:val="RKnormal"/>
      </w:pPr>
      <w:r>
        <w:t>Regeringen har för avsikt att</w:t>
      </w:r>
      <w:r w:rsidR="008B176B">
        <w:t xml:space="preserve"> inom kort</w:t>
      </w:r>
      <w:r>
        <w:t xml:space="preserve"> </w:t>
      </w:r>
      <w:r w:rsidR="00A771F3">
        <w:t xml:space="preserve">återkomma till riksdagen i frågan. </w:t>
      </w:r>
    </w:p>
    <w:p w14:paraId="3D197D2F" w14:textId="77777777" w:rsidR="001F3C85" w:rsidRDefault="001F3C85" w:rsidP="001F3C85">
      <w:pPr>
        <w:pStyle w:val="RKnormal"/>
      </w:pPr>
    </w:p>
    <w:p w14:paraId="15E45A34" w14:textId="77777777" w:rsidR="001F3C85" w:rsidRDefault="001F3C85" w:rsidP="001F3C85">
      <w:pPr>
        <w:pStyle w:val="RKnormal"/>
      </w:pPr>
    </w:p>
    <w:p w14:paraId="74654678" w14:textId="77777777" w:rsidR="001F3C85" w:rsidRDefault="001F3C85" w:rsidP="001F3C85">
      <w:pPr>
        <w:pStyle w:val="RKnormal"/>
      </w:pPr>
    </w:p>
    <w:p w14:paraId="6D42F27F" w14:textId="57A9DD59" w:rsidR="001F3C85" w:rsidRDefault="004027A3" w:rsidP="001F3C85">
      <w:pPr>
        <w:pStyle w:val="RKnormal"/>
      </w:pPr>
      <w:r>
        <w:t>Stockholm den 30 januari 2019</w:t>
      </w:r>
    </w:p>
    <w:p w14:paraId="3C5DE933" w14:textId="77777777" w:rsidR="001F3C85" w:rsidRDefault="001F3C85" w:rsidP="001F3C85">
      <w:pPr>
        <w:pStyle w:val="RKnormal"/>
      </w:pPr>
    </w:p>
    <w:p w14:paraId="79C81520" w14:textId="77777777" w:rsidR="001F3C85" w:rsidRDefault="001F3C85" w:rsidP="001F3C85">
      <w:pPr>
        <w:pStyle w:val="RKnormal"/>
      </w:pPr>
    </w:p>
    <w:p w14:paraId="0BDF7765" w14:textId="77777777" w:rsidR="001F3C85" w:rsidRDefault="001F3C85" w:rsidP="001F3C85">
      <w:pPr>
        <w:pStyle w:val="RKnormal"/>
      </w:pPr>
    </w:p>
    <w:p w14:paraId="16F42075" w14:textId="77777777" w:rsidR="001F3C85" w:rsidRDefault="001F3C85" w:rsidP="001F3C85">
      <w:pPr>
        <w:pStyle w:val="RKnormal"/>
      </w:pPr>
    </w:p>
    <w:p w14:paraId="2E8DD5E9" w14:textId="77777777" w:rsidR="001F3C85" w:rsidRDefault="001F3C85" w:rsidP="001F3C85">
      <w:pPr>
        <w:pStyle w:val="RKnormal"/>
      </w:pPr>
    </w:p>
    <w:p w14:paraId="12542855" w14:textId="77777777" w:rsidR="001F3C85" w:rsidRDefault="001F3C85" w:rsidP="001F3C85">
      <w:pPr>
        <w:pStyle w:val="RKnormal"/>
      </w:pPr>
      <w:r>
        <w:lastRenderedPageBreak/>
        <w:t>Margot Wallström</w:t>
      </w:r>
    </w:p>
    <w:sectPr w:rsidR="001F3C85" w:rsidSect="0008550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3371" w14:textId="77777777" w:rsidR="00085503" w:rsidRDefault="00085503" w:rsidP="00A87A54">
      <w:pPr>
        <w:spacing w:after="0" w:line="240" w:lineRule="auto"/>
      </w:pPr>
      <w:r>
        <w:separator/>
      </w:r>
    </w:p>
  </w:endnote>
  <w:endnote w:type="continuationSeparator" w:id="0">
    <w:p w14:paraId="5F2D9076" w14:textId="77777777" w:rsidR="00085503" w:rsidRDefault="0008550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56DBD9" w14:textId="77777777" w:rsidTr="00085503">
      <w:trPr>
        <w:trHeight w:val="227"/>
        <w:jc w:val="right"/>
      </w:trPr>
      <w:tc>
        <w:tcPr>
          <w:tcW w:w="708" w:type="dxa"/>
          <w:vAlign w:val="bottom"/>
        </w:tcPr>
        <w:p w14:paraId="30DBB260" w14:textId="3C3BA0C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F4A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F4AD6">
            <w:rPr>
              <w:rStyle w:val="Sidnummer"/>
              <w:noProof/>
            </w:rPr>
            <w:t>2</w:t>
          </w:r>
          <w:r>
            <w:rPr>
              <w:rStyle w:val="Sidnummer"/>
            </w:rPr>
            <w:fldChar w:fldCharType="end"/>
          </w:r>
          <w:r>
            <w:rPr>
              <w:rStyle w:val="Sidnummer"/>
            </w:rPr>
            <w:t>)</w:t>
          </w:r>
        </w:p>
      </w:tc>
    </w:tr>
    <w:tr w:rsidR="005606BC" w:rsidRPr="00347E11" w14:paraId="710BD37C" w14:textId="77777777" w:rsidTr="00085503">
      <w:trPr>
        <w:trHeight w:val="850"/>
        <w:jc w:val="right"/>
      </w:trPr>
      <w:tc>
        <w:tcPr>
          <w:tcW w:w="708" w:type="dxa"/>
          <w:vAlign w:val="bottom"/>
        </w:tcPr>
        <w:p w14:paraId="5A3CFEE7" w14:textId="77777777" w:rsidR="005606BC" w:rsidRPr="00347E11" w:rsidRDefault="005606BC" w:rsidP="005606BC">
          <w:pPr>
            <w:pStyle w:val="Sidfot"/>
            <w:jc w:val="right"/>
          </w:pPr>
        </w:p>
      </w:tc>
    </w:tr>
  </w:tbl>
  <w:p w14:paraId="6DBD27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C1EF59" w14:textId="77777777" w:rsidTr="001F4302">
      <w:trPr>
        <w:trHeight w:val="510"/>
      </w:trPr>
      <w:tc>
        <w:tcPr>
          <w:tcW w:w="8525" w:type="dxa"/>
          <w:gridSpan w:val="2"/>
          <w:vAlign w:val="bottom"/>
        </w:tcPr>
        <w:p w14:paraId="004FF04A" w14:textId="77777777" w:rsidR="00347E11" w:rsidRPr="00347E11" w:rsidRDefault="00347E11" w:rsidP="00347E11">
          <w:pPr>
            <w:pStyle w:val="Sidfot"/>
            <w:rPr>
              <w:sz w:val="8"/>
            </w:rPr>
          </w:pPr>
        </w:p>
      </w:tc>
    </w:tr>
    <w:tr w:rsidR="00093408" w:rsidRPr="00EE3C0F" w14:paraId="15B820D0" w14:textId="77777777" w:rsidTr="00C26068">
      <w:trPr>
        <w:trHeight w:val="227"/>
      </w:trPr>
      <w:tc>
        <w:tcPr>
          <w:tcW w:w="4074" w:type="dxa"/>
        </w:tcPr>
        <w:p w14:paraId="4C07E01B" w14:textId="77777777" w:rsidR="00347E11" w:rsidRPr="00F53AEA" w:rsidRDefault="00347E11" w:rsidP="00C26068">
          <w:pPr>
            <w:pStyle w:val="Sidfot"/>
          </w:pPr>
        </w:p>
      </w:tc>
      <w:tc>
        <w:tcPr>
          <w:tcW w:w="4451" w:type="dxa"/>
        </w:tcPr>
        <w:p w14:paraId="652D4B8C" w14:textId="77777777" w:rsidR="00093408" w:rsidRPr="00F53AEA" w:rsidRDefault="00093408" w:rsidP="00F53AEA">
          <w:pPr>
            <w:pStyle w:val="Sidfot"/>
          </w:pPr>
        </w:p>
      </w:tc>
    </w:tr>
  </w:tbl>
  <w:p w14:paraId="53CF95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2743" w14:textId="77777777" w:rsidR="00085503" w:rsidRDefault="00085503" w:rsidP="00A87A54">
      <w:pPr>
        <w:spacing w:after="0" w:line="240" w:lineRule="auto"/>
      </w:pPr>
      <w:r>
        <w:separator/>
      </w:r>
    </w:p>
  </w:footnote>
  <w:footnote w:type="continuationSeparator" w:id="0">
    <w:p w14:paraId="23C0ABF9" w14:textId="77777777" w:rsidR="00085503" w:rsidRDefault="0008550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85503" w14:paraId="5EC3ED00" w14:textId="77777777" w:rsidTr="00C93EBA">
      <w:trPr>
        <w:trHeight w:val="227"/>
      </w:trPr>
      <w:tc>
        <w:tcPr>
          <w:tcW w:w="5534" w:type="dxa"/>
        </w:tcPr>
        <w:p w14:paraId="73005B43" w14:textId="77777777" w:rsidR="00085503" w:rsidRPr="007D73AB" w:rsidRDefault="00085503">
          <w:pPr>
            <w:pStyle w:val="Sidhuvud"/>
          </w:pPr>
        </w:p>
      </w:tc>
      <w:tc>
        <w:tcPr>
          <w:tcW w:w="3170" w:type="dxa"/>
          <w:vAlign w:val="bottom"/>
        </w:tcPr>
        <w:p w14:paraId="6FBA20F5" w14:textId="77777777" w:rsidR="00085503" w:rsidRPr="007D73AB" w:rsidRDefault="00085503" w:rsidP="00340DE0">
          <w:pPr>
            <w:pStyle w:val="Sidhuvud"/>
          </w:pPr>
        </w:p>
      </w:tc>
      <w:tc>
        <w:tcPr>
          <w:tcW w:w="1134" w:type="dxa"/>
        </w:tcPr>
        <w:p w14:paraId="528F4E84" w14:textId="77777777" w:rsidR="00085503" w:rsidRDefault="00085503" w:rsidP="00085503">
          <w:pPr>
            <w:pStyle w:val="Sidhuvud"/>
          </w:pPr>
        </w:p>
      </w:tc>
    </w:tr>
    <w:tr w:rsidR="00085503" w14:paraId="6E394700" w14:textId="77777777" w:rsidTr="00C93EBA">
      <w:trPr>
        <w:trHeight w:val="1928"/>
      </w:trPr>
      <w:tc>
        <w:tcPr>
          <w:tcW w:w="5534" w:type="dxa"/>
        </w:tcPr>
        <w:p w14:paraId="1D680B0B" w14:textId="77777777" w:rsidR="00085503" w:rsidRPr="00340DE0" w:rsidRDefault="00085503" w:rsidP="00340DE0">
          <w:pPr>
            <w:pStyle w:val="Sidhuvud"/>
          </w:pPr>
          <w:r>
            <w:rPr>
              <w:noProof/>
            </w:rPr>
            <w:drawing>
              <wp:inline distT="0" distB="0" distL="0" distR="0" wp14:anchorId="0B5CA26A" wp14:editId="7BCF627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B7C6A01" w14:textId="77777777" w:rsidR="00085503" w:rsidRPr="00710A6C" w:rsidRDefault="00085503" w:rsidP="00EE3C0F">
          <w:pPr>
            <w:pStyle w:val="Sidhuvud"/>
            <w:rPr>
              <w:b/>
            </w:rPr>
          </w:pPr>
        </w:p>
        <w:p w14:paraId="2EFB8D5E" w14:textId="77777777" w:rsidR="00085503" w:rsidRDefault="00085503" w:rsidP="00EE3C0F">
          <w:pPr>
            <w:pStyle w:val="Sidhuvud"/>
          </w:pPr>
        </w:p>
        <w:p w14:paraId="036B234C" w14:textId="77777777" w:rsidR="00085503" w:rsidRDefault="00085503" w:rsidP="00EE3C0F">
          <w:pPr>
            <w:pStyle w:val="Sidhuvud"/>
          </w:pPr>
        </w:p>
        <w:p w14:paraId="4035CD69" w14:textId="77777777" w:rsidR="00085503" w:rsidRDefault="00085503" w:rsidP="00EE3C0F">
          <w:pPr>
            <w:pStyle w:val="Sidhuvud"/>
          </w:pPr>
        </w:p>
        <w:sdt>
          <w:sdtPr>
            <w:alias w:val="Dnr"/>
            <w:tag w:val="ccRKShow_Dnr"/>
            <w:id w:val="-829283628"/>
            <w:placeholder>
              <w:docPart w:val="917E0B1ADDCD4A7ABC03D90CC65ADBBD"/>
            </w:placeholder>
            <w:showingPlcHdr/>
            <w:dataBinding w:prefixMappings="xmlns:ns0='http://lp/documentinfo/RK' " w:xpath="/ns0:DocumentInfo[1]/ns0:BaseInfo[1]/ns0:Dnr[1]" w:storeItemID="{B28ED527-91A3-4992-9942-8874C4DE8734}"/>
            <w:text/>
          </w:sdtPr>
          <w:sdtEndPr/>
          <w:sdtContent>
            <w:p w14:paraId="6B1614D3" w14:textId="77777777" w:rsidR="00085503" w:rsidRDefault="00085503" w:rsidP="00EE3C0F">
              <w:pPr>
                <w:pStyle w:val="Sidhuvud"/>
              </w:pPr>
              <w:r>
                <w:rPr>
                  <w:rStyle w:val="Platshllartext"/>
                </w:rPr>
                <w:t xml:space="preserve"> </w:t>
              </w:r>
            </w:p>
          </w:sdtContent>
        </w:sdt>
        <w:sdt>
          <w:sdtPr>
            <w:alias w:val="DocNumber"/>
            <w:tag w:val="DocNumber"/>
            <w:id w:val="1726028884"/>
            <w:placeholder>
              <w:docPart w:val="BD561684A5FC4FE28032CA4CCC21A19F"/>
            </w:placeholder>
            <w:showingPlcHdr/>
            <w:dataBinding w:prefixMappings="xmlns:ns0='http://lp/documentinfo/RK' " w:xpath="/ns0:DocumentInfo[1]/ns0:BaseInfo[1]/ns0:DocNumber[1]" w:storeItemID="{B28ED527-91A3-4992-9942-8874C4DE8734}"/>
            <w:text/>
          </w:sdtPr>
          <w:sdtEndPr/>
          <w:sdtContent>
            <w:p w14:paraId="4929E122" w14:textId="77777777" w:rsidR="00085503" w:rsidRDefault="00085503" w:rsidP="00EE3C0F">
              <w:pPr>
                <w:pStyle w:val="Sidhuvud"/>
              </w:pPr>
              <w:r>
                <w:rPr>
                  <w:rStyle w:val="Platshllartext"/>
                </w:rPr>
                <w:t xml:space="preserve"> </w:t>
              </w:r>
            </w:p>
          </w:sdtContent>
        </w:sdt>
        <w:p w14:paraId="66AEA034" w14:textId="77777777" w:rsidR="00085503" w:rsidRDefault="00085503" w:rsidP="00EE3C0F">
          <w:pPr>
            <w:pStyle w:val="Sidhuvud"/>
          </w:pPr>
        </w:p>
      </w:tc>
      <w:tc>
        <w:tcPr>
          <w:tcW w:w="1134" w:type="dxa"/>
        </w:tcPr>
        <w:p w14:paraId="5444D656" w14:textId="77777777" w:rsidR="00085503" w:rsidRDefault="00085503" w:rsidP="0094502D">
          <w:pPr>
            <w:pStyle w:val="Sidhuvud"/>
          </w:pPr>
        </w:p>
        <w:p w14:paraId="6FDF8D36" w14:textId="77777777" w:rsidR="00085503" w:rsidRPr="0094502D" w:rsidRDefault="00085503" w:rsidP="00EC71A6">
          <w:pPr>
            <w:pStyle w:val="Sidhuvud"/>
          </w:pPr>
        </w:p>
      </w:tc>
    </w:tr>
    <w:tr w:rsidR="00085503" w14:paraId="3FB2F065" w14:textId="77777777" w:rsidTr="00C93EBA">
      <w:trPr>
        <w:trHeight w:val="2268"/>
      </w:trPr>
      <w:tc>
        <w:tcPr>
          <w:tcW w:w="5534" w:type="dxa"/>
          <w:tcMar>
            <w:right w:w="1134" w:type="dxa"/>
          </w:tcMar>
        </w:tcPr>
        <w:sdt>
          <w:sdtPr>
            <w:rPr>
              <w:b/>
            </w:rPr>
            <w:alias w:val="SenderText"/>
            <w:tag w:val="ccRKShow_SenderText"/>
            <w:id w:val="1374046025"/>
            <w:placeholder>
              <w:docPart w:val="DF20F5DE97EB4D1DABA30BB260F5DFDB"/>
            </w:placeholder>
          </w:sdtPr>
          <w:sdtEndPr>
            <w:rPr>
              <w:b w:val="0"/>
            </w:rPr>
          </w:sdtEndPr>
          <w:sdtContent>
            <w:p w14:paraId="2665CAE8" w14:textId="77777777" w:rsidR="00085503" w:rsidRPr="00085503" w:rsidRDefault="00085503" w:rsidP="00340DE0">
              <w:pPr>
                <w:pStyle w:val="Sidhuvud"/>
                <w:rPr>
                  <w:b/>
                </w:rPr>
              </w:pPr>
              <w:r w:rsidRPr="00085503">
                <w:rPr>
                  <w:b/>
                </w:rPr>
                <w:t>Utrikesdepartementet</w:t>
              </w:r>
            </w:p>
            <w:p w14:paraId="2A25DC28" w14:textId="77777777" w:rsidR="001F3C85" w:rsidRDefault="00085503" w:rsidP="00340DE0">
              <w:pPr>
                <w:pStyle w:val="Sidhuvud"/>
              </w:pPr>
              <w:r w:rsidRPr="00085503">
                <w:t>Utrikesministern</w:t>
              </w:r>
            </w:p>
            <w:p w14:paraId="097BB503" w14:textId="77777777" w:rsidR="001F3C85" w:rsidRDefault="001F3C85" w:rsidP="00340DE0">
              <w:pPr>
                <w:pStyle w:val="Sidhuvud"/>
              </w:pPr>
            </w:p>
            <w:p w14:paraId="26D4F123" w14:textId="0EF04DFC" w:rsidR="001F3C85" w:rsidRPr="006F4AD6" w:rsidRDefault="001F3C85" w:rsidP="00340DE0">
              <w:pPr>
                <w:pStyle w:val="Sidhuvud"/>
              </w:pPr>
            </w:p>
            <w:p w14:paraId="523385EF" w14:textId="77777777" w:rsidR="001F3C85" w:rsidRDefault="006F4AD6" w:rsidP="00340DE0">
              <w:pPr>
                <w:pStyle w:val="Sidhuvud"/>
              </w:pPr>
            </w:p>
          </w:sdtContent>
        </w:sdt>
        <w:p w14:paraId="1DA600D6" w14:textId="77777777" w:rsidR="001F3C85" w:rsidRDefault="001F3C85" w:rsidP="001F3C85"/>
        <w:p w14:paraId="047AD183" w14:textId="77777777" w:rsidR="00085503" w:rsidRDefault="00085503" w:rsidP="001F3C85">
          <w:pPr>
            <w:ind w:firstLine="1304"/>
          </w:pPr>
        </w:p>
        <w:p w14:paraId="76C431CE" w14:textId="77777777" w:rsidR="001F3C85" w:rsidRDefault="001F3C85" w:rsidP="001F3C85">
          <w:pPr>
            <w:ind w:firstLine="1304"/>
          </w:pPr>
        </w:p>
        <w:p w14:paraId="5FB793E9" w14:textId="77777777" w:rsidR="001F3C85" w:rsidRPr="001F3C85" w:rsidRDefault="001F3C85" w:rsidP="001F3C85">
          <w:pPr>
            <w:ind w:firstLine="1304"/>
          </w:pPr>
        </w:p>
      </w:tc>
      <w:sdt>
        <w:sdtPr>
          <w:alias w:val="Recipient"/>
          <w:tag w:val="ccRKShow_Recipient"/>
          <w:id w:val="-28344517"/>
          <w:placeholder>
            <w:docPart w:val="6209D3E1F77649ABADB7A934F8B13166"/>
          </w:placeholder>
          <w:dataBinding w:prefixMappings="xmlns:ns0='http://lp/documentinfo/RK' " w:xpath="/ns0:DocumentInfo[1]/ns0:BaseInfo[1]/ns0:Recipient[1]" w:storeItemID="{B28ED527-91A3-4992-9942-8874C4DE8734}"/>
          <w:text w:multiLine="1"/>
        </w:sdtPr>
        <w:sdtEndPr/>
        <w:sdtContent>
          <w:tc>
            <w:tcPr>
              <w:tcW w:w="3170" w:type="dxa"/>
            </w:tcPr>
            <w:p w14:paraId="20B23706" w14:textId="6D58011E" w:rsidR="00085503" w:rsidRDefault="00085503" w:rsidP="00547B89">
              <w:pPr>
                <w:pStyle w:val="Sidhuvud"/>
              </w:pPr>
              <w:r>
                <w:t>Till rik</w:t>
              </w:r>
              <w:r w:rsidR="006F4AD6">
                <w:t>sdagen</w:t>
              </w:r>
              <w:r w:rsidR="006F4AD6">
                <w:br/>
              </w:r>
              <w:r w:rsidR="006F4AD6">
                <w:br/>
              </w:r>
            </w:p>
          </w:tc>
        </w:sdtContent>
      </w:sdt>
      <w:tc>
        <w:tcPr>
          <w:tcW w:w="1134" w:type="dxa"/>
        </w:tcPr>
        <w:p w14:paraId="6FF5B1CD" w14:textId="77777777" w:rsidR="00085503" w:rsidRDefault="00085503" w:rsidP="003E6020">
          <w:pPr>
            <w:pStyle w:val="Sidhuvud"/>
          </w:pPr>
        </w:p>
      </w:tc>
    </w:tr>
  </w:tbl>
  <w:p w14:paraId="4EBD345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0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5503"/>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3C85"/>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27A3"/>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1970"/>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4AD6"/>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176B"/>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771F3"/>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0E21191"/>
  <w15:docId w15:val="{602AE5EA-32C2-4063-9C50-D14AB561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7E0B1ADDCD4A7ABC03D90CC65ADBBD"/>
        <w:category>
          <w:name w:val="Allmänt"/>
          <w:gallery w:val="placeholder"/>
        </w:category>
        <w:types>
          <w:type w:val="bbPlcHdr"/>
        </w:types>
        <w:behaviors>
          <w:behavior w:val="content"/>
        </w:behaviors>
        <w:guid w:val="{3EE5E935-98C9-4DCB-A668-145E33E45B59}"/>
      </w:docPartPr>
      <w:docPartBody>
        <w:p w:rsidR="002920A7" w:rsidRDefault="002920A7" w:rsidP="002920A7">
          <w:pPr>
            <w:pStyle w:val="917E0B1ADDCD4A7ABC03D90CC65ADBBD"/>
          </w:pPr>
          <w:r>
            <w:rPr>
              <w:rStyle w:val="Platshllartext"/>
            </w:rPr>
            <w:t xml:space="preserve"> </w:t>
          </w:r>
        </w:p>
      </w:docPartBody>
    </w:docPart>
    <w:docPart>
      <w:docPartPr>
        <w:name w:val="BD561684A5FC4FE28032CA4CCC21A19F"/>
        <w:category>
          <w:name w:val="Allmänt"/>
          <w:gallery w:val="placeholder"/>
        </w:category>
        <w:types>
          <w:type w:val="bbPlcHdr"/>
        </w:types>
        <w:behaviors>
          <w:behavior w:val="content"/>
        </w:behaviors>
        <w:guid w:val="{B6AC99B0-A5D9-4D8E-97EA-FEE9D8403D91}"/>
      </w:docPartPr>
      <w:docPartBody>
        <w:p w:rsidR="002920A7" w:rsidRDefault="002920A7" w:rsidP="002920A7">
          <w:pPr>
            <w:pStyle w:val="BD561684A5FC4FE28032CA4CCC21A19F"/>
          </w:pPr>
          <w:r>
            <w:rPr>
              <w:rStyle w:val="Platshllartext"/>
            </w:rPr>
            <w:t xml:space="preserve"> </w:t>
          </w:r>
        </w:p>
      </w:docPartBody>
    </w:docPart>
    <w:docPart>
      <w:docPartPr>
        <w:name w:val="DF20F5DE97EB4D1DABA30BB260F5DFDB"/>
        <w:category>
          <w:name w:val="Allmänt"/>
          <w:gallery w:val="placeholder"/>
        </w:category>
        <w:types>
          <w:type w:val="bbPlcHdr"/>
        </w:types>
        <w:behaviors>
          <w:behavior w:val="content"/>
        </w:behaviors>
        <w:guid w:val="{F6479C01-6CD3-41DC-AA1B-74D7D3EEE732}"/>
      </w:docPartPr>
      <w:docPartBody>
        <w:p w:rsidR="002920A7" w:rsidRDefault="002920A7" w:rsidP="002920A7">
          <w:pPr>
            <w:pStyle w:val="DF20F5DE97EB4D1DABA30BB260F5DFDB"/>
          </w:pPr>
          <w:r>
            <w:rPr>
              <w:rStyle w:val="Platshllartext"/>
            </w:rPr>
            <w:t xml:space="preserve"> </w:t>
          </w:r>
        </w:p>
      </w:docPartBody>
    </w:docPart>
    <w:docPart>
      <w:docPartPr>
        <w:name w:val="6209D3E1F77649ABADB7A934F8B13166"/>
        <w:category>
          <w:name w:val="Allmänt"/>
          <w:gallery w:val="placeholder"/>
        </w:category>
        <w:types>
          <w:type w:val="bbPlcHdr"/>
        </w:types>
        <w:behaviors>
          <w:behavior w:val="content"/>
        </w:behaviors>
        <w:guid w:val="{C2A29D11-DEDB-4FE6-BDB2-EE8612C88D25}"/>
      </w:docPartPr>
      <w:docPartBody>
        <w:p w:rsidR="002920A7" w:rsidRDefault="002920A7" w:rsidP="002920A7">
          <w:pPr>
            <w:pStyle w:val="6209D3E1F77649ABADB7A934F8B13166"/>
          </w:pPr>
          <w:r>
            <w:rPr>
              <w:rStyle w:val="Platshllartext"/>
            </w:rPr>
            <w:t xml:space="preserve"> </w:t>
          </w:r>
        </w:p>
      </w:docPartBody>
    </w:docPart>
    <w:docPart>
      <w:docPartPr>
        <w:name w:val="58D3FDF93F694ACCBFE30D8D3EE9BC66"/>
        <w:category>
          <w:name w:val="Allmänt"/>
          <w:gallery w:val="placeholder"/>
        </w:category>
        <w:types>
          <w:type w:val="bbPlcHdr"/>
        </w:types>
        <w:behaviors>
          <w:behavior w:val="content"/>
        </w:behaviors>
        <w:guid w:val="{DDE63BD5-1183-436D-95CD-B018D2292D91}"/>
      </w:docPartPr>
      <w:docPartBody>
        <w:p w:rsidR="002920A7" w:rsidRDefault="002920A7" w:rsidP="002920A7">
          <w:pPr>
            <w:pStyle w:val="58D3FDF93F694ACCBFE30D8D3EE9BC6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97A3CBE1693481B9A31C883BA0D8AD8"/>
        <w:category>
          <w:name w:val="Allmänt"/>
          <w:gallery w:val="placeholder"/>
        </w:category>
        <w:types>
          <w:type w:val="bbPlcHdr"/>
        </w:types>
        <w:behaviors>
          <w:behavior w:val="content"/>
        </w:behaviors>
        <w:guid w:val="{325E823D-522D-46B1-A0E2-14DA503250BE}"/>
      </w:docPartPr>
      <w:docPartBody>
        <w:p w:rsidR="002920A7" w:rsidRDefault="002920A7" w:rsidP="002920A7">
          <w:pPr>
            <w:pStyle w:val="297A3CBE1693481B9A31C883BA0D8AD8"/>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A7"/>
    <w:rsid w:val="00292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5E926D111E491F826CF851383206CC">
    <w:name w:val="A95E926D111E491F826CF851383206CC"/>
    <w:rsid w:val="002920A7"/>
  </w:style>
  <w:style w:type="character" w:styleId="Platshllartext">
    <w:name w:val="Placeholder Text"/>
    <w:basedOn w:val="Standardstycketeckensnitt"/>
    <w:uiPriority w:val="99"/>
    <w:semiHidden/>
    <w:rsid w:val="002920A7"/>
    <w:rPr>
      <w:noProof w:val="0"/>
      <w:color w:val="808080"/>
    </w:rPr>
  </w:style>
  <w:style w:type="paragraph" w:customStyle="1" w:styleId="608DA88E42934E52A0F0978AD777DD34">
    <w:name w:val="608DA88E42934E52A0F0978AD777DD34"/>
    <w:rsid w:val="002920A7"/>
  </w:style>
  <w:style w:type="paragraph" w:customStyle="1" w:styleId="C9352D3EA13D4173A8DC8FA1A17A29D5">
    <w:name w:val="C9352D3EA13D4173A8DC8FA1A17A29D5"/>
    <w:rsid w:val="002920A7"/>
  </w:style>
  <w:style w:type="paragraph" w:customStyle="1" w:styleId="7C104AB6F8A34002818E1F91F68502A7">
    <w:name w:val="7C104AB6F8A34002818E1F91F68502A7"/>
    <w:rsid w:val="002920A7"/>
  </w:style>
  <w:style w:type="paragraph" w:customStyle="1" w:styleId="917E0B1ADDCD4A7ABC03D90CC65ADBBD">
    <w:name w:val="917E0B1ADDCD4A7ABC03D90CC65ADBBD"/>
    <w:rsid w:val="002920A7"/>
  </w:style>
  <w:style w:type="paragraph" w:customStyle="1" w:styleId="BD561684A5FC4FE28032CA4CCC21A19F">
    <w:name w:val="BD561684A5FC4FE28032CA4CCC21A19F"/>
    <w:rsid w:val="002920A7"/>
  </w:style>
  <w:style w:type="paragraph" w:customStyle="1" w:styleId="A296B11DC2B74329B5063B0FC0DD07A3">
    <w:name w:val="A296B11DC2B74329B5063B0FC0DD07A3"/>
    <w:rsid w:val="002920A7"/>
  </w:style>
  <w:style w:type="paragraph" w:customStyle="1" w:styleId="0B23DD03E06041BBA1F5457F0B1C3BC1">
    <w:name w:val="0B23DD03E06041BBA1F5457F0B1C3BC1"/>
    <w:rsid w:val="002920A7"/>
  </w:style>
  <w:style w:type="paragraph" w:customStyle="1" w:styleId="7167F368DDCA40BE88A4A990268AFD76">
    <w:name w:val="7167F368DDCA40BE88A4A990268AFD76"/>
    <w:rsid w:val="002920A7"/>
  </w:style>
  <w:style w:type="paragraph" w:customStyle="1" w:styleId="DF20F5DE97EB4D1DABA30BB260F5DFDB">
    <w:name w:val="DF20F5DE97EB4D1DABA30BB260F5DFDB"/>
    <w:rsid w:val="002920A7"/>
  </w:style>
  <w:style w:type="paragraph" w:customStyle="1" w:styleId="6209D3E1F77649ABADB7A934F8B13166">
    <w:name w:val="6209D3E1F77649ABADB7A934F8B13166"/>
    <w:rsid w:val="002920A7"/>
  </w:style>
  <w:style w:type="paragraph" w:customStyle="1" w:styleId="58D3FDF93F694ACCBFE30D8D3EE9BC66">
    <w:name w:val="58D3FDF93F694ACCBFE30D8D3EE9BC66"/>
    <w:rsid w:val="002920A7"/>
  </w:style>
  <w:style w:type="paragraph" w:customStyle="1" w:styleId="297A3CBE1693481B9A31C883BA0D8AD8">
    <w:name w:val="297A3CBE1693481B9A31C883BA0D8AD8"/>
    <w:rsid w:val="002920A7"/>
  </w:style>
  <w:style w:type="paragraph" w:customStyle="1" w:styleId="097E2386BDF64331939E1480375891F3">
    <w:name w:val="097E2386BDF64331939E1480375891F3"/>
    <w:rsid w:val="002920A7"/>
  </w:style>
  <w:style w:type="paragraph" w:customStyle="1" w:styleId="51A036D85CF741BDBF58693AF76C0678">
    <w:name w:val="51A036D85CF741BDBF58693AF76C0678"/>
    <w:rsid w:val="002920A7"/>
  </w:style>
  <w:style w:type="paragraph" w:customStyle="1" w:styleId="3D3E7B6E3DCE4FE89458044EFA13EDAA">
    <w:name w:val="3D3E7B6E3DCE4FE89458044EFA13EDAA"/>
    <w:rsid w:val="002920A7"/>
  </w:style>
  <w:style w:type="paragraph" w:customStyle="1" w:styleId="9F269FFDA7B9476B8EC3EBC8B213AC86">
    <w:name w:val="9F269FFDA7B9476B8EC3EBC8B213AC86"/>
    <w:rsid w:val="002920A7"/>
  </w:style>
  <w:style w:type="paragraph" w:customStyle="1" w:styleId="A7CE200355AC47C499C58DF26E044BBA">
    <w:name w:val="A7CE200355AC47C499C58DF26E044BBA"/>
    <w:rsid w:val="00292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de6cea6c-f897-4ad4-9831-1d8e546b7665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2019-01-28</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9699754-B8E9-4BFB-881A-1F12EF678B5D}"/>
</file>

<file path=customXml/itemProps2.xml><?xml version="1.0" encoding="utf-8"?>
<ds:datastoreItem xmlns:ds="http://schemas.openxmlformats.org/officeDocument/2006/customXml" ds:itemID="{49B38048-DE41-460D-AD4C-C3BF84E91EB3}"/>
</file>

<file path=customXml/itemProps3.xml><?xml version="1.0" encoding="utf-8"?>
<ds:datastoreItem xmlns:ds="http://schemas.openxmlformats.org/officeDocument/2006/customXml" ds:itemID="{21ECC451-D0AF-472C-884E-BDFE92EA5C07}"/>
</file>

<file path=customXml/itemProps4.xml><?xml version="1.0" encoding="utf-8"?>
<ds:datastoreItem xmlns:ds="http://schemas.openxmlformats.org/officeDocument/2006/customXml" ds:itemID="{83602549-E8BB-40EE-85E5-890E43209495}"/>
</file>

<file path=customXml/itemProps5.xml><?xml version="1.0" encoding="utf-8"?>
<ds:datastoreItem xmlns:ds="http://schemas.openxmlformats.org/officeDocument/2006/customXml" ds:itemID="{C9699754-B8E9-4BFB-881A-1F12EF678B5D}"/>
</file>

<file path=customXml/itemProps6.xml><?xml version="1.0" encoding="utf-8"?>
<ds:datastoreItem xmlns:ds="http://schemas.openxmlformats.org/officeDocument/2006/customXml" ds:itemID="{0BB75550-77FC-4AA7-A367-AB47A301D1DF}"/>
</file>

<file path=customXml/itemProps7.xml><?xml version="1.0" encoding="utf-8"?>
<ds:datastoreItem xmlns:ds="http://schemas.openxmlformats.org/officeDocument/2006/customXml" ds:itemID="{B28ED527-91A3-4992-9942-8874C4DE8734}"/>
</file>

<file path=docProps/app.xml><?xml version="1.0" encoding="utf-8"?>
<Properties xmlns="http://schemas.openxmlformats.org/officeDocument/2006/extended-properties" xmlns:vt="http://schemas.openxmlformats.org/officeDocument/2006/docPropsVTypes">
  <Template>RK Basmall</Template>
  <TotalTime>0</TotalTime>
  <Pages>1</Pages>
  <Words>134</Words>
  <Characters>711</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2019-01-30T10:37:00Z</cp:lastPrinted>
  <dcterms:created xsi:type="dcterms:W3CDTF">2019-01-30T10:39:00Z</dcterms:created>
  <dcterms:modified xsi:type="dcterms:W3CDTF">2019-01-30T10:39:00Z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5614da84-349d-40a3-b36f-17d28b506000</vt:lpwstr>
  </property>
</Properties>
</file>