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548D8" w:rsidP="00DA0661">
      <w:pPr>
        <w:pStyle w:val="Title"/>
      </w:pPr>
      <w:bookmarkStart w:id="0" w:name="Start"/>
      <w:bookmarkEnd w:id="0"/>
      <w:r>
        <w:t xml:space="preserve">Svar på fråga 2022/23:879 av </w:t>
      </w:r>
      <w:r>
        <w:t>Zinaida</w:t>
      </w:r>
      <w:r>
        <w:t xml:space="preserve"> </w:t>
      </w:r>
      <w:r>
        <w:t>Kajevic</w:t>
      </w:r>
      <w:r>
        <w:t xml:space="preserve"> (S)</w:t>
      </w:r>
      <w:r>
        <w:br/>
        <w:t>Konkurrens i livsmedelsbranschen</w:t>
      </w:r>
    </w:p>
    <w:p w:rsidR="00F44E44" w:rsidP="006A12F1">
      <w:pPr>
        <w:pStyle w:val="BodyText"/>
      </w:pPr>
      <w:r>
        <w:t>Zinaida</w:t>
      </w:r>
      <w:r>
        <w:t xml:space="preserve"> </w:t>
      </w:r>
      <w:r>
        <w:t>Kajevic</w:t>
      </w:r>
      <w:r>
        <w:t xml:space="preserve"> har frågat finansministern vilka ytterligare åtgärder, utöver </w:t>
      </w:r>
      <w:r w:rsidR="00291146">
        <w:t xml:space="preserve">regeringsuppdrag och extra medelstilldelning till Konkurrensverket </w:t>
      </w:r>
      <w:r>
        <w:t xml:space="preserve">för </w:t>
      </w:r>
      <w:r w:rsidR="00291146">
        <w:t>att granska prissättningen i livsmedelsbranschen,</w:t>
      </w:r>
      <w:r>
        <w:t xml:space="preserve"> som ministern och regeringen avser att vidta för att öka konkurrensen i livsmedelssektorn och för att se till att svenska hushåll inte fortsättningsvis drabbas av orimligt höga matpriser.</w:t>
      </w:r>
    </w:p>
    <w:p w:rsidR="00D67F8A" w:rsidP="006A12F1">
      <w:pPr>
        <w:pStyle w:val="BodyText"/>
      </w:pPr>
      <w:r>
        <w:t>Arbetet inom regeringen är så fördelat att det är jag som ska svara på frågan.</w:t>
      </w:r>
      <w:r w:rsidR="00291146">
        <w:t xml:space="preserve"> </w:t>
      </w:r>
    </w:p>
    <w:p w:rsidR="006C031E" w:rsidP="006A12F1">
      <w:pPr>
        <w:pStyle w:val="BodyText"/>
      </w:pPr>
      <w:r w:rsidRPr="00D67F8A">
        <w:t xml:space="preserve">Livsmedelspriserna för konsumenter har stigit kraftigt. Detta går att härleda – i hög grad – till prisutvecklingen i producentled. Det beror till stor del på att kostnaderna har ökat markant i livsmedelsindustrin och i jordbruket. Kriget i Ukraina har orsakat globala utbudsstörningar av viktiga insatsvaror för produktionen av livsmedel såsom energi, viktiga grödor och gödselmedel. Redan </w:t>
      </w:r>
      <w:r w:rsidR="00F44E44">
        <w:t xml:space="preserve">före </w:t>
      </w:r>
      <w:r w:rsidRPr="00D67F8A">
        <w:t xml:space="preserve">kriget minskade utbudet av rysk gas vilket också pressade upp energipriserna. Därtill hade pandemin skapat stora störningar i de globala </w:t>
      </w:r>
      <w:r w:rsidRPr="00E857ED">
        <w:t>lev</w:t>
      </w:r>
      <w:r w:rsidRPr="00130F5E" w:rsidR="00E857ED">
        <w:t>e</w:t>
      </w:r>
      <w:r w:rsidRPr="00130F5E">
        <w:t>r</w:t>
      </w:r>
      <w:r w:rsidRPr="00E857ED">
        <w:t>an</w:t>
      </w:r>
      <w:r w:rsidRPr="00E857ED" w:rsidR="00E857ED">
        <w:t>tör</w:t>
      </w:r>
      <w:r w:rsidRPr="00E857ED">
        <w:t>skedjorna</w:t>
      </w:r>
      <w:r w:rsidRPr="00D67F8A">
        <w:t>, vilket ledde till ytterligare störningar i utbudet av varor och tjänster. Då livsmedel import</w:t>
      </w:r>
      <w:r w:rsidR="00E857ED">
        <w:t>eras i hög grad</w:t>
      </w:r>
      <w:r w:rsidRPr="00D67F8A">
        <w:t xml:space="preserve"> har också en svag utveckling för den svenska kronan haft en stor betydelse</w:t>
      </w:r>
      <w:r>
        <w:t xml:space="preserve"> för prisutvecklingen</w:t>
      </w:r>
      <w:r w:rsidRPr="00D67F8A">
        <w:t>.</w:t>
      </w:r>
      <w:r w:rsidR="000C1A90">
        <w:br/>
      </w:r>
      <w:r w:rsidR="000C1A90">
        <w:br/>
      </w:r>
      <w:r w:rsidRPr="009D0AEB" w:rsidR="009D0AEB">
        <w:t>Med anledning av</w:t>
      </w:r>
      <w:r w:rsidR="00604586">
        <w:t xml:space="preserve"> </w:t>
      </w:r>
      <w:r w:rsidRPr="00130F5E" w:rsidR="00604586">
        <w:t>de</w:t>
      </w:r>
      <w:r w:rsidRPr="009D0AEB" w:rsidR="009D0AEB">
        <w:t xml:space="preserve"> stora prisökningar</w:t>
      </w:r>
      <w:r w:rsidRPr="00130F5E" w:rsidR="00604586">
        <w:t>na</w:t>
      </w:r>
      <w:r w:rsidRPr="009D0AEB" w:rsidR="009D0AEB">
        <w:t xml:space="preserve"> inom branscher där ökade kostnader och bristande konkurrens kan tänkas vara orsaker till ökade priser finns </w:t>
      </w:r>
      <w:r w:rsidR="005F198F">
        <w:t xml:space="preserve">det </w:t>
      </w:r>
      <w:r w:rsidRPr="009D0AEB" w:rsidR="009D0AEB">
        <w:t xml:space="preserve">behov av att närmare undersöka konkurrenssituationen. </w:t>
      </w:r>
      <w:r>
        <w:t>Den 22</w:t>
      </w:r>
      <w:r w:rsidR="00F44E44">
        <w:t> </w:t>
      </w:r>
      <w:r>
        <w:t xml:space="preserve">juni i år </w:t>
      </w:r>
      <w:r w:rsidR="00F44E44">
        <w:t>gav</w:t>
      </w:r>
      <w:r>
        <w:t xml:space="preserve"> regeringen </w:t>
      </w:r>
      <w:r w:rsidRPr="009D0AEB" w:rsidR="009D0AEB">
        <w:t xml:space="preserve">Konkurrensverket i uppdrag att analysera konkurrenssituationen inom livsmedelskedjan och hur priserna har ökat i </w:t>
      </w:r>
      <w:r w:rsidRPr="009D0AEB" w:rsidR="009D0AEB">
        <w:t xml:space="preserve">förhållande till kostnaderna inom </w:t>
      </w:r>
      <w:r w:rsidRPr="009D0AEB" w:rsidR="009D0AEB">
        <w:t>bl.a.</w:t>
      </w:r>
      <w:r w:rsidRPr="009D0AEB" w:rsidR="009D0AEB">
        <w:t xml:space="preserve"> dagligvaruhandeln. </w:t>
      </w:r>
      <w:r w:rsidRPr="00F73839" w:rsidR="009D0AEB">
        <w:t>För de</w:t>
      </w:r>
      <w:r w:rsidR="009D0AEB">
        <w:t>tta</w:t>
      </w:r>
      <w:r w:rsidRPr="00F73839" w:rsidR="009D0AEB">
        <w:t xml:space="preserve"> uppdrag </w:t>
      </w:r>
      <w:r w:rsidR="009D0AEB">
        <w:t xml:space="preserve">har Konkurrensverket fått </w:t>
      </w:r>
      <w:r w:rsidRPr="00F73839" w:rsidR="009D0AEB">
        <w:t xml:space="preserve">1 miljon kronor </w:t>
      </w:r>
      <w:r w:rsidR="001643A6">
        <w:t xml:space="preserve">extra </w:t>
      </w:r>
      <w:r w:rsidRPr="00F73839" w:rsidR="009D0AEB">
        <w:t>under 2023</w:t>
      </w:r>
      <w:r w:rsidR="009D0AEB">
        <w:t>.</w:t>
      </w:r>
    </w:p>
    <w:p w:rsidR="006C031E" w:rsidP="006A12F1">
      <w:pPr>
        <w:pStyle w:val="BodyText"/>
      </w:pPr>
      <w:r>
        <w:t xml:space="preserve">Regeringen har vidare </w:t>
      </w:r>
      <w:r w:rsidR="00F44E44">
        <w:t xml:space="preserve">gett </w:t>
      </w:r>
      <w:r>
        <w:t xml:space="preserve">Konjunkturinstitutet ett liknande uppdrag och motsvarande medel under 2023. </w:t>
      </w:r>
      <w:r w:rsidRPr="009D0AEB">
        <w:t>Vid genomförandet</w:t>
      </w:r>
      <w:r>
        <w:t xml:space="preserve"> av uppdrage</w:t>
      </w:r>
      <w:r w:rsidR="00697A47">
        <w:t>n</w:t>
      </w:r>
      <w:r>
        <w:t xml:space="preserve"> </w:t>
      </w:r>
      <w:r w:rsidRPr="009D0AEB">
        <w:t xml:space="preserve">ska </w:t>
      </w:r>
      <w:r w:rsidR="00697A47">
        <w:t xml:space="preserve">myndigheterna </w:t>
      </w:r>
      <w:r>
        <w:t xml:space="preserve">genomföra </w:t>
      </w:r>
      <w:r w:rsidRPr="009D0AEB">
        <w:t xml:space="preserve">löpande avstämningar med </w:t>
      </w:r>
      <w:r w:rsidR="00697A47">
        <w:t>varandra</w:t>
      </w:r>
      <w:r w:rsidRPr="009D0AEB">
        <w:t xml:space="preserve">. </w:t>
      </w:r>
      <w:r>
        <w:t xml:space="preserve">Myndigheterna ska nu genomföra sina analyser och regeringen kommer att följa detta arbete noggrant. </w:t>
      </w:r>
    </w:p>
    <w:p w:rsidR="00F458BE" w:rsidP="006A12F1">
      <w:pPr>
        <w:pStyle w:val="BodyText"/>
      </w:pPr>
      <w:r>
        <w:t>Vidare har riksdagen, efter förslag från r</w:t>
      </w:r>
      <w:r>
        <w:t>egeringen</w:t>
      </w:r>
      <w:r>
        <w:t>,</w:t>
      </w:r>
      <w:r>
        <w:t xml:space="preserve"> ökat Konkurrensverkets förvaltningsanslag med </w:t>
      </w:r>
      <w:r w:rsidRPr="00F458BE">
        <w:t>10</w:t>
      </w:r>
      <w:r>
        <w:t> </w:t>
      </w:r>
      <w:r w:rsidRPr="00F458BE">
        <w:t xml:space="preserve">miljoner kronor under innevarande år </w:t>
      </w:r>
      <w:r>
        <w:t xml:space="preserve">för </w:t>
      </w:r>
      <w:r w:rsidRPr="00F458BE">
        <w:t xml:space="preserve">att </w:t>
      </w:r>
      <w:r>
        <w:t>myndigheten</w:t>
      </w:r>
      <w:r w:rsidRPr="00F458BE">
        <w:t xml:space="preserve"> ska kunna bedriva en effektiv konkurrenstillsyn, särskilt inom branscher där vi ser stora prisökningar</w:t>
      </w:r>
      <w:r>
        <w:t xml:space="preserve">. </w:t>
      </w:r>
      <w:r w:rsidRPr="00F458BE">
        <w:t>En del av resurstillskottet ska även användas till ökade informationsinsatser om konkurrensreglerna och konkurrensens betydelse.</w:t>
      </w:r>
    </w:p>
    <w:p w:rsidR="003A1ECE" w:rsidP="006A12F1">
      <w:pPr>
        <w:pStyle w:val="BodyText"/>
      </w:pPr>
      <w:r>
        <w:t xml:space="preserve">Konkurrensverket har i diverse rapporter uttryckt att det finns behov av ett nytt, flexibelt konkurrensverktyg som gör det möjligt att ingripa mot konkurrensproblem som omfattar marknader som helhet och som inte bara riktar sig mot förfaranden från enskilda företags sida. Ett nytt konkurrensverktyg skulle, enligt verket, kunna användas för att åtgärda konkurrensskadliga marknadsstrukturer eller för att förhindra att sådana uppstår inom en snar framtid. </w:t>
      </w:r>
      <w:r w:rsidR="00D11E4F">
        <w:t xml:space="preserve">Ett arbete pågår i Regeringskansliet för att se över </w:t>
      </w:r>
      <w:r w:rsidR="006C2183">
        <w:t>denna fråga</w:t>
      </w:r>
      <w:r w:rsidR="00D11E4F">
        <w:t xml:space="preserve">.  </w:t>
      </w:r>
      <w:r>
        <w:t xml:space="preserve">  </w:t>
      </w:r>
    </w:p>
    <w:p w:rsidR="006C031E" w:rsidP="006C031E">
      <w:pPr>
        <w:pStyle w:val="BodyText"/>
      </w:pPr>
      <w:r>
        <w:t xml:space="preserve">Den 11 maj </w:t>
      </w:r>
      <w:r w:rsidR="00752960">
        <w:t xml:space="preserve">i år </w:t>
      </w:r>
      <w:r>
        <w:t>gav r</w:t>
      </w:r>
      <w:r>
        <w:t xml:space="preserve">egeringen </w:t>
      </w:r>
      <w:r w:rsidRPr="00130F5E" w:rsidR="00E857ED">
        <w:t>också</w:t>
      </w:r>
      <w:r w:rsidR="00E857ED">
        <w:t xml:space="preserve"> </w:t>
      </w:r>
      <w:r>
        <w:t xml:space="preserve">Konsumentverket i uppdrag att vidta åtgärder som främjar konsumenters prismedvetenhet och bidrar till rörlighet inom dagligvaruhandeln. Konsumentverket ska </w:t>
      </w:r>
      <w:r w:rsidR="001E73C5">
        <w:t>bl.a</w:t>
      </w:r>
      <w:r w:rsidR="009B075D">
        <w:t>.</w:t>
      </w:r>
      <w:r w:rsidR="001E73C5">
        <w:t xml:space="preserve"> </w:t>
      </w:r>
      <w:r>
        <w:t xml:space="preserve">undersöka förutsättningarna för att rikta åtgärder som kan höja prismedvetenheten hos konsumenter i </w:t>
      </w:r>
      <w:r w:rsidR="00697A47">
        <w:t>köpsituatione</w:t>
      </w:r>
      <w:r w:rsidR="000C1A90">
        <w:t>r</w:t>
      </w:r>
      <w:r>
        <w:t xml:space="preserve">, exempelvis i fysiska butiker, och bidra till att konsumenter har god tillgång till information som möjliggör att de kan jämföra produkter och välja att handla hos de aktörer som erbjuder prisvärda alternativ. </w:t>
      </w:r>
      <w:r>
        <w:t xml:space="preserve">Uppdraget ska redovisas </w:t>
      </w:r>
      <w:r w:rsidR="000C1A90">
        <w:t xml:space="preserve">senast </w:t>
      </w:r>
      <w:r>
        <w:t>den 1 december 2023.</w:t>
      </w:r>
    </w:p>
    <w:p w:rsidR="008548D8" w:rsidRPr="00D67F8A" w:rsidP="006A12F1">
      <w:pPr>
        <w:pStyle w:val="BodyText"/>
      </w:pPr>
      <w:r w:rsidRPr="00D67F8A">
        <w:t>Stockholm den</w:t>
      </w:r>
      <w:r w:rsidRPr="00D67F8A" w:rsidR="00B60A68">
        <w:t xml:space="preserve"> </w:t>
      </w:r>
      <w:sdt>
        <w:sdtPr>
          <w:rPr>
            <w:lang w:val="de-DE"/>
          </w:rPr>
          <w:id w:val="2032990546"/>
          <w:placeholder>
            <w:docPart w:val="860D98CB02274B7A8E5E5EEDB43811DB"/>
          </w:placeholder>
          <w:dataBinding w:xpath="/ns0:DocumentInfo[1]/ns0:BaseInfo[1]/ns0:HeaderDate[1]" w:storeItemID="{9B3999A0-D951-4266-868C-211AF6B957CA}" w:prefixMappings="xmlns:ns0='http://lp/documentinfo/RK' "/>
          <w:date w:fullDate="2023-08-17T00:00:00Z">
            <w:dateFormat w:val="d MMMM yyyy"/>
            <w:lid w:val="sv-SE"/>
            <w:storeMappedDataAs w:val="dateTime"/>
            <w:calendar w:val="gregorian"/>
          </w:date>
        </w:sdtPr>
        <w:sdtContent>
          <w:r w:rsidR="00B60A68">
            <w:t>17 augusti 2023</w:t>
          </w:r>
        </w:sdtContent>
      </w:sdt>
    </w:p>
    <w:p w:rsidR="008548D8" w:rsidRPr="00D67F8A" w:rsidP="00471B06">
      <w:pPr>
        <w:pStyle w:val="Brdtextutanavstnd"/>
      </w:pPr>
    </w:p>
    <w:p w:rsidR="008548D8" w:rsidRPr="00D67F8A" w:rsidP="00471B06">
      <w:pPr>
        <w:pStyle w:val="Brdtextutanavstnd"/>
      </w:pPr>
    </w:p>
    <w:p w:rsidR="008548D8" w:rsidRPr="00D67F8A" w:rsidP="00471B06">
      <w:pPr>
        <w:pStyle w:val="Brdtextutanavstnd"/>
      </w:pPr>
    </w:p>
    <w:sdt>
      <w:sdtPr>
        <w:alias w:val="Klicka på listpilen"/>
        <w:tag w:val="run-loadAllMinistersFromDep"/>
        <w:id w:val="908118230"/>
        <w:placeholder>
          <w:docPart w:val="1DA8798C8755445180DADC324FDBB3F7"/>
        </w:placeholder>
        <w:dataBinding w:xpath="/ns0:DocumentInfo[1]/ns0:BaseInfo[1]/ns0:TopSender[1]" w:storeItemID="{9B3999A0-D951-4266-868C-211AF6B957CA}" w:prefixMappings="xmlns:ns0='http://lp/documentinfo/RK' "/>
        <w:comboBox w:lastValue="Energi- och näringsministern">
          <w:listItem w:value="Energi- och näringsministern" w:displayText="Ebba Busch"/>
          <w:listItem w:value="Klimat- och miljöministern" w:displayText="Romina Pourmokhtari"/>
        </w:comboBox>
      </w:sdtPr>
      <w:sdtContent>
        <w:p w:rsidR="008548D8" w:rsidRPr="00D67F8A" w:rsidP="00422A41">
          <w:pPr>
            <w:pStyle w:val="BodyText"/>
          </w:pPr>
          <w:r>
            <w:rPr>
              <w:rStyle w:val="DefaultParagraphFont"/>
            </w:rPr>
            <w:t>Ebba Busch</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548D8" w:rsidRPr="007D73AB">
          <w:pPr>
            <w:pStyle w:val="Header"/>
          </w:pPr>
        </w:p>
      </w:tc>
      <w:tc>
        <w:tcPr>
          <w:tcW w:w="3170" w:type="dxa"/>
          <w:vAlign w:val="bottom"/>
        </w:tcPr>
        <w:p w:rsidR="008548D8" w:rsidRPr="007D73AB" w:rsidP="00340DE0">
          <w:pPr>
            <w:pStyle w:val="Header"/>
          </w:pPr>
        </w:p>
      </w:tc>
      <w:tc>
        <w:tcPr>
          <w:tcW w:w="1134" w:type="dxa"/>
        </w:tcPr>
        <w:p w:rsidR="008548D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548D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548D8" w:rsidRPr="00710A6C" w:rsidP="00EE3C0F">
          <w:pPr>
            <w:pStyle w:val="Header"/>
            <w:rPr>
              <w:b/>
            </w:rPr>
          </w:pPr>
        </w:p>
        <w:p w:rsidR="008548D8" w:rsidP="00EE3C0F">
          <w:pPr>
            <w:pStyle w:val="Header"/>
          </w:pPr>
        </w:p>
        <w:p w:rsidR="008548D8" w:rsidP="00EE3C0F">
          <w:pPr>
            <w:pStyle w:val="Header"/>
          </w:pPr>
        </w:p>
        <w:p w:rsidR="008548D8" w:rsidP="00EE3C0F">
          <w:pPr>
            <w:pStyle w:val="Header"/>
          </w:pPr>
        </w:p>
        <w:sdt>
          <w:sdtPr>
            <w:alias w:val="Dnr"/>
            <w:tag w:val="ccRKShow_Dnr"/>
            <w:id w:val="-829283628"/>
            <w:placeholder>
              <w:docPart w:val="4C2106274E5343D39EC7E58831413642"/>
            </w:placeholder>
            <w:dataBinding w:xpath="/ns0:DocumentInfo[1]/ns0:BaseInfo[1]/ns0:Dnr[1]" w:storeItemID="{9B3999A0-D951-4266-868C-211AF6B957CA}" w:prefixMappings="xmlns:ns0='http://lp/documentinfo/RK' "/>
            <w:text/>
          </w:sdtPr>
          <w:sdtContent>
            <w:p w:rsidR="008548D8" w:rsidP="00EE3C0F">
              <w:pPr>
                <w:pStyle w:val="Header"/>
              </w:pPr>
              <w:r w:rsidRPr="00FC1DA1">
                <w:t>KN2023/03743</w:t>
              </w:r>
            </w:p>
          </w:sdtContent>
        </w:sdt>
        <w:sdt>
          <w:sdtPr>
            <w:alias w:val="DocNumber"/>
            <w:tag w:val="DocNumber"/>
            <w:id w:val="1726028884"/>
            <w:placeholder>
              <w:docPart w:val="0DF7421BB98A456B9197FDA532F7195E"/>
            </w:placeholder>
            <w:showingPlcHdr/>
            <w:dataBinding w:xpath="/ns0:DocumentInfo[1]/ns0:BaseInfo[1]/ns0:DocNumber[1]" w:storeItemID="{9B3999A0-D951-4266-868C-211AF6B957CA}" w:prefixMappings="xmlns:ns0='http://lp/documentinfo/RK' "/>
            <w:text/>
          </w:sdtPr>
          <w:sdtContent>
            <w:p w:rsidR="008548D8" w:rsidP="00EE3C0F">
              <w:pPr>
                <w:pStyle w:val="Header"/>
              </w:pPr>
              <w:r>
                <w:rPr>
                  <w:rStyle w:val="PlaceholderText"/>
                </w:rPr>
                <w:t xml:space="preserve"> </w:t>
              </w:r>
            </w:p>
          </w:sdtContent>
        </w:sdt>
        <w:p w:rsidR="008548D8" w:rsidP="00EE3C0F">
          <w:pPr>
            <w:pStyle w:val="Header"/>
          </w:pPr>
        </w:p>
      </w:tc>
      <w:tc>
        <w:tcPr>
          <w:tcW w:w="1134" w:type="dxa"/>
        </w:tcPr>
        <w:p w:rsidR="008548D8" w:rsidP="0094502D">
          <w:pPr>
            <w:pStyle w:val="Header"/>
          </w:pPr>
        </w:p>
        <w:p w:rsidR="008548D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51CEF6F1C5047F080A8779051FA6237"/>
          </w:placeholder>
          <w:richText/>
        </w:sdtPr>
        <w:sdtEndPr>
          <w:rPr>
            <w:b w:val="0"/>
          </w:rPr>
        </w:sdtEndPr>
        <w:sdtContent>
          <w:tc>
            <w:tcPr>
              <w:tcW w:w="5534" w:type="dxa"/>
              <w:tcMar>
                <w:right w:w="1134" w:type="dxa"/>
              </w:tcMar>
            </w:tcPr>
            <w:p w:rsidR="008548D8" w:rsidRPr="008548D8" w:rsidP="00340DE0">
              <w:pPr>
                <w:pStyle w:val="Header"/>
                <w:rPr>
                  <w:b/>
                </w:rPr>
              </w:pPr>
              <w:r w:rsidRPr="008548D8">
                <w:rPr>
                  <w:b/>
                </w:rPr>
                <w:t>Klimat- och näringslivsdepartementet</w:t>
              </w:r>
            </w:p>
            <w:p w:rsidR="008548D8" w:rsidRPr="00340DE0" w:rsidP="00340DE0">
              <w:pPr>
                <w:pStyle w:val="Header"/>
              </w:pPr>
              <w:r w:rsidRPr="008548D8">
                <w:t>Energi- och näringsministern</w:t>
              </w:r>
            </w:p>
          </w:tc>
        </w:sdtContent>
      </w:sdt>
      <w:sdt>
        <w:sdtPr>
          <w:alias w:val="Recipient"/>
          <w:tag w:val="ccRKShow_Recipient"/>
          <w:id w:val="-28344517"/>
          <w:placeholder>
            <w:docPart w:val="EC834AAF4C9D4BF7BA7BD5C1163DD7D9"/>
          </w:placeholder>
          <w:dataBinding w:xpath="/ns0:DocumentInfo[1]/ns0:BaseInfo[1]/ns0:Recipient[1]" w:storeItemID="{9B3999A0-D951-4266-868C-211AF6B957CA}" w:prefixMappings="xmlns:ns0='http://lp/documentinfo/RK' "/>
          <w:text w:multiLine="1"/>
        </w:sdtPr>
        <w:sdtContent>
          <w:tc>
            <w:tcPr>
              <w:tcW w:w="3170" w:type="dxa"/>
            </w:tcPr>
            <w:p w:rsidR="008548D8" w:rsidP="00547B89">
              <w:pPr>
                <w:pStyle w:val="Header"/>
              </w:pPr>
              <w:r>
                <w:t>Till riksdagen</w:t>
              </w:r>
            </w:p>
          </w:tc>
        </w:sdtContent>
      </w:sdt>
      <w:tc>
        <w:tcPr>
          <w:tcW w:w="1134" w:type="dxa"/>
        </w:tcPr>
        <w:p w:rsidR="008548D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857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2106274E5343D39EC7E58831413642"/>
        <w:category>
          <w:name w:val="Allmänt"/>
          <w:gallery w:val="placeholder"/>
        </w:category>
        <w:types>
          <w:type w:val="bbPlcHdr"/>
        </w:types>
        <w:behaviors>
          <w:behavior w:val="content"/>
        </w:behaviors>
        <w:guid w:val="{2396AAF8-3E54-4142-B02E-99B1995E40E2}"/>
      </w:docPartPr>
      <w:docPartBody>
        <w:p w:rsidR="005147EE" w:rsidP="0031604C">
          <w:pPr>
            <w:pStyle w:val="4C2106274E5343D39EC7E58831413642"/>
          </w:pPr>
          <w:r>
            <w:rPr>
              <w:rStyle w:val="PlaceholderText"/>
            </w:rPr>
            <w:t xml:space="preserve"> </w:t>
          </w:r>
        </w:p>
      </w:docPartBody>
    </w:docPart>
    <w:docPart>
      <w:docPartPr>
        <w:name w:val="0DF7421BB98A456B9197FDA532F7195E"/>
        <w:category>
          <w:name w:val="Allmänt"/>
          <w:gallery w:val="placeholder"/>
        </w:category>
        <w:types>
          <w:type w:val="bbPlcHdr"/>
        </w:types>
        <w:behaviors>
          <w:behavior w:val="content"/>
        </w:behaviors>
        <w:guid w:val="{45009B6B-4FC5-4699-A266-ACC87A375DF5}"/>
      </w:docPartPr>
      <w:docPartBody>
        <w:p w:rsidR="005147EE" w:rsidP="0031604C">
          <w:pPr>
            <w:pStyle w:val="0DF7421BB98A456B9197FDA532F7195E1"/>
          </w:pPr>
          <w:r>
            <w:rPr>
              <w:rStyle w:val="PlaceholderText"/>
            </w:rPr>
            <w:t xml:space="preserve"> </w:t>
          </w:r>
        </w:p>
      </w:docPartBody>
    </w:docPart>
    <w:docPart>
      <w:docPartPr>
        <w:name w:val="E51CEF6F1C5047F080A8779051FA6237"/>
        <w:category>
          <w:name w:val="Allmänt"/>
          <w:gallery w:val="placeholder"/>
        </w:category>
        <w:types>
          <w:type w:val="bbPlcHdr"/>
        </w:types>
        <w:behaviors>
          <w:behavior w:val="content"/>
        </w:behaviors>
        <w:guid w:val="{350088FF-89DC-4C3C-A5D9-86EFAF64EE4C}"/>
      </w:docPartPr>
      <w:docPartBody>
        <w:p w:rsidR="005147EE" w:rsidP="0031604C">
          <w:pPr>
            <w:pStyle w:val="E51CEF6F1C5047F080A8779051FA62371"/>
          </w:pPr>
          <w:r>
            <w:rPr>
              <w:rStyle w:val="PlaceholderText"/>
            </w:rPr>
            <w:t xml:space="preserve"> </w:t>
          </w:r>
        </w:p>
      </w:docPartBody>
    </w:docPart>
    <w:docPart>
      <w:docPartPr>
        <w:name w:val="EC834AAF4C9D4BF7BA7BD5C1163DD7D9"/>
        <w:category>
          <w:name w:val="Allmänt"/>
          <w:gallery w:val="placeholder"/>
        </w:category>
        <w:types>
          <w:type w:val="bbPlcHdr"/>
        </w:types>
        <w:behaviors>
          <w:behavior w:val="content"/>
        </w:behaviors>
        <w:guid w:val="{2263068B-344B-4DCB-A437-D219BA958F73}"/>
      </w:docPartPr>
      <w:docPartBody>
        <w:p w:rsidR="005147EE" w:rsidP="0031604C">
          <w:pPr>
            <w:pStyle w:val="EC834AAF4C9D4BF7BA7BD5C1163DD7D9"/>
          </w:pPr>
          <w:r>
            <w:rPr>
              <w:rStyle w:val="PlaceholderText"/>
            </w:rPr>
            <w:t xml:space="preserve"> </w:t>
          </w:r>
        </w:p>
      </w:docPartBody>
    </w:docPart>
    <w:docPart>
      <w:docPartPr>
        <w:name w:val="860D98CB02274B7A8E5E5EEDB43811DB"/>
        <w:category>
          <w:name w:val="Allmänt"/>
          <w:gallery w:val="placeholder"/>
        </w:category>
        <w:types>
          <w:type w:val="bbPlcHdr"/>
        </w:types>
        <w:behaviors>
          <w:behavior w:val="content"/>
        </w:behaviors>
        <w:guid w:val="{0BB7F264-DD02-41A2-A6B5-0ACC6F296996}"/>
      </w:docPartPr>
      <w:docPartBody>
        <w:p w:rsidR="005147EE" w:rsidP="0031604C">
          <w:pPr>
            <w:pStyle w:val="860D98CB02274B7A8E5E5EEDB43811DB"/>
          </w:pPr>
          <w:r>
            <w:rPr>
              <w:rStyle w:val="PlaceholderText"/>
            </w:rPr>
            <w:t>Klicka här för att ange datum.</w:t>
          </w:r>
        </w:p>
      </w:docPartBody>
    </w:docPart>
    <w:docPart>
      <w:docPartPr>
        <w:name w:val="1DA8798C8755445180DADC324FDBB3F7"/>
        <w:category>
          <w:name w:val="Allmänt"/>
          <w:gallery w:val="placeholder"/>
        </w:category>
        <w:types>
          <w:type w:val="bbPlcHdr"/>
        </w:types>
        <w:behaviors>
          <w:behavior w:val="content"/>
        </w:behaviors>
        <w:guid w:val="{CF62D5E5-5C59-4B94-84CA-F55BF69D282E}"/>
      </w:docPartPr>
      <w:docPartBody>
        <w:p w:rsidR="005147EE" w:rsidP="0031604C">
          <w:pPr>
            <w:pStyle w:val="1DA8798C8755445180DADC324FDBB3F7"/>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04C"/>
    <w:rPr>
      <w:noProof w:val="0"/>
      <w:color w:val="808080"/>
    </w:rPr>
  </w:style>
  <w:style w:type="paragraph" w:customStyle="1" w:styleId="4C2106274E5343D39EC7E58831413642">
    <w:name w:val="4C2106274E5343D39EC7E58831413642"/>
    <w:rsid w:val="0031604C"/>
  </w:style>
  <w:style w:type="paragraph" w:customStyle="1" w:styleId="EC834AAF4C9D4BF7BA7BD5C1163DD7D9">
    <w:name w:val="EC834AAF4C9D4BF7BA7BD5C1163DD7D9"/>
    <w:rsid w:val="0031604C"/>
  </w:style>
  <w:style w:type="paragraph" w:customStyle="1" w:styleId="0DF7421BB98A456B9197FDA532F7195E1">
    <w:name w:val="0DF7421BB98A456B9197FDA532F7195E1"/>
    <w:rsid w:val="0031604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51CEF6F1C5047F080A8779051FA62371">
    <w:name w:val="E51CEF6F1C5047F080A8779051FA62371"/>
    <w:rsid w:val="0031604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0D98CB02274B7A8E5E5EEDB43811DB">
    <w:name w:val="860D98CB02274B7A8E5E5EEDB43811DB"/>
    <w:rsid w:val="0031604C"/>
  </w:style>
  <w:style w:type="paragraph" w:customStyle="1" w:styleId="1DA8798C8755445180DADC324FDBB3F7">
    <w:name w:val="1DA8798C8755445180DADC324FDBB3F7"/>
    <w:rsid w:val="0031604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2023-08-17T00:00:00</HeaderDate>
    <Office/>
    <Dnr>KN2023/03743</Dnr>
    <ParagrafNr/>
    <DocumentTitle/>
    <VisitingAddress/>
    <Extra1/>
    <Extra2/>
    <Extra3>Zinaida Kajevic</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b92cc356-9ed7-4adc-b160-a267a7b70156</RD_Svarsid>
  </documentManagement>
</p:properties>
</file>

<file path=customXml/itemProps1.xml><?xml version="1.0" encoding="utf-8"?>
<ds:datastoreItem xmlns:ds="http://schemas.openxmlformats.org/officeDocument/2006/customXml" ds:itemID="{05156744-F2B4-49E5-BFD5-3203327AA4D5}"/>
</file>

<file path=customXml/itemProps2.xml><?xml version="1.0" encoding="utf-8"?>
<ds:datastoreItem xmlns:ds="http://schemas.openxmlformats.org/officeDocument/2006/customXml" ds:itemID="{A7606D92-DB84-452B-AB73-066F55D532A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B3999A0-D951-4266-868C-211AF6B957CA}"/>
</file>

<file path=customXml/itemProps5.xml><?xml version="1.0" encoding="utf-8"?>
<ds:datastoreItem xmlns:ds="http://schemas.openxmlformats.org/officeDocument/2006/customXml" ds:itemID="{5B1CD2FF-C56E-409D-9A78-03B61B487453}"/>
</file>

<file path=docProps/app.xml><?xml version="1.0" encoding="utf-8"?>
<Properties xmlns="http://schemas.openxmlformats.org/officeDocument/2006/extended-properties" xmlns:vt="http://schemas.openxmlformats.org/officeDocument/2006/docPropsVTypes">
  <Template>RK Basmall</Template>
  <TotalTime>0</TotalTime>
  <Pages>2</Pages>
  <Words>577</Words>
  <Characters>3062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879 av Zinaida Kajevic (S) Konkurrens i livsmedelsbranschen.docx</dc:title>
  <cp:revision>4</cp:revision>
  <dcterms:created xsi:type="dcterms:W3CDTF">2023-08-14T06:32:00Z</dcterms:created>
  <dcterms:modified xsi:type="dcterms:W3CDTF">2023-08-17T06:38:00Z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