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EF" w:rsidRDefault="00E371EF" w:rsidP="00E371EF">
      <w:pPr>
        <w:pStyle w:val="Rubrik"/>
      </w:pPr>
      <w:bookmarkStart w:id="0" w:name="_GoBack"/>
      <w:bookmarkEnd w:id="0"/>
      <w:r w:rsidRPr="00E371EF">
        <w:t>Svar på fråga 201</w:t>
      </w:r>
      <w:r w:rsidR="00453EA4">
        <w:t>9/20:1134</w:t>
      </w:r>
      <w:r w:rsidRPr="00E371EF">
        <w:t xml:space="preserve"> av </w:t>
      </w:r>
      <w:r w:rsidR="00A12A31">
        <w:t>Amineh Kakabaveh</w:t>
      </w:r>
      <w:r w:rsidR="00907DBE">
        <w:t xml:space="preserve"> </w:t>
      </w:r>
      <w:r w:rsidRPr="00E371EF">
        <w:t>(</w:t>
      </w:r>
      <w:r w:rsidR="00453EA4">
        <w:t>-</w:t>
      </w:r>
      <w:r w:rsidRPr="00E371EF">
        <w:t xml:space="preserve">) </w:t>
      </w:r>
      <w:r w:rsidR="00453EA4">
        <w:t>Tre fängslade svenska medborgare i Eritrea, Iran och Kina</w:t>
      </w:r>
    </w:p>
    <w:p w:rsidR="00CA0111" w:rsidRPr="00CA0111" w:rsidRDefault="00A12A31" w:rsidP="00CA0111">
      <w:pPr>
        <w:pStyle w:val="Brdtext"/>
        <w:rPr>
          <w:lang w:eastAsia="sv-SE"/>
        </w:rPr>
      </w:pPr>
      <w:r w:rsidRPr="00CA0111">
        <w:t>Amineh Kakabaveh</w:t>
      </w:r>
      <w:r w:rsidR="003B1855" w:rsidRPr="00CA0111">
        <w:t xml:space="preserve"> har frågat mig </w:t>
      </w:r>
      <w:r w:rsidR="00CA0111" w:rsidRPr="00CA0111">
        <w:t>om jag kommer kräva</w:t>
      </w:r>
      <w:r w:rsidR="00CA0111" w:rsidRPr="00CA0111">
        <w:rPr>
          <w:lang w:eastAsia="sv-SE"/>
        </w:rPr>
        <w:t xml:space="preserve"> att få </w:t>
      </w:r>
      <w:r w:rsidR="009B3EA4">
        <w:rPr>
          <w:lang w:eastAsia="sv-SE"/>
        </w:rPr>
        <w:t>tre</w:t>
      </w:r>
      <w:r w:rsidR="00CA0111" w:rsidRPr="00CA0111">
        <w:rPr>
          <w:lang w:eastAsia="sv-SE"/>
        </w:rPr>
        <w:t xml:space="preserve"> svenska medborgare</w:t>
      </w:r>
      <w:r w:rsidR="009B3EA4">
        <w:rPr>
          <w:lang w:eastAsia="sv-SE"/>
        </w:rPr>
        <w:t>,</w:t>
      </w:r>
      <w:r w:rsidR="00CA0111" w:rsidRPr="00CA0111">
        <w:rPr>
          <w:lang w:eastAsia="sv-SE"/>
        </w:rPr>
        <w:t xml:space="preserve"> som sitter fängslade i Iran, Eritrea och Kina, frigivna, och vilka åtgärder </w:t>
      </w:r>
      <w:r w:rsidR="00CA0111">
        <w:rPr>
          <w:lang w:eastAsia="sv-SE"/>
        </w:rPr>
        <w:t>jag vill</w:t>
      </w:r>
      <w:r w:rsidR="00CA0111" w:rsidRPr="00CA0111">
        <w:rPr>
          <w:lang w:eastAsia="sv-SE"/>
        </w:rPr>
        <w:t xml:space="preserve"> vidta för att skydda dem från</w:t>
      </w:r>
      <w:r w:rsidR="00CA0111">
        <w:rPr>
          <w:lang w:eastAsia="sv-SE"/>
        </w:rPr>
        <w:t xml:space="preserve"> </w:t>
      </w:r>
      <w:r w:rsidR="00CA0111" w:rsidRPr="00CA0111">
        <w:rPr>
          <w:lang w:eastAsia="sv-SE"/>
        </w:rPr>
        <w:t>covid-19 och se till att de får vård om det skulle behövas</w:t>
      </w:r>
      <w:r w:rsidR="00CA0111">
        <w:rPr>
          <w:lang w:eastAsia="sv-SE"/>
        </w:rPr>
        <w:t>.</w:t>
      </w:r>
    </w:p>
    <w:p w:rsidR="0014223F" w:rsidRDefault="006A029E" w:rsidP="006A029E">
      <w:pPr>
        <w:pStyle w:val="Brdtext"/>
      </w:pPr>
      <w:r w:rsidRPr="006A029E">
        <w:t>Amineh Kakabave</w:t>
      </w:r>
      <w:r w:rsidR="00EF66B1">
        <w:t>h</w:t>
      </w:r>
      <w:r w:rsidRPr="006A029E">
        <w:t xml:space="preserve"> tar i sin fråga upp tre mycket allvarliga konsulära fall</w:t>
      </w:r>
      <w:r w:rsidR="00897E19">
        <w:t>.</w:t>
      </w:r>
      <w:r w:rsidR="0014223F">
        <w:t xml:space="preserve"> Ett intensivt arbete sker</w:t>
      </w:r>
      <w:r w:rsidR="00897E19">
        <w:t xml:space="preserve"> för Dawit Isaak</w:t>
      </w:r>
      <w:r w:rsidR="00866D0E">
        <w:t>,</w:t>
      </w:r>
      <w:r w:rsidR="00410D8B">
        <w:t xml:space="preserve"> </w:t>
      </w:r>
      <w:r w:rsidR="00866D0E">
        <w:t>Ahmadreza Djalali</w:t>
      </w:r>
      <w:r w:rsidR="00897E19">
        <w:t xml:space="preserve"> och Gui Minhai</w:t>
      </w:r>
      <w:r w:rsidR="0014223F">
        <w:t xml:space="preserve">, såväl här i Stockholm som vid våra utlandsmyndigheter i </w:t>
      </w:r>
      <w:r w:rsidR="00493260">
        <w:t>Eritrea</w:t>
      </w:r>
      <w:r w:rsidR="00866D0E">
        <w:t>, Iran</w:t>
      </w:r>
      <w:r w:rsidR="00493260">
        <w:t xml:space="preserve"> och Kina</w:t>
      </w:r>
      <w:r w:rsidR="0014223F">
        <w:t xml:space="preserve">. </w:t>
      </w:r>
      <w:r w:rsidR="00897E19">
        <w:t xml:space="preserve">Jag har personligen </w:t>
      </w:r>
      <w:r w:rsidR="00493260">
        <w:t xml:space="preserve">och vid upprepade tillfällen </w:t>
      </w:r>
      <w:r w:rsidR="00897E19">
        <w:t>tagit upp fall</w:t>
      </w:r>
      <w:r w:rsidR="00493260">
        <w:t>en</w:t>
      </w:r>
      <w:r w:rsidR="00897E19">
        <w:t xml:space="preserve"> med företrädare </w:t>
      </w:r>
      <w:r w:rsidR="006E6C47">
        <w:t xml:space="preserve">för respektive land </w:t>
      </w:r>
      <w:r w:rsidR="00897E19">
        <w:t>på hög nivå</w:t>
      </w:r>
      <w:r w:rsidR="00493260">
        <w:t>.</w:t>
      </w:r>
      <w:r w:rsidR="006961C5">
        <w:t xml:space="preserve"> </w:t>
      </w:r>
    </w:p>
    <w:p w:rsidR="00091B25" w:rsidRDefault="006A029E" w:rsidP="006A029E">
      <w:pPr>
        <w:pStyle w:val="Brdtext"/>
      </w:pPr>
      <w:r w:rsidRPr="006A029E">
        <w:t xml:space="preserve">Jag vill vara tydlig med att </w:t>
      </w:r>
      <w:r w:rsidR="00481C7F">
        <w:t>utrikesförvaltningens</w:t>
      </w:r>
      <w:r w:rsidRPr="006A029E">
        <w:t xml:space="preserve"> konsulära uppdrag </w:t>
      </w:r>
      <w:r>
        <w:t xml:space="preserve">för svenskar </w:t>
      </w:r>
      <w:r w:rsidRPr="006A029E">
        <w:t>utomlands</w:t>
      </w:r>
      <w:r w:rsidR="00175B6B">
        <w:t>, däribland de som är frihetsberövade,</w:t>
      </w:r>
      <w:r w:rsidRPr="006A029E">
        <w:t xml:space="preserve"> kvarstår trots det </w:t>
      </w:r>
      <w:r>
        <w:t xml:space="preserve">mycket </w:t>
      </w:r>
      <w:r w:rsidRPr="006A029E">
        <w:t>svåra</w:t>
      </w:r>
      <w:r>
        <w:t xml:space="preserve"> </w:t>
      </w:r>
      <w:r w:rsidRPr="006A029E">
        <w:t>läge som</w:t>
      </w:r>
      <w:r w:rsidR="00D905B7">
        <w:t xml:space="preserve"> utbrottet av covid-19 </w:t>
      </w:r>
      <w:r w:rsidRPr="006A029E">
        <w:t xml:space="preserve">orsakat. </w:t>
      </w:r>
      <w:r w:rsidR="00EE059A">
        <w:t>Med det sagt så påverkar naturligtvis spridningen av coronaviruset</w:t>
      </w:r>
      <w:r w:rsidR="00FD6211">
        <w:t xml:space="preserve"> </w:t>
      </w:r>
      <w:r w:rsidR="00B942D1">
        <w:t xml:space="preserve">just nu såväl </w:t>
      </w:r>
      <w:r w:rsidR="00481C7F">
        <w:t>vår</w:t>
      </w:r>
      <w:r w:rsidR="00B942D1">
        <w:t xml:space="preserve"> verksamhet som</w:t>
      </w:r>
      <w:r w:rsidR="00FD6211">
        <w:t xml:space="preserve"> de länder </w:t>
      </w:r>
      <w:r w:rsidR="00481C7F">
        <w:t xml:space="preserve">som </w:t>
      </w:r>
      <w:r w:rsidR="00FD6211">
        <w:t>Amine</w:t>
      </w:r>
      <w:r w:rsidR="00EF66B1">
        <w:t>h</w:t>
      </w:r>
      <w:r w:rsidR="00FD6211">
        <w:t xml:space="preserve"> Kakabave</w:t>
      </w:r>
      <w:r w:rsidR="00175B6B">
        <w:t>h nämner i sin fråga</w:t>
      </w:r>
      <w:r w:rsidR="00091B25">
        <w:t>.</w:t>
      </w:r>
    </w:p>
    <w:p w:rsidR="00175B6B" w:rsidRDefault="00E11CE5" w:rsidP="00FF06D3">
      <w:pPr>
        <w:pStyle w:val="Brdtext"/>
      </w:pPr>
      <w:r>
        <w:t xml:space="preserve">Givet </w:t>
      </w:r>
      <w:r w:rsidR="00175B6B">
        <w:t>rådande svårigheter och utmaningar</w:t>
      </w:r>
      <w:r>
        <w:t xml:space="preserve"> så s</w:t>
      </w:r>
      <w:r w:rsidRPr="006A029E">
        <w:t xml:space="preserve">tår </w:t>
      </w:r>
      <w:r w:rsidR="00175B6B">
        <w:t>utrikesförvaltningen</w:t>
      </w:r>
      <w:r>
        <w:t xml:space="preserve"> </w:t>
      </w:r>
      <w:r w:rsidR="00823819">
        <w:t xml:space="preserve">också fortsättningsvis i kontinuerlig </w:t>
      </w:r>
      <w:r w:rsidRPr="006A029E">
        <w:t xml:space="preserve">kontakt med </w:t>
      </w:r>
      <w:r w:rsidR="00D905B7">
        <w:t>företrädare för</w:t>
      </w:r>
      <w:r w:rsidRPr="006A029E">
        <w:t xml:space="preserve"> </w:t>
      </w:r>
      <w:r w:rsidR="00175B6B">
        <w:t>Eritrea</w:t>
      </w:r>
      <w:r w:rsidR="00866D0E">
        <w:t>, Iran</w:t>
      </w:r>
      <w:r w:rsidR="00175B6B">
        <w:t xml:space="preserve"> och Kina. I </w:t>
      </w:r>
      <w:r w:rsidR="00823819">
        <w:t>dessa</w:t>
      </w:r>
      <w:r w:rsidR="00175B6B">
        <w:t xml:space="preserve"> kontakter framhåller vi även vikten av att</w:t>
      </w:r>
      <w:r w:rsidRPr="006A029E">
        <w:t xml:space="preserve"> våra medborgare ska ges den vård de kan vara i behov av.</w:t>
      </w:r>
    </w:p>
    <w:p w:rsidR="00175B6B" w:rsidRDefault="00175B6B" w:rsidP="00FF06D3">
      <w:pPr>
        <w:pStyle w:val="Brdtext"/>
      </w:pPr>
      <w:r>
        <w:t xml:space="preserve">Amineh Kakabaveh </w:t>
      </w:r>
      <w:r w:rsidR="00FC6DB6">
        <w:t>har även tagit upp frågan</w:t>
      </w:r>
      <w:r>
        <w:t xml:space="preserve"> om </w:t>
      </w:r>
      <w:r w:rsidR="00481C7F">
        <w:t xml:space="preserve">konsulära </w:t>
      </w:r>
      <w:r>
        <w:t xml:space="preserve">besök hos </w:t>
      </w:r>
      <w:r w:rsidR="00481C7F">
        <w:t>Dawit Isaak</w:t>
      </w:r>
      <w:r w:rsidR="00532DE0">
        <w:t>, Ahmadreza Djalali</w:t>
      </w:r>
      <w:r w:rsidR="00481C7F">
        <w:t xml:space="preserve"> och Gui Minhai. </w:t>
      </w:r>
      <w:r w:rsidR="00D72DFD">
        <w:t>I enlighet med de rättigheter som följer av</w:t>
      </w:r>
      <w:r w:rsidR="00C7224D">
        <w:t xml:space="preserve"> Wienkonventionen om konsulära förbindelser</w:t>
      </w:r>
      <w:r w:rsidR="003B144A">
        <w:t xml:space="preserve"> </w:t>
      </w:r>
      <w:r w:rsidR="002E624C">
        <w:t xml:space="preserve">begär </w:t>
      </w:r>
      <w:r w:rsidR="00C7224D">
        <w:t xml:space="preserve">vi </w:t>
      </w:r>
      <w:r w:rsidR="002E624C">
        <w:t xml:space="preserve">kontinuerligt – också på hög nivå </w:t>
      </w:r>
      <w:r w:rsidR="00EF66B1">
        <w:t xml:space="preserve">– </w:t>
      </w:r>
      <w:r w:rsidR="002E624C">
        <w:t xml:space="preserve">att sådana besök ska kunna </w:t>
      </w:r>
      <w:r w:rsidR="002E624C">
        <w:lastRenderedPageBreak/>
        <w:t>genomföras</w:t>
      </w:r>
      <w:r w:rsidR="00F6554C">
        <w:rPr>
          <w:rStyle w:val="Kommentarsreferens"/>
        </w:rPr>
        <w:t xml:space="preserve">. </w:t>
      </w:r>
      <w:r w:rsidR="002E624C">
        <w:t>Jag tvingas dock konstatera att Eritrea</w:t>
      </w:r>
      <w:r w:rsidR="00FC6DB6">
        <w:t>, Iran</w:t>
      </w:r>
      <w:r w:rsidR="002E624C">
        <w:t xml:space="preserve"> och Kina hittills valt att inte gå oss till mötes. Detta är förstås något </w:t>
      </w:r>
      <w:r w:rsidR="00466B33">
        <w:t xml:space="preserve">regeringen </w:t>
      </w:r>
      <w:r w:rsidR="00565F54">
        <w:t xml:space="preserve">och jag </w:t>
      </w:r>
      <w:r w:rsidR="002E624C">
        <w:t xml:space="preserve">ser mycket allvarligt på. </w:t>
      </w:r>
    </w:p>
    <w:p w:rsidR="008E21CD" w:rsidRPr="00175B6B" w:rsidRDefault="008E21CD" w:rsidP="00FF06D3">
      <w:pPr>
        <w:pStyle w:val="Brdtext"/>
      </w:pPr>
      <w:r w:rsidRPr="00CA0111">
        <w:rPr>
          <w:rFonts w:cs="Calibri"/>
          <w:sz w:val="24"/>
          <w:szCs w:val="24"/>
        </w:rPr>
        <w:t>V</w:t>
      </w:r>
      <w:r w:rsidR="00CA0111">
        <w:rPr>
          <w:rFonts w:cs="Calibri"/>
          <w:sz w:val="24"/>
          <w:szCs w:val="24"/>
        </w:rPr>
        <w:t xml:space="preserve">i </w:t>
      </w:r>
      <w:r w:rsidR="00EF66B1">
        <w:rPr>
          <w:rFonts w:cs="Calibri"/>
          <w:sz w:val="24"/>
          <w:szCs w:val="24"/>
        </w:rPr>
        <w:t xml:space="preserve">är mycket tydliga i våra krav gentemot Eritrea, Iran och Kina och </w:t>
      </w:r>
      <w:r w:rsidR="00CA0111">
        <w:rPr>
          <w:rFonts w:cs="Calibri"/>
          <w:sz w:val="24"/>
          <w:szCs w:val="24"/>
        </w:rPr>
        <w:t xml:space="preserve">kommer aldrig ge upp våra </w:t>
      </w:r>
      <w:r w:rsidR="009B3EA4">
        <w:rPr>
          <w:rFonts w:cs="Calibri"/>
          <w:sz w:val="24"/>
          <w:szCs w:val="24"/>
        </w:rPr>
        <w:t>konsulära</w:t>
      </w:r>
      <w:r w:rsidR="00C7224D">
        <w:rPr>
          <w:rFonts w:cs="Calibri"/>
          <w:sz w:val="24"/>
          <w:szCs w:val="24"/>
        </w:rPr>
        <w:t xml:space="preserve"> </w:t>
      </w:r>
      <w:r w:rsidRPr="00CA0111">
        <w:rPr>
          <w:rFonts w:cs="Calibri"/>
          <w:sz w:val="24"/>
          <w:szCs w:val="24"/>
        </w:rPr>
        <w:t xml:space="preserve">ansträngningar för </w:t>
      </w:r>
      <w:r w:rsidR="00CA0111">
        <w:rPr>
          <w:rFonts w:cs="Calibri"/>
          <w:sz w:val="24"/>
          <w:szCs w:val="24"/>
        </w:rPr>
        <w:t xml:space="preserve">Dawit Isaak, </w:t>
      </w:r>
      <w:r w:rsidRPr="00CA0111">
        <w:rPr>
          <w:rFonts w:cs="Calibri"/>
          <w:sz w:val="24"/>
          <w:szCs w:val="24"/>
        </w:rPr>
        <w:t>Ahmadreza Djalali</w:t>
      </w:r>
      <w:r w:rsidR="00CA0111">
        <w:rPr>
          <w:rFonts w:cs="Calibri"/>
          <w:sz w:val="24"/>
          <w:szCs w:val="24"/>
        </w:rPr>
        <w:t xml:space="preserve"> och Gui Minhai.</w:t>
      </w:r>
    </w:p>
    <w:p w:rsidR="000350A2" w:rsidRDefault="00C27307" w:rsidP="00E564AA">
      <w:pPr>
        <w:pStyle w:val="Brdtext"/>
      </w:pPr>
      <w:r w:rsidRPr="00D205F5">
        <w:t xml:space="preserve">Stockholm den </w:t>
      </w:r>
      <w:r w:rsidR="00F6554C">
        <w:t>8</w:t>
      </w:r>
      <w:r w:rsidR="006A029E">
        <w:t xml:space="preserve"> april 2020</w:t>
      </w:r>
    </w:p>
    <w:p w:rsidR="00E371EF" w:rsidRDefault="00E371EF" w:rsidP="00E564AA">
      <w:pPr>
        <w:pStyle w:val="Brdtext"/>
      </w:pPr>
    </w:p>
    <w:p w:rsidR="000F6427" w:rsidRPr="006273E4" w:rsidRDefault="006A029E" w:rsidP="00E564AA">
      <w:pPr>
        <w:pStyle w:val="Brdtext"/>
      </w:pPr>
      <w:r>
        <w:t>Ann Linde</w:t>
      </w:r>
    </w:p>
    <w:sectPr w:rsidR="000F6427" w:rsidRPr="006273E4" w:rsidSect="008C6115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DD" w:rsidRDefault="008E01DD" w:rsidP="00A87A54">
      <w:pPr>
        <w:spacing w:after="0" w:line="240" w:lineRule="auto"/>
      </w:pPr>
      <w:r>
        <w:separator/>
      </w:r>
    </w:p>
  </w:endnote>
  <w:endnote w:type="continuationSeparator" w:id="0">
    <w:p w:rsidR="008E01DD" w:rsidRDefault="008E01D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8" w:type="dxa"/>
      <w:jc w:val="righ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6E69B4" w:rsidTr="006E69B4">
      <w:trPr>
        <w:trHeight w:val="227"/>
        <w:jc w:val="right"/>
      </w:trPr>
      <w:tc>
        <w:tcPr>
          <w:tcW w:w="708" w:type="dxa"/>
          <w:shd w:val="clear" w:color="auto" w:fill="auto"/>
          <w:vAlign w:val="bottom"/>
        </w:tcPr>
        <w:p w:rsidR="005606BC" w:rsidRPr="006E69B4" w:rsidRDefault="005606BC" w:rsidP="006E69B4">
          <w:pPr>
            <w:pStyle w:val="Sidfot"/>
            <w:spacing w:line="240" w:lineRule="auto"/>
            <w:jc w:val="right"/>
            <w:rPr>
              <w:rStyle w:val="Sidnummer"/>
            </w:rPr>
          </w:pPr>
          <w:r w:rsidRPr="006E69B4">
            <w:rPr>
              <w:rStyle w:val="Sidnummer"/>
            </w:rPr>
            <w:fldChar w:fldCharType="begin"/>
          </w:r>
          <w:r w:rsidRPr="006E69B4">
            <w:rPr>
              <w:rStyle w:val="Sidnummer"/>
            </w:rPr>
            <w:instrText xml:space="preserve"> PAGE  \* Arabic  \* MERGEFORMAT </w:instrText>
          </w:r>
          <w:r w:rsidRPr="006E69B4">
            <w:rPr>
              <w:rStyle w:val="Sidnummer"/>
            </w:rPr>
            <w:fldChar w:fldCharType="separate"/>
          </w:r>
          <w:r w:rsidR="00E564AA" w:rsidRPr="006E69B4">
            <w:rPr>
              <w:rStyle w:val="Sidnummer"/>
              <w:noProof/>
            </w:rPr>
            <w:t>2</w:t>
          </w:r>
          <w:r w:rsidRPr="006E69B4">
            <w:rPr>
              <w:rStyle w:val="Sidnummer"/>
            </w:rPr>
            <w:fldChar w:fldCharType="end"/>
          </w:r>
          <w:r w:rsidRPr="006E69B4">
            <w:rPr>
              <w:rStyle w:val="Sidnummer"/>
            </w:rPr>
            <w:t xml:space="preserve"> (</w:t>
          </w:r>
          <w:r w:rsidRPr="006E69B4">
            <w:rPr>
              <w:rStyle w:val="Sidnummer"/>
            </w:rPr>
            <w:fldChar w:fldCharType="begin"/>
          </w:r>
          <w:r w:rsidRPr="006E69B4">
            <w:rPr>
              <w:rStyle w:val="Sidnummer"/>
            </w:rPr>
            <w:instrText xml:space="preserve"> NUMPAGES  \* Arabic  \* MERGEFORMAT </w:instrText>
          </w:r>
          <w:r w:rsidRPr="006E69B4">
            <w:rPr>
              <w:rStyle w:val="Sidnummer"/>
            </w:rPr>
            <w:fldChar w:fldCharType="separate"/>
          </w:r>
          <w:r w:rsidR="00AB36F7" w:rsidRPr="006E69B4">
            <w:rPr>
              <w:rStyle w:val="Sidnummer"/>
              <w:noProof/>
            </w:rPr>
            <w:t>1</w:t>
          </w:r>
          <w:r w:rsidRPr="006E69B4">
            <w:rPr>
              <w:rStyle w:val="Sidnummer"/>
            </w:rPr>
            <w:fldChar w:fldCharType="end"/>
          </w:r>
          <w:r w:rsidRPr="006E69B4">
            <w:rPr>
              <w:rStyle w:val="Sidnummer"/>
            </w:rPr>
            <w:t>)</w:t>
          </w:r>
        </w:p>
      </w:tc>
    </w:tr>
    <w:tr w:rsidR="005606BC" w:rsidRPr="006E69B4" w:rsidTr="006E69B4">
      <w:trPr>
        <w:trHeight w:val="850"/>
        <w:jc w:val="right"/>
      </w:trPr>
      <w:tc>
        <w:tcPr>
          <w:tcW w:w="708" w:type="dxa"/>
          <w:shd w:val="clear" w:color="auto" w:fill="auto"/>
          <w:vAlign w:val="bottom"/>
        </w:tcPr>
        <w:p w:rsidR="005606BC" w:rsidRPr="006E69B4" w:rsidRDefault="005606BC" w:rsidP="006E69B4">
          <w:pPr>
            <w:pStyle w:val="Sidfot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2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6115" w:rsidRPr="006E69B4" w:rsidTr="006E69B4">
      <w:trPr>
        <w:trHeight w:val="510"/>
      </w:trPr>
      <w:tc>
        <w:tcPr>
          <w:tcW w:w="8525" w:type="dxa"/>
          <w:gridSpan w:val="2"/>
          <w:shd w:val="clear" w:color="auto" w:fill="auto"/>
          <w:vAlign w:val="bottom"/>
        </w:tcPr>
        <w:p w:rsidR="008C6115" w:rsidRPr="006E69B4" w:rsidRDefault="008C6115" w:rsidP="006E69B4">
          <w:pPr>
            <w:pStyle w:val="Sidfot"/>
            <w:spacing w:line="240" w:lineRule="auto"/>
            <w:rPr>
              <w:sz w:val="8"/>
            </w:rPr>
          </w:pPr>
        </w:p>
      </w:tc>
    </w:tr>
    <w:tr w:rsidR="008C6115" w:rsidRPr="00453EA4" w:rsidTr="006E69B4">
      <w:trPr>
        <w:trHeight w:val="227"/>
      </w:trPr>
      <w:tc>
        <w:tcPr>
          <w:tcW w:w="4074" w:type="dxa"/>
          <w:shd w:val="clear" w:color="auto" w:fill="auto"/>
        </w:tcPr>
        <w:p w:rsidR="008C6115" w:rsidRPr="006E69B4" w:rsidRDefault="008C6115" w:rsidP="006E69B4">
          <w:pPr>
            <w:pStyle w:val="Sidfot"/>
            <w:spacing w:line="240" w:lineRule="auto"/>
          </w:pPr>
        </w:p>
      </w:tc>
      <w:tc>
        <w:tcPr>
          <w:tcW w:w="4451" w:type="dxa"/>
          <w:shd w:val="clear" w:color="auto" w:fill="auto"/>
        </w:tcPr>
        <w:p w:rsidR="008C6115" w:rsidRPr="006E69B4" w:rsidRDefault="008C6115" w:rsidP="006E69B4">
          <w:pPr>
            <w:pStyle w:val="Sidfot"/>
            <w:spacing w:line="240" w:lineRule="auto"/>
            <w:rPr>
              <w:lang w:val="de-DE"/>
            </w:rPr>
          </w:pPr>
        </w:p>
      </w:tc>
    </w:tr>
  </w:tbl>
  <w:p w:rsidR="00093408" w:rsidRPr="008C6115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DD" w:rsidRDefault="008E01DD" w:rsidP="00A87A54">
      <w:pPr>
        <w:spacing w:after="0" w:line="240" w:lineRule="auto"/>
      </w:pPr>
      <w:r>
        <w:separator/>
      </w:r>
    </w:p>
  </w:footnote>
  <w:footnote w:type="continuationSeparator" w:id="0">
    <w:p w:rsidR="008E01DD" w:rsidRDefault="008E01D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8" w:type="dxa"/>
      <w:tblInd w:w="-147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6115" w:rsidRPr="006E69B4" w:rsidTr="006E69B4">
      <w:trPr>
        <w:trHeight w:val="227"/>
      </w:trPr>
      <w:tc>
        <w:tcPr>
          <w:tcW w:w="5534" w:type="dxa"/>
          <w:shd w:val="clear" w:color="auto" w:fill="auto"/>
        </w:tcPr>
        <w:p w:rsidR="008C6115" w:rsidRPr="006E69B4" w:rsidRDefault="008C6115" w:rsidP="006E69B4">
          <w:pPr>
            <w:pStyle w:val="Sidhuvud"/>
            <w:spacing w:line="240" w:lineRule="auto"/>
          </w:pPr>
        </w:p>
      </w:tc>
      <w:tc>
        <w:tcPr>
          <w:tcW w:w="3170" w:type="dxa"/>
          <w:shd w:val="clear" w:color="auto" w:fill="auto"/>
          <w:vAlign w:val="bottom"/>
        </w:tcPr>
        <w:p w:rsidR="008C6115" w:rsidRPr="006E69B4" w:rsidRDefault="00016EB5" w:rsidP="006E69B4">
          <w:pPr>
            <w:pStyle w:val="Sidhuvud"/>
            <w:spacing w:line="240" w:lineRule="auto"/>
          </w:pPr>
          <w:r w:rsidRPr="006E69B4">
            <w:t xml:space="preserve"> </w:t>
          </w:r>
        </w:p>
      </w:tc>
      <w:tc>
        <w:tcPr>
          <w:tcW w:w="1134" w:type="dxa"/>
          <w:shd w:val="clear" w:color="auto" w:fill="auto"/>
        </w:tcPr>
        <w:p w:rsidR="008C6115" w:rsidRPr="006E69B4" w:rsidRDefault="008C6115" w:rsidP="006E69B4">
          <w:pPr>
            <w:pStyle w:val="Sidhuvud"/>
            <w:spacing w:line="240" w:lineRule="auto"/>
          </w:pPr>
        </w:p>
      </w:tc>
    </w:tr>
    <w:tr w:rsidR="008C6115" w:rsidRPr="006E69B4" w:rsidTr="006E69B4">
      <w:trPr>
        <w:trHeight w:val="1928"/>
      </w:trPr>
      <w:tc>
        <w:tcPr>
          <w:tcW w:w="5534" w:type="dxa"/>
          <w:shd w:val="clear" w:color="auto" w:fill="auto"/>
        </w:tcPr>
        <w:p w:rsidR="008C6115" w:rsidRPr="006E69B4" w:rsidRDefault="003A0F94" w:rsidP="006E69B4">
          <w:pPr>
            <w:pStyle w:val="Sidhuvud"/>
            <w:spacing w:line="240" w:lineRule="auto"/>
          </w:pPr>
          <w:r w:rsidRPr="00382266">
            <w:rPr>
              <w:noProof/>
            </w:rPr>
            <w:drawing>
              <wp:inline distT="0" distB="0" distL="0" distR="0">
                <wp:extent cx="1741170" cy="496822"/>
                <wp:effectExtent l="0" t="0" r="0" b="0"/>
                <wp:docPr id="1" name="Bildobjekt 1" descr="C:\ProgramData\RK-IT\\Logos\RK_LOGO_SV_BW.png" title="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ProgramData\RK-IT\\Logos\RK_LOGO_SV_BW.png" title="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  <w:shd w:val="clear" w:color="auto" w:fill="auto"/>
        </w:tcPr>
        <w:p w:rsidR="008C6115" w:rsidRPr="006E69B4" w:rsidRDefault="008C6115" w:rsidP="006E69B4">
          <w:pPr>
            <w:pStyle w:val="Sidhuvud"/>
            <w:spacing w:line="240" w:lineRule="auto"/>
            <w:rPr>
              <w:b/>
            </w:rPr>
          </w:pPr>
        </w:p>
        <w:p w:rsidR="008C6115" w:rsidRPr="006E69B4" w:rsidRDefault="008C6115" w:rsidP="006E69B4">
          <w:pPr>
            <w:pStyle w:val="Sidhuvud"/>
            <w:spacing w:line="240" w:lineRule="auto"/>
          </w:pPr>
        </w:p>
        <w:p w:rsidR="008C6115" w:rsidRPr="006E69B4" w:rsidRDefault="008C6115" w:rsidP="006E69B4">
          <w:pPr>
            <w:pStyle w:val="Sidhuvud"/>
            <w:spacing w:line="240" w:lineRule="auto"/>
          </w:pPr>
        </w:p>
        <w:p w:rsidR="008C6115" w:rsidRPr="006E69B4" w:rsidRDefault="008C6115" w:rsidP="006E69B4">
          <w:pPr>
            <w:pStyle w:val="Sidhuvud"/>
            <w:spacing w:line="240" w:lineRule="auto"/>
          </w:pPr>
        </w:p>
        <w:p w:rsidR="008C6115" w:rsidRPr="006E69B4" w:rsidRDefault="008C6115" w:rsidP="006E69B4">
          <w:pPr>
            <w:pStyle w:val="Sidhuvud"/>
            <w:spacing w:line="240" w:lineRule="auto"/>
          </w:pPr>
          <w:r w:rsidRPr="006E69B4">
            <w:rPr>
              <w:rStyle w:val="Platshllartext"/>
            </w:rPr>
            <w:t xml:space="preserve"> </w:t>
          </w:r>
        </w:p>
        <w:p w:rsidR="008C6115" w:rsidRPr="006E69B4" w:rsidRDefault="008C6115" w:rsidP="006E69B4">
          <w:pPr>
            <w:pStyle w:val="Sidhuvud"/>
            <w:spacing w:line="240" w:lineRule="auto"/>
          </w:pPr>
          <w:r w:rsidRPr="006E69B4">
            <w:rPr>
              <w:rStyle w:val="Platshllartext"/>
            </w:rPr>
            <w:t xml:space="preserve"> </w:t>
          </w:r>
        </w:p>
        <w:p w:rsidR="008C6115" w:rsidRPr="006E69B4" w:rsidRDefault="008C6115" w:rsidP="006E69B4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8C6115" w:rsidRPr="006E69B4" w:rsidRDefault="008C6115" w:rsidP="006E69B4">
          <w:pPr>
            <w:pStyle w:val="Sidhuvud"/>
            <w:spacing w:line="240" w:lineRule="auto"/>
          </w:pPr>
        </w:p>
        <w:p w:rsidR="008C6115" w:rsidRPr="006E69B4" w:rsidRDefault="008C6115" w:rsidP="006E69B4">
          <w:pPr>
            <w:pStyle w:val="Sidhuvud"/>
            <w:spacing w:line="240" w:lineRule="auto"/>
          </w:pPr>
          <w:r w:rsidRPr="006E69B4">
            <w:rPr>
              <w:rStyle w:val="Platshllartext"/>
            </w:rPr>
            <w:t xml:space="preserve"> </w:t>
          </w:r>
        </w:p>
      </w:tc>
    </w:tr>
    <w:tr w:rsidR="008C6115" w:rsidRPr="006E69B4" w:rsidTr="006E69B4">
      <w:trPr>
        <w:trHeight w:val="2268"/>
      </w:trPr>
      <w:tc>
        <w:tcPr>
          <w:tcW w:w="5534" w:type="dxa"/>
          <w:shd w:val="clear" w:color="auto" w:fill="auto"/>
          <w:tcMar>
            <w:right w:w="1134" w:type="dxa"/>
          </w:tcMar>
        </w:tcPr>
        <w:p w:rsidR="00016EB5" w:rsidRPr="006E69B4" w:rsidRDefault="00016EB5" w:rsidP="006E69B4">
          <w:pPr>
            <w:pStyle w:val="Sidhuvud"/>
            <w:spacing w:line="240" w:lineRule="auto"/>
            <w:rPr>
              <w:b/>
            </w:rPr>
          </w:pPr>
          <w:r w:rsidRPr="006E69B4">
            <w:rPr>
              <w:b/>
            </w:rPr>
            <w:t>Utrikesdepartementet</w:t>
          </w:r>
        </w:p>
        <w:p w:rsidR="008C6115" w:rsidRDefault="00E371EF" w:rsidP="006E69B4">
          <w:pPr>
            <w:pStyle w:val="Sidhuvud"/>
            <w:spacing w:line="240" w:lineRule="auto"/>
          </w:pPr>
          <w:r w:rsidRPr="006E69B4">
            <w:t>Utrikesministern</w:t>
          </w:r>
        </w:p>
        <w:p w:rsidR="00FB223A" w:rsidRDefault="00FB223A" w:rsidP="006E69B4">
          <w:pPr>
            <w:pStyle w:val="Sidhuvud"/>
            <w:spacing w:line="240" w:lineRule="auto"/>
          </w:pPr>
        </w:p>
        <w:p w:rsidR="00FB223A" w:rsidRPr="00FB223A" w:rsidRDefault="00FB223A" w:rsidP="006E69B4">
          <w:pPr>
            <w:pStyle w:val="Sidhuvud"/>
            <w:spacing w:line="240" w:lineRule="auto"/>
            <w:rPr>
              <w:bCs/>
            </w:rPr>
          </w:pPr>
        </w:p>
      </w:tc>
      <w:tc>
        <w:tcPr>
          <w:tcW w:w="3170" w:type="dxa"/>
          <w:shd w:val="clear" w:color="auto" w:fill="auto"/>
        </w:tcPr>
        <w:p w:rsidR="008C6115" w:rsidRDefault="00016EB5" w:rsidP="006E69B4">
          <w:pPr>
            <w:pStyle w:val="Sidhuvud"/>
            <w:spacing w:line="240" w:lineRule="auto"/>
          </w:pPr>
          <w:r w:rsidRPr="006E69B4">
            <w:t xml:space="preserve">Till </w:t>
          </w:r>
          <w:r w:rsidR="00EF66B1">
            <w:t>R</w:t>
          </w:r>
          <w:r w:rsidRPr="006E69B4">
            <w:t>iksdagen</w:t>
          </w:r>
        </w:p>
        <w:p w:rsidR="00FB223A" w:rsidRDefault="00FB223A" w:rsidP="006E69B4">
          <w:pPr>
            <w:pStyle w:val="Sidhuvud"/>
            <w:spacing w:line="240" w:lineRule="auto"/>
          </w:pPr>
        </w:p>
        <w:p w:rsidR="00FB223A" w:rsidRPr="006E69B4" w:rsidRDefault="00FB223A" w:rsidP="006E69B4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8C6115" w:rsidRPr="006E69B4" w:rsidRDefault="008C6115" w:rsidP="006E69B4">
          <w:pPr>
            <w:pStyle w:val="Sidhuvud"/>
            <w:spacing w:line="240" w:lineRule="auto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attachedTemplate r:id="rId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00290"/>
    <w:rsid w:val="00004D5C"/>
    <w:rsid w:val="00005F68"/>
    <w:rsid w:val="00006CA7"/>
    <w:rsid w:val="00012B00"/>
    <w:rsid w:val="00014EF6"/>
    <w:rsid w:val="00016EB5"/>
    <w:rsid w:val="00017197"/>
    <w:rsid w:val="0001725B"/>
    <w:rsid w:val="000203B0"/>
    <w:rsid w:val="000217D9"/>
    <w:rsid w:val="00025992"/>
    <w:rsid w:val="00026711"/>
    <w:rsid w:val="00030899"/>
    <w:rsid w:val="000350A2"/>
    <w:rsid w:val="0003679E"/>
    <w:rsid w:val="00041EDC"/>
    <w:rsid w:val="0004352E"/>
    <w:rsid w:val="0005316D"/>
    <w:rsid w:val="00053CAA"/>
    <w:rsid w:val="00057FE0"/>
    <w:rsid w:val="000620FD"/>
    <w:rsid w:val="00063DCB"/>
    <w:rsid w:val="00066BC9"/>
    <w:rsid w:val="0007033C"/>
    <w:rsid w:val="00072FFC"/>
    <w:rsid w:val="000732AD"/>
    <w:rsid w:val="00073B75"/>
    <w:rsid w:val="000757FC"/>
    <w:rsid w:val="000862E0"/>
    <w:rsid w:val="000873C3"/>
    <w:rsid w:val="00091B25"/>
    <w:rsid w:val="00093408"/>
    <w:rsid w:val="00093BBF"/>
    <w:rsid w:val="0009435C"/>
    <w:rsid w:val="00095148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402E"/>
    <w:rsid w:val="000F6427"/>
    <w:rsid w:val="000F6462"/>
    <w:rsid w:val="001103A0"/>
    <w:rsid w:val="00111CD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3D5F"/>
    <w:rsid w:val="00134837"/>
    <w:rsid w:val="00135111"/>
    <w:rsid w:val="0014223F"/>
    <w:rsid w:val="001428E2"/>
    <w:rsid w:val="00167FA8"/>
    <w:rsid w:val="00170CE4"/>
    <w:rsid w:val="00171927"/>
    <w:rsid w:val="0017300E"/>
    <w:rsid w:val="00173126"/>
    <w:rsid w:val="00175B6B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4DE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6D8"/>
    <w:rsid w:val="00260D2D"/>
    <w:rsid w:val="00264503"/>
    <w:rsid w:val="00270AF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70EF"/>
    <w:rsid w:val="002C5B48"/>
    <w:rsid w:val="002D2647"/>
    <w:rsid w:val="002D4298"/>
    <w:rsid w:val="002D4829"/>
    <w:rsid w:val="002E2C89"/>
    <w:rsid w:val="002E3609"/>
    <w:rsid w:val="002E4D3F"/>
    <w:rsid w:val="002E61A5"/>
    <w:rsid w:val="002E624C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7B2"/>
    <w:rsid w:val="00392ED4"/>
    <w:rsid w:val="00393680"/>
    <w:rsid w:val="00394D4C"/>
    <w:rsid w:val="003A0F94"/>
    <w:rsid w:val="003A1315"/>
    <w:rsid w:val="003A2E73"/>
    <w:rsid w:val="003A3071"/>
    <w:rsid w:val="003A5969"/>
    <w:rsid w:val="003A5C58"/>
    <w:rsid w:val="003B0C81"/>
    <w:rsid w:val="003B144A"/>
    <w:rsid w:val="003B1855"/>
    <w:rsid w:val="003C428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0D8B"/>
    <w:rsid w:val="0041223B"/>
    <w:rsid w:val="00413A4E"/>
    <w:rsid w:val="00415163"/>
    <w:rsid w:val="004157BE"/>
    <w:rsid w:val="0042068E"/>
    <w:rsid w:val="00422030"/>
    <w:rsid w:val="00422A7F"/>
    <w:rsid w:val="00431A7B"/>
    <w:rsid w:val="0043534C"/>
    <w:rsid w:val="0043623F"/>
    <w:rsid w:val="00441D70"/>
    <w:rsid w:val="004425C2"/>
    <w:rsid w:val="00445604"/>
    <w:rsid w:val="00453EA4"/>
    <w:rsid w:val="004557F3"/>
    <w:rsid w:val="0045607E"/>
    <w:rsid w:val="00456DC3"/>
    <w:rsid w:val="0046337E"/>
    <w:rsid w:val="00464CA1"/>
    <w:rsid w:val="004660C8"/>
    <w:rsid w:val="00466A08"/>
    <w:rsid w:val="00466B33"/>
    <w:rsid w:val="00472EBA"/>
    <w:rsid w:val="004745D7"/>
    <w:rsid w:val="00474676"/>
    <w:rsid w:val="0047511B"/>
    <w:rsid w:val="00480EC3"/>
    <w:rsid w:val="00481C7F"/>
    <w:rsid w:val="0048317E"/>
    <w:rsid w:val="00485601"/>
    <w:rsid w:val="004865B8"/>
    <w:rsid w:val="00486C0D"/>
    <w:rsid w:val="00491796"/>
    <w:rsid w:val="00493260"/>
    <w:rsid w:val="0049768A"/>
    <w:rsid w:val="004A66B1"/>
    <w:rsid w:val="004A6C53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178"/>
    <w:rsid w:val="005302E0"/>
    <w:rsid w:val="00532DE0"/>
    <w:rsid w:val="005373FB"/>
    <w:rsid w:val="00544738"/>
    <w:rsid w:val="005456E4"/>
    <w:rsid w:val="00547B89"/>
    <w:rsid w:val="005606BC"/>
    <w:rsid w:val="00563E73"/>
    <w:rsid w:val="00565792"/>
    <w:rsid w:val="00565F54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16E1"/>
    <w:rsid w:val="006175D7"/>
    <w:rsid w:val="006208E5"/>
    <w:rsid w:val="006273E4"/>
    <w:rsid w:val="00631F82"/>
    <w:rsid w:val="00633DFA"/>
    <w:rsid w:val="006358C8"/>
    <w:rsid w:val="00647FD7"/>
    <w:rsid w:val="00650080"/>
    <w:rsid w:val="00651F17"/>
    <w:rsid w:val="00654B4D"/>
    <w:rsid w:val="0065559D"/>
    <w:rsid w:val="00660D84"/>
    <w:rsid w:val="0066378C"/>
    <w:rsid w:val="00665C27"/>
    <w:rsid w:val="006700F0"/>
    <w:rsid w:val="00670A48"/>
    <w:rsid w:val="0067297E"/>
    <w:rsid w:val="00672F6F"/>
    <w:rsid w:val="00674C2F"/>
    <w:rsid w:val="00674C8B"/>
    <w:rsid w:val="0069523C"/>
    <w:rsid w:val="006961C5"/>
    <w:rsid w:val="006962CA"/>
    <w:rsid w:val="006A029E"/>
    <w:rsid w:val="006A09DA"/>
    <w:rsid w:val="006A0B83"/>
    <w:rsid w:val="006A1835"/>
    <w:rsid w:val="006B4A30"/>
    <w:rsid w:val="006B7569"/>
    <w:rsid w:val="006C28EE"/>
    <w:rsid w:val="006C6C36"/>
    <w:rsid w:val="006D2998"/>
    <w:rsid w:val="006D3188"/>
    <w:rsid w:val="006D3C79"/>
    <w:rsid w:val="006D5ABC"/>
    <w:rsid w:val="006E08FC"/>
    <w:rsid w:val="006E69B4"/>
    <w:rsid w:val="006E6C47"/>
    <w:rsid w:val="006F2588"/>
    <w:rsid w:val="006F2647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66E7"/>
    <w:rsid w:val="00757B3B"/>
    <w:rsid w:val="00773075"/>
    <w:rsid w:val="00773F36"/>
    <w:rsid w:val="00776254"/>
    <w:rsid w:val="00777CFF"/>
    <w:rsid w:val="007815BC"/>
    <w:rsid w:val="00782B3F"/>
    <w:rsid w:val="00782E3C"/>
    <w:rsid w:val="0078386A"/>
    <w:rsid w:val="0078556E"/>
    <w:rsid w:val="007900CC"/>
    <w:rsid w:val="0079641B"/>
    <w:rsid w:val="00797A90"/>
    <w:rsid w:val="007A1856"/>
    <w:rsid w:val="007A1887"/>
    <w:rsid w:val="007A629C"/>
    <w:rsid w:val="007A6348"/>
    <w:rsid w:val="007B023C"/>
    <w:rsid w:val="007B542B"/>
    <w:rsid w:val="007B5B36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3819"/>
    <w:rsid w:val="00830B7B"/>
    <w:rsid w:val="00832661"/>
    <w:rsid w:val="008349AA"/>
    <w:rsid w:val="008375D5"/>
    <w:rsid w:val="00841486"/>
    <w:rsid w:val="00842BC9"/>
    <w:rsid w:val="008431AF"/>
    <w:rsid w:val="008446A6"/>
    <w:rsid w:val="0084476E"/>
    <w:rsid w:val="00845091"/>
    <w:rsid w:val="00846E9E"/>
    <w:rsid w:val="008504F6"/>
    <w:rsid w:val="008573B9"/>
    <w:rsid w:val="00863BB7"/>
    <w:rsid w:val="00866D0E"/>
    <w:rsid w:val="00873DA1"/>
    <w:rsid w:val="00875DDD"/>
    <w:rsid w:val="00881BC6"/>
    <w:rsid w:val="008860CC"/>
    <w:rsid w:val="00890876"/>
    <w:rsid w:val="00891929"/>
    <w:rsid w:val="00893029"/>
    <w:rsid w:val="0089514A"/>
    <w:rsid w:val="00897E19"/>
    <w:rsid w:val="008A0A0D"/>
    <w:rsid w:val="008A4CEA"/>
    <w:rsid w:val="008A7506"/>
    <w:rsid w:val="008B1603"/>
    <w:rsid w:val="008B20ED"/>
    <w:rsid w:val="008C4538"/>
    <w:rsid w:val="008C562B"/>
    <w:rsid w:val="008C6115"/>
    <w:rsid w:val="008C6717"/>
    <w:rsid w:val="008D2D6B"/>
    <w:rsid w:val="008D3090"/>
    <w:rsid w:val="008D4306"/>
    <w:rsid w:val="008D4508"/>
    <w:rsid w:val="008D4DC4"/>
    <w:rsid w:val="008D7CAF"/>
    <w:rsid w:val="008E01DD"/>
    <w:rsid w:val="008E02EE"/>
    <w:rsid w:val="008E21CD"/>
    <w:rsid w:val="008E65A8"/>
    <w:rsid w:val="008E77D6"/>
    <w:rsid w:val="009036E7"/>
    <w:rsid w:val="00907DBE"/>
    <w:rsid w:val="0091053B"/>
    <w:rsid w:val="00912945"/>
    <w:rsid w:val="00915D4C"/>
    <w:rsid w:val="0092605C"/>
    <w:rsid w:val="009279B2"/>
    <w:rsid w:val="00935814"/>
    <w:rsid w:val="0094074E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3EA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2A3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36F7"/>
    <w:rsid w:val="00AB5033"/>
    <w:rsid w:val="00AB5519"/>
    <w:rsid w:val="00AB6313"/>
    <w:rsid w:val="00AB71DD"/>
    <w:rsid w:val="00AC15C5"/>
    <w:rsid w:val="00AC2F4A"/>
    <w:rsid w:val="00AD0E75"/>
    <w:rsid w:val="00AE7BD8"/>
    <w:rsid w:val="00AE7D02"/>
    <w:rsid w:val="00AF0BB7"/>
    <w:rsid w:val="00AF0BDE"/>
    <w:rsid w:val="00AF0EDE"/>
    <w:rsid w:val="00AF368D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42D1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5120"/>
    <w:rsid w:val="00BF27B2"/>
    <w:rsid w:val="00BF4F06"/>
    <w:rsid w:val="00BF534E"/>
    <w:rsid w:val="00BF5717"/>
    <w:rsid w:val="00C01585"/>
    <w:rsid w:val="00C141C6"/>
    <w:rsid w:val="00C14D77"/>
    <w:rsid w:val="00C16F5A"/>
    <w:rsid w:val="00C2071A"/>
    <w:rsid w:val="00C20ACB"/>
    <w:rsid w:val="00C22C89"/>
    <w:rsid w:val="00C23703"/>
    <w:rsid w:val="00C26068"/>
    <w:rsid w:val="00C271A8"/>
    <w:rsid w:val="00C27307"/>
    <w:rsid w:val="00C32067"/>
    <w:rsid w:val="00C32F8E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224D"/>
    <w:rsid w:val="00C80AD4"/>
    <w:rsid w:val="00C9061B"/>
    <w:rsid w:val="00C93EBA"/>
    <w:rsid w:val="00CA0111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77EC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5F5"/>
    <w:rsid w:val="00D20DA7"/>
    <w:rsid w:val="00D23B2A"/>
    <w:rsid w:val="00D279D8"/>
    <w:rsid w:val="00D27C8E"/>
    <w:rsid w:val="00D350F1"/>
    <w:rsid w:val="00D360E0"/>
    <w:rsid w:val="00D4141B"/>
    <w:rsid w:val="00D4145D"/>
    <w:rsid w:val="00D458F0"/>
    <w:rsid w:val="00D50B3B"/>
    <w:rsid w:val="00D517CA"/>
    <w:rsid w:val="00D5467F"/>
    <w:rsid w:val="00D55837"/>
    <w:rsid w:val="00D60F51"/>
    <w:rsid w:val="00D6730A"/>
    <w:rsid w:val="00D674A6"/>
    <w:rsid w:val="00D72DFD"/>
    <w:rsid w:val="00D74B7C"/>
    <w:rsid w:val="00D76068"/>
    <w:rsid w:val="00D76B01"/>
    <w:rsid w:val="00D804A2"/>
    <w:rsid w:val="00D84704"/>
    <w:rsid w:val="00D905B7"/>
    <w:rsid w:val="00D921FD"/>
    <w:rsid w:val="00D93714"/>
    <w:rsid w:val="00D9450D"/>
    <w:rsid w:val="00D95424"/>
    <w:rsid w:val="00DA5C0D"/>
    <w:rsid w:val="00DB714B"/>
    <w:rsid w:val="00DC10F6"/>
    <w:rsid w:val="00DC1ED8"/>
    <w:rsid w:val="00DC3E45"/>
    <w:rsid w:val="00DC4598"/>
    <w:rsid w:val="00DC59F5"/>
    <w:rsid w:val="00DD0722"/>
    <w:rsid w:val="00DD212F"/>
    <w:rsid w:val="00DF2A97"/>
    <w:rsid w:val="00DF5BFB"/>
    <w:rsid w:val="00DF5CD6"/>
    <w:rsid w:val="00E022DA"/>
    <w:rsid w:val="00E03BCB"/>
    <w:rsid w:val="00E11CE5"/>
    <w:rsid w:val="00E124DC"/>
    <w:rsid w:val="00E26DDF"/>
    <w:rsid w:val="00E30167"/>
    <w:rsid w:val="00E33493"/>
    <w:rsid w:val="00E371EF"/>
    <w:rsid w:val="00E37845"/>
    <w:rsid w:val="00E37922"/>
    <w:rsid w:val="00E406DF"/>
    <w:rsid w:val="00E415D3"/>
    <w:rsid w:val="00E469E4"/>
    <w:rsid w:val="00E475C3"/>
    <w:rsid w:val="00E509B0"/>
    <w:rsid w:val="00E54246"/>
    <w:rsid w:val="00E55D8E"/>
    <w:rsid w:val="00E564AA"/>
    <w:rsid w:val="00E74A30"/>
    <w:rsid w:val="00E7719E"/>
    <w:rsid w:val="00E77B7E"/>
    <w:rsid w:val="00E82DF1"/>
    <w:rsid w:val="00E96532"/>
    <w:rsid w:val="00E973A0"/>
    <w:rsid w:val="00EA1688"/>
    <w:rsid w:val="00EA1CBE"/>
    <w:rsid w:val="00EA4C83"/>
    <w:rsid w:val="00EC1DA0"/>
    <w:rsid w:val="00EC329B"/>
    <w:rsid w:val="00EC3AAD"/>
    <w:rsid w:val="00EC71A6"/>
    <w:rsid w:val="00EC73EB"/>
    <w:rsid w:val="00ED592E"/>
    <w:rsid w:val="00ED6ABD"/>
    <w:rsid w:val="00ED72E1"/>
    <w:rsid w:val="00EE059A"/>
    <w:rsid w:val="00EE3C0F"/>
    <w:rsid w:val="00EE6810"/>
    <w:rsid w:val="00EF21FE"/>
    <w:rsid w:val="00EF2A7F"/>
    <w:rsid w:val="00EF4803"/>
    <w:rsid w:val="00EF5127"/>
    <w:rsid w:val="00EF66B1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54C"/>
    <w:rsid w:val="00F66093"/>
    <w:rsid w:val="00F6685F"/>
    <w:rsid w:val="00F70848"/>
    <w:rsid w:val="00F70AEC"/>
    <w:rsid w:val="00F73A60"/>
    <w:rsid w:val="00F77107"/>
    <w:rsid w:val="00F829C7"/>
    <w:rsid w:val="00F834AA"/>
    <w:rsid w:val="00F848D6"/>
    <w:rsid w:val="00F943C8"/>
    <w:rsid w:val="00F96B28"/>
    <w:rsid w:val="00FA41B4"/>
    <w:rsid w:val="00FA5DDD"/>
    <w:rsid w:val="00FA7644"/>
    <w:rsid w:val="00FB223A"/>
    <w:rsid w:val="00FB64BC"/>
    <w:rsid w:val="00FC069A"/>
    <w:rsid w:val="00FC6DB6"/>
    <w:rsid w:val="00FD0B7B"/>
    <w:rsid w:val="00FD6211"/>
    <w:rsid w:val="00FE1DCC"/>
    <w:rsid w:val="00FF0538"/>
    <w:rsid w:val="00FF06D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D870DB4C-C2F4-4D58-AD3C-B2AA7139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  <w:pPr>
      <w:spacing w:after="280" w:line="276" w:lineRule="auto"/>
    </w:pPr>
    <w:rPr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="Arial" w:eastAsia="Times New Roman" w:hAnsi="Arial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="Arial" w:eastAsia="Times New Roman" w:hAnsi="Arial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="Arial" w:eastAsia="Times New Roman" w:hAnsi="Arial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="Arial" w:eastAsia="Times New Roman" w:hAnsi="Arial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="Arial" w:eastAsia="Times New Roman" w:hAnsi="Arial"/>
      <w:color w:val="0D1727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0D1727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link w:val="Rubrik1"/>
    <w:uiPriority w:val="1"/>
    <w:rsid w:val="00CA7FF5"/>
    <w:rPr>
      <w:rFonts w:ascii="Arial" w:eastAsia="Times New Roman" w:hAnsi="Arial" w:cs="Times New Roman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="Arial" w:eastAsia="Times New Roman" w:hAnsi="Arial"/>
      <w:kern w:val="28"/>
      <w:sz w:val="26"/>
      <w:szCs w:val="56"/>
    </w:rPr>
  </w:style>
  <w:style w:type="character" w:customStyle="1" w:styleId="RubrikChar">
    <w:name w:val="Rubrik Char"/>
    <w:link w:val="Rubrik"/>
    <w:uiPriority w:val="1"/>
    <w:rsid w:val="00282D27"/>
    <w:rPr>
      <w:rFonts w:ascii="Arial" w:eastAsia="Times New Roman" w:hAnsi="Arial" w:cs="Times New Roman"/>
      <w:kern w:val="28"/>
      <w:sz w:val="26"/>
      <w:szCs w:val="56"/>
    </w:rPr>
  </w:style>
  <w:style w:type="character" w:customStyle="1" w:styleId="Rubrik2Char">
    <w:name w:val="Rubrik 2 Char"/>
    <w:link w:val="Rubrik2"/>
    <w:uiPriority w:val="1"/>
    <w:rsid w:val="00CA7FF5"/>
    <w:rPr>
      <w:rFonts w:ascii="Arial" w:eastAsia="Times New Roman" w:hAnsi="Arial" w:cs="Times New Roman"/>
      <w:b/>
      <w:sz w:val="22"/>
      <w:szCs w:val="26"/>
    </w:rPr>
  </w:style>
  <w:style w:type="character" w:customStyle="1" w:styleId="Rubrik3Char">
    <w:name w:val="Rubrik 3 Char"/>
    <w:link w:val="Rubrik3"/>
    <w:uiPriority w:val="1"/>
    <w:rsid w:val="00CA7FF5"/>
    <w:rPr>
      <w:rFonts w:ascii="Arial" w:eastAsia="Times New Roman" w:hAnsi="Arial" w:cs="Times New Roman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link w:val="Rubrik4"/>
    <w:uiPriority w:val="1"/>
    <w:rsid w:val="00E022DA"/>
    <w:rPr>
      <w:rFonts w:ascii="Arial" w:eastAsia="Times New Roman" w:hAnsi="Arial" w:cs="Times New Roman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="Arial" w:hAnsi="Arial" w:cs="Arial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link w:val="Rubrik5"/>
    <w:uiPriority w:val="1"/>
    <w:rsid w:val="00E022DA"/>
    <w:rPr>
      <w:rFonts w:ascii="Arial" w:eastAsia="Times New Roman" w:hAnsi="Arial" w:cs="Times New Roman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character" w:customStyle="1" w:styleId="SidhuvudChar">
    <w:name w:val="Sidhuvud Char"/>
    <w:link w:val="Sidhuvud"/>
    <w:uiPriority w:val="99"/>
    <w:rsid w:val="00E26DDF"/>
    <w:rPr>
      <w:rFonts w:ascii="Arial" w:hAnsi="Arial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rsid w:val="00E022DA"/>
    <w:rPr>
      <w:rFonts w:ascii="Arial" w:hAnsi="Arial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uiPriority w:val="99"/>
    <w:semiHidden/>
    <w:rsid w:val="00B84409"/>
    <w:rPr>
      <w:rFonts w:ascii="Arial" w:hAnsi="Arial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="Arial" w:hAnsi="Arial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uiPriority w:val="99"/>
    <w:semiHidden/>
    <w:rsid w:val="000C61D1"/>
    <w:rPr>
      <w:noProof w:val="0"/>
      <w:color w:val="0563C1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link w:val="Fotnotstext"/>
    <w:uiPriority w:val="99"/>
    <w:semiHidden/>
    <w:rsid w:val="00E022DA"/>
    <w:rPr>
      <w:rFonts w:ascii="Arial" w:hAnsi="Arial" w:cs="Arial"/>
      <w:spacing w:val="6"/>
      <w:sz w:val="14"/>
      <w:szCs w:val="20"/>
    </w:rPr>
  </w:style>
  <w:style w:type="character" w:styleId="Fotnotsreferens">
    <w:name w:val="footnote reference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uiPriority w:val="99"/>
    <w:semiHidden/>
    <w:unhideWhenUsed/>
    <w:rsid w:val="00573DFD"/>
    <w:rPr>
      <w:noProof w:val="0"/>
      <w:color w:val="954F72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573DFD"/>
    <w:rPr>
      <w:i/>
      <w:iCs/>
      <w:color w:val="40404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="Arial" w:eastAsia="Times New Roman" w:hAnsi="Arial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uiPriority w:val="19"/>
    <w:semiHidden/>
    <w:qFormat/>
    <w:rsid w:val="00573DFD"/>
    <w:rPr>
      <w:i/>
      <w:iCs/>
      <w:noProof w:val="0"/>
      <w:color w:val="404040"/>
    </w:rPr>
  </w:style>
  <w:style w:type="character" w:styleId="Diskretreferens">
    <w:name w:val="Subtle Reference"/>
    <w:uiPriority w:val="31"/>
    <w:semiHidden/>
    <w:qFormat/>
    <w:rsid w:val="00573DFD"/>
    <w:rPr>
      <w:smallCaps/>
      <w:noProof w:val="0"/>
      <w:color w:val="5A5A5A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1E9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shd w:val="clear" w:color="auto" w:fill="C1D2EB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shd w:val="clear" w:color="auto" w:fill="F8F8F7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BF1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92AE"/>
      </w:tcPr>
    </w:tblStylePr>
    <w:tblStylePr w:type="lastRow">
      <w:rPr>
        <w:b/>
        <w:bCs/>
        <w:color w:val="7192A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shd w:val="clear" w:color="auto" w:fill="D7E2ED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5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85A7A"/>
      </w:tcPr>
    </w:tblStylePr>
    <w:tblStylePr w:type="lastRow">
      <w:rPr>
        <w:b/>
        <w:bCs/>
        <w:color w:val="385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shd w:val="clear" w:color="auto" w:fill="EBF0F4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1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4B8CD"/>
      </w:tcPr>
    </w:tblStylePr>
    <w:tblStylePr w:type="lastRow">
      <w:rPr>
        <w:b/>
        <w:bCs/>
        <w:color w:val="A4B8C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shd w:val="clear" w:color="auto" w:fill="E3E1DE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C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54C"/>
      </w:tcPr>
    </w:tblStylePr>
    <w:tblStylePr w:type="lastRow">
      <w:rPr>
        <w:b/>
        <w:bCs/>
        <w:color w:val="5A55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shd w:val="clear" w:color="auto" w:fill="F8FAFB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1A3050"/>
        <w:bottom w:val="single" w:sz="4" w:space="0" w:color="1A3050"/>
        <w:right w:val="single" w:sz="4" w:space="0" w:color="1A3050"/>
        <w:insideH w:val="single" w:sz="4" w:space="0" w:color="FFFFFF"/>
        <w:insideV w:val="single" w:sz="4" w:space="0" w:color="FFFFFF"/>
      </w:tblBorders>
    </w:tblPr>
    <w:tcPr>
      <w:shd w:val="clear" w:color="auto" w:fill="E1E9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1C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1C2F"/>
          <w:insideV w:val="nil"/>
        </w:tcBorders>
        <w:shd w:val="clear" w:color="auto" w:fill="0F1C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6790C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DFDDD9"/>
        <w:bottom w:val="single" w:sz="4" w:space="0" w:color="DFDDD9"/>
        <w:right w:val="single" w:sz="4" w:space="0" w:color="DFDDD9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877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8779"/>
          <w:insideV w:val="nil"/>
        </w:tcBorders>
        <w:shd w:val="clear" w:color="auto" w:fill="8E877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EFEE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A0B6C9"/>
        <w:left w:val="single" w:sz="4" w:space="0" w:color="467199"/>
        <w:bottom w:val="single" w:sz="4" w:space="0" w:color="467199"/>
        <w:right w:val="single" w:sz="4" w:space="0" w:color="467199"/>
        <w:insideH w:val="single" w:sz="4" w:space="0" w:color="FFFFFF"/>
        <w:insideV w:val="single" w:sz="4" w:space="0" w:color="FFFFFF"/>
      </w:tblBorders>
    </w:tblPr>
    <w:tcPr>
      <w:shd w:val="clear" w:color="auto" w:fill="EBF1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A43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A435B"/>
          <w:insideV w:val="nil"/>
        </w:tcBorders>
        <w:shd w:val="clear" w:color="auto" w:fill="2A43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9CB8D2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467199"/>
        <w:left w:val="single" w:sz="4" w:space="0" w:color="A0B6C9"/>
        <w:bottom w:val="single" w:sz="4" w:space="0" w:color="A0B6C9"/>
        <w:right w:val="single" w:sz="4" w:space="0" w:color="A0B6C9"/>
        <w:insideH w:val="single" w:sz="4" w:space="0" w:color="FFFFFF"/>
        <w:insideV w:val="single" w:sz="4" w:space="0" w:color="FFFFFF"/>
      </w:tblBorders>
    </w:tblPr>
    <w:tcPr>
      <w:shd w:val="clear" w:color="auto" w:fill="F5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E6E8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E6E89"/>
          <w:insideV w:val="nil"/>
        </w:tcBorders>
        <w:shd w:val="clear" w:color="auto" w:fill="4E6E8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CFDA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E0E7EE"/>
        <w:left w:val="single" w:sz="4" w:space="0" w:color="716B5F"/>
        <w:bottom w:val="single" w:sz="4" w:space="0" w:color="716B5F"/>
        <w:right w:val="single" w:sz="4" w:space="0" w:color="716B5F"/>
        <w:insideH w:val="single" w:sz="4" w:space="0" w:color="FFFFFF"/>
        <w:insideV w:val="single" w:sz="4" w:space="0" w:color="FFFFFF"/>
      </w:tblBorders>
    </w:tblPr>
    <w:tcPr>
      <w:shd w:val="clear" w:color="auto" w:fill="F1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40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4039"/>
          <w:insideV w:val="nil"/>
        </w:tcBorders>
        <w:shd w:val="clear" w:color="auto" w:fill="4340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BAB5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716B5F"/>
        <w:left w:val="single" w:sz="4" w:space="0" w:color="E0E7EE"/>
        <w:bottom w:val="single" w:sz="4" w:space="0" w:color="E0E7EE"/>
        <w:right w:val="single" w:sz="4" w:space="0" w:color="E0E7EE"/>
        <w:insideH w:val="single" w:sz="4" w:space="0" w:color="FFFFFF"/>
        <w:insideV w:val="single" w:sz="4" w:space="0" w:color="FFFFFF"/>
      </w:tblBorders>
    </w:tblPr>
    <w:tcPr>
      <w:shd w:val="clear" w:color="auto" w:fill="FBFC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88AA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88AAC"/>
          <w:insideV w:val="nil"/>
        </w:tcBorders>
        <w:shd w:val="clear" w:color="auto" w:fill="688AA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EFF2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1D2EB"/>
    </w:tcPr>
    <w:tblStylePr w:type="firstRow">
      <w:rPr>
        <w:b/>
        <w:bCs/>
      </w:rPr>
      <w:tblPr/>
      <w:tcPr>
        <w:shd w:val="clear" w:color="auto" w:fill="85A6D7"/>
      </w:tcPr>
    </w:tblStylePr>
    <w:tblStylePr w:type="lastRow">
      <w:rPr>
        <w:b/>
        <w:bCs/>
        <w:color w:val="000000"/>
      </w:rPr>
      <w:tblPr/>
      <w:tcPr>
        <w:shd w:val="clear" w:color="auto" w:fill="85A6D7"/>
      </w:tcPr>
    </w:tblStylePr>
    <w:tblStylePr w:type="firstCol">
      <w:rPr>
        <w:color w:val="FFFFFF"/>
      </w:rPr>
      <w:tblPr/>
      <w:tcPr>
        <w:shd w:val="clear" w:color="auto" w:fill="13233B"/>
      </w:tcPr>
    </w:tblStylePr>
    <w:tblStylePr w:type="lastCol">
      <w:rPr>
        <w:color w:val="FFFFFF"/>
      </w:rPr>
      <w:tblPr/>
      <w:tcPr>
        <w:shd w:val="clear" w:color="auto" w:fill="13233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7"/>
    </w:tcPr>
    <w:tblStylePr w:type="firstRow">
      <w:rPr>
        <w:b/>
        <w:bCs/>
      </w:rPr>
      <w:tblPr/>
      <w:tcPr>
        <w:shd w:val="clear" w:color="auto" w:fill="F2F1EF"/>
      </w:tcPr>
    </w:tblStylePr>
    <w:tblStylePr w:type="lastRow">
      <w:rPr>
        <w:b/>
        <w:bCs/>
        <w:color w:val="000000"/>
      </w:rPr>
      <w:tblPr/>
      <w:tcPr>
        <w:shd w:val="clear" w:color="auto" w:fill="F2F1EF"/>
      </w:tcPr>
    </w:tblStylePr>
    <w:tblStylePr w:type="firstCol">
      <w:rPr>
        <w:color w:val="FFFFFF"/>
      </w:rPr>
      <w:tblPr/>
      <w:tcPr>
        <w:shd w:val="clear" w:color="auto" w:fill="ACA79C"/>
      </w:tcPr>
    </w:tblStylePr>
    <w:tblStylePr w:type="lastCol">
      <w:rPr>
        <w:color w:val="FFFFFF"/>
      </w:rPr>
      <w:tblPr/>
      <w:tcPr>
        <w:shd w:val="clear" w:color="auto" w:fill="ACA79C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2ED"/>
    </w:tcPr>
    <w:tblStylePr w:type="firstRow">
      <w:rPr>
        <w:b/>
        <w:bCs/>
      </w:rPr>
      <w:tblPr/>
      <w:tcPr>
        <w:shd w:val="clear" w:color="auto" w:fill="B0C6DB"/>
      </w:tcPr>
    </w:tblStylePr>
    <w:tblStylePr w:type="lastRow">
      <w:rPr>
        <w:b/>
        <w:bCs/>
        <w:color w:val="000000"/>
      </w:rPr>
      <w:tblPr/>
      <w:tcPr>
        <w:shd w:val="clear" w:color="auto" w:fill="B0C6DB"/>
      </w:tcPr>
    </w:tblStylePr>
    <w:tblStylePr w:type="firstCol">
      <w:rPr>
        <w:color w:val="FFFFFF"/>
      </w:rPr>
      <w:tblPr/>
      <w:tcPr>
        <w:shd w:val="clear" w:color="auto" w:fill="345472"/>
      </w:tcPr>
    </w:tblStylePr>
    <w:tblStylePr w:type="lastCol">
      <w:rPr>
        <w:color w:val="FFFFFF"/>
      </w:rPr>
      <w:tblPr/>
      <w:tcPr>
        <w:shd w:val="clear" w:color="auto" w:fill="345472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4"/>
    </w:tcPr>
    <w:tblStylePr w:type="firstRow">
      <w:rPr>
        <w:b/>
        <w:bCs/>
      </w:rPr>
      <w:tblPr/>
      <w:tcPr>
        <w:shd w:val="clear" w:color="auto" w:fill="D8E1E9"/>
      </w:tcPr>
    </w:tblStylePr>
    <w:tblStylePr w:type="lastRow">
      <w:rPr>
        <w:b/>
        <w:bCs/>
        <w:color w:val="000000"/>
      </w:rPr>
      <w:tblPr/>
      <w:tcPr>
        <w:shd w:val="clear" w:color="auto" w:fill="D8E1E9"/>
      </w:tcPr>
    </w:tblStylePr>
    <w:tblStylePr w:type="firstCol">
      <w:rPr>
        <w:color w:val="FFFFFF"/>
      </w:rPr>
      <w:tblPr/>
      <w:tcPr>
        <w:shd w:val="clear" w:color="auto" w:fill="6689A8"/>
      </w:tcPr>
    </w:tblStylePr>
    <w:tblStylePr w:type="lastCol">
      <w:rPr>
        <w:color w:val="FFFFFF"/>
      </w:rPr>
      <w:tblPr/>
      <w:tcPr>
        <w:shd w:val="clear" w:color="auto" w:fill="6689A8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E1DE"/>
    </w:tcPr>
    <w:tblStylePr w:type="firstRow">
      <w:rPr>
        <w:b/>
        <w:bCs/>
      </w:rPr>
      <w:tblPr/>
      <w:tcPr>
        <w:shd w:val="clear" w:color="auto" w:fill="C7C4BD"/>
      </w:tcPr>
    </w:tblStylePr>
    <w:tblStylePr w:type="lastRow">
      <w:rPr>
        <w:b/>
        <w:bCs/>
        <w:color w:val="000000"/>
      </w:rPr>
      <w:tblPr/>
      <w:tcPr>
        <w:shd w:val="clear" w:color="auto" w:fill="C7C4BD"/>
      </w:tcPr>
    </w:tblStylePr>
    <w:tblStylePr w:type="firstCol">
      <w:rPr>
        <w:color w:val="FFFFFF"/>
      </w:rPr>
      <w:tblPr/>
      <w:tcPr>
        <w:shd w:val="clear" w:color="auto" w:fill="545047"/>
      </w:tcPr>
    </w:tblStylePr>
    <w:tblStylePr w:type="lastCol">
      <w:rPr>
        <w:color w:val="FFFFFF"/>
      </w:rPr>
      <w:tblPr/>
      <w:tcPr>
        <w:shd w:val="clear" w:color="auto" w:fill="545047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AFB"/>
    </w:tcPr>
    <w:tblStylePr w:type="firstRow">
      <w:rPr>
        <w:b/>
        <w:bCs/>
      </w:rPr>
      <w:tblPr/>
      <w:tcPr>
        <w:shd w:val="clear" w:color="auto" w:fill="F2F5F8"/>
      </w:tcPr>
    </w:tblStylePr>
    <w:tblStylePr w:type="lastRow">
      <w:rPr>
        <w:b/>
        <w:bCs/>
        <w:color w:val="000000"/>
      </w:rPr>
      <w:tblPr/>
      <w:tcPr>
        <w:shd w:val="clear" w:color="auto" w:fill="F2F5F8"/>
      </w:tcPr>
    </w:tblStylePr>
    <w:tblStylePr w:type="firstCol">
      <w:rPr>
        <w:color w:val="FFFFFF"/>
      </w:rPr>
      <w:tblPr/>
      <w:tcPr>
        <w:shd w:val="clear" w:color="auto" w:fill="95ACC5"/>
      </w:tcPr>
    </w:tblStylePr>
    <w:tblStylePr w:type="lastCol">
      <w:rPr>
        <w:color w:val="FFFFFF"/>
      </w:rPr>
      <w:tblPr/>
      <w:tcPr>
        <w:shd w:val="clear" w:color="auto" w:fill="95ACC5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character" w:styleId="Hashtagg">
    <w:name w:val="Hashtag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uiPriority w:val="99"/>
    <w:semiHidden/>
    <w:unhideWhenUsed/>
    <w:rsid w:val="00573DFD"/>
    <w:rPr>
      <w:noProof w:val="0"/>
    </w:rPr>
  </w:style>
  <w:style w:type="character" w:styleId="HTML-citat">
    <w:name w:val="HTML Cite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="Arial" w:eastAsia="Times New Roman" w:hAnsi="Arial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/>
        <w:left w:val="single" w:sz="2" w:space="10" w:color="1A3050"/>
        <w:bottom w:val="single" w:sz="2" w:space="10" w:color="1A3050"/>
        <w:right w:val="single" w:sz="2" w:space="10" w:color="1A3050"/>
      </w:pBdr>
      <w:ind w:left="1152" w:right="1152"/>
    </w:pPr>
    <w:rPr>
      <w:rFonts w:eastAsia="Times New Roman"/>
      <w:i/>
      <w:iCs/>
      <w:color w:val="1A3050"/>
    </w:rPr>
  </w:style>
  <w:style w:type="paragraph" w:styleId="Ingetavstnd">
    <w:name w:val="No Spacing"/>
    <w:uiPriority w:val="1"/>
    <w:semiHidden/>
    <w:qFormat/>
    <w:rsid w:val="00573DFD"/>
    <w:rPr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1ljusdekorfrg1">
    <w:name w:val="List Table 1 Light Accent 1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1ljusdekorfrg2">
    <w:name w:val="List Table 1 Light Accent 2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1ljusdekorfrg3">
    <w:name w:val="List Table 1 Light Accent 3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1ljusdekorfrg4">
    <w:name w:val="List Table 1 Light Accent 4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1ljusdekorfrg5">
    <w:name w:val="List Table 1 Light Accent 5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1ljusdekorfrg6">
    <w:name w:val="List Table 1 Light Accent 6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2">
    <w:name w:val="List Table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2dekorfrg1">
    <w:name w:val="List Table 2 Accent 1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4779C3"/>
        <w:bottom w:val="single" w:sz="4" w:space="0" w:color="4779C3"/>
        <w:insideH w:val="single" w:sz="4" w:space="0" w:color="4779C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2dekorfrg2">
    <w:name w:val="List Table 2 Accent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BEAE8"/>
        <w:bottom w:val="single" w:sz="4" w:space="0" w:color="EBEAE8"/>
        <w:insideH w:val="single" w:sz="4" w:space="0" w:color="EBEA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2dekorfrg3">
    <w:name w:val="List Table 2 Accent 3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88A9C9"/>
        <w:bottom w:val="single" w:sz="4" w:space="0" w:color="88A9C9"/>
        <w:insideH w:val="single" w:sz="4" w:space="0" w:color="88A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2dekorfrg4">
    <w:name w:val="List Table 2 Accent 4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C5D3DE"/>
        <w:bottom w:val="single" w:sz="4" w:space="0" w:color="C5D3DE"/>
        <w:insideH w:val="single" w:sz="4" w:space="0" w:color="C5D3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2dekorfrg5">
    <w:name w:val="List Table 2 Accent 5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ACA69C"/>
        <w:bottom w:val="single" w:sz="4" w:space="0" w:color="ACA69C"/>
        <w:insideH w:val="single" w:sz="4" w:space="0" w:color="ACA69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2dekorfrg6">
    <w:name w:val="List Table 2 Accent 6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CF0F4"/>
        <w:bottom w:val="single" w:sz="4" w:space="0" w:color="ECF0F4"/>
        <w:insideH w:val="single" w:sz="4" w:space="0" w:color="ECF0F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3">
    <w:name w:val="List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1A3050"/>
        <w:left w:val="single" w:sz="4" w:space="0" w:color="1A3050"/>
        <w:bottom w:val="single" w:sz="4" w:space="0" w:color="1A3050"/>
        <w:right w:val="single" w:sz="4" w:space="0" w:color="1A3050"/>
      </w:tblBorders>
    </w:tblPr>
    <w:tblStylePr w:type="firstRow">
      <w:rPr>
        <w:b/>
        <w:bCs/>
        <w:color w:val="FFFFFF"/>
      </w:rPr>
      <w:tblPr/>
      <w:tcPr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A3050"/>
          <w:right w:val="single" w:sz="4" w:space="0" w:color="1A3050"/>
        </w:tcBorders>
      </w:tcPr>
    </w:tblStylePr>
    <w:tblStylePr w:type="band1Horz">
      <w:tblPr/>
      <w:tcPr>
        <w:tcBorders>
          <w:top w:val="single" w:sz="4" w:space="0" w:color="1A3050"/>
          <w:bottom w:val="single" w:sz="4" w:space="0" w:color="1A3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/>
          <w:left w:val="nil"/>
        </w:tcBorders>
      </w:tcPr>
    </w:tblStylePr>
    <w:tblStylePr w:type="swCell">
      <w:tblPr/>
      <w:tcPr>
        <w:tcBorders>
          <w:top w:val="double" w:sz="4" w:space="0" w:color="1A305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DFDDD9"/>
        <w:left w:val="single" w:sz="4" w:space="0" w:color="DFDDD9"/>
        <w:bottom w:val="single" w:sz="4" w:space="0" w:color="DFDDD9"/>
        <w:right w:val="single" w:sz="4" w:space="0" w:color="DFDDD9"/>
      </w:tblBorders>
    </w:tblPr>
    <w:tblStylePr w:type="firstRow">
      <w:rPr>
        <w:b/>
        <w:bCs/>
        <w:color w:val="FFFFFF"/>
      </w:rPr>
      <w:tblPr/>
      <w:tcPr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FDDD9"/>
          <w:right w:val="single" w:sz="4" w:space="0" w:color="DFDDD9"/>
        </w:tcBorders>
      </w:tcPr>
    </w:tblStylePr>
    <w:tblStylePr w:type="band1Horz">
      <w:tblPr/>
      <w:tcPr>
        <w:tcBorders>
          <w:top w:val="single" w:sz="4" w:space="0" w:color="DFDDD9"/>
          <w:bottom w:val="single" w:sz="4" w:space="0" w:color="DFDDD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/>
          <w:left w:val="nil"/>
        </w:tcBorders>
      </w:tcPr>
    </w:tblStylePr>
    <w:tblStylePr w:type="swCell">
      <w:tblPr/>
      <w:tcPr>
        <w:tcBorders>
          <w:top w:val="double" w:sz="4" w:space="0" w:color="DFDDD9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67199"/>
        <w:left w:val="single" w:sz="4" w:space="0" w:color="467199"/>
        <w:bottom w:val="single" w:sz="4" w:space="0" w:color="467199"/>
        <w:right w:val="single" w:sz="4" w:space="0" w:color="467199"/>
      </w:tblBorders>
    </w:tblPr>
    <w:tblStylePr w:type="firstRow">
      <w:rPr>
        <w:b/>
        <w:bCs/>
        <w:color w:val="FFFFFF"/>
      </w:rPr>
      <w:tblPr/>
      <w:tcPr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67199"/>
          <w:right w:val="single" w:sz="4" w:space="0" w:color="467199"/>
        </w:tcBorders>
      </w:tcPr>
    </w:tblStylePr>
    <w:tblStylePr w:type="band1Horz">
      <w:tblPr/>
      <w:tcPr>
        <w:tcBorders>
          <w:top w:val="single" w:sz="4" w:space="0" w:color="467199"/>
          <w:bottom w:val="single" w:sz="4" w:space="0" w:color="4671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/>
          <w:left w:val="nil"/>
        </w:tcBorders>
      </w:tcPr>
    </w:tblStylePr>
    <w:tblStylePr w:type="swCell">
      <w:tblPr/>
      <w:tcPr>
        <w:tcBorders>
          <w:top w:val="double" w:sz="4" w:space="0" w:color="467199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0B6C9"/>
        <w:left w:val="single" w:sz="4" w:space="0" w:color="A0B6C9"/>
        <w:bottom w:val="single" w:sz="4" w:space="0" w:color="A0B6C9"/>
        <w:right w:val="single" w:sz="4" w:space="0" w:color="A0B6C9"/>
      </w:tblBorders>
    </w:tblPr>
    <w:tblStylePr w:type="firstRow">
      <w:rPr>
        <w:b/>
        <w:bCs/>
        <w:color w:val="FFFFFF"/>
      </w:rPr>
      <w:tblPr/>
      <w:tcPr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B6C9"/>
          <w:right w:val="single" w:sz="4" w:space="0" w:color="A0B6C9"/>
        </w:tcBorders>
      </w:tcPr>
    </w:tblStylePr>
    <w:tblStylePr w:type="band1Horz">
      <w:tblPr/>
      <w:tcPr>
        <w:tcBorders>
          <w:top w:val="single" w:sz="4" w:space="0" w:color="A0B6C9"/>
          <w:bottom w:val="single" w:sz="4" w:space="0" w:color="A0B6C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/>
          <w:left w:val="nil"/>
        </w:tcBorders>
      </w:tcPr>
    </w:tblStylePr>
    <w:tblStylePr w:type="swCell">
      <w:tblPr/>
      <w:tcPr>
        <w:tcBorders>
          <w:top w:val="double" w:sz="4" w:space="0" w:color="A0B6C9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716B5F"/>
        <w:left w:val="single" w:sz="4" w:space="0" w:color="716B5F"/>
        <w:bottom w:val="single" w:sz="4" w:space="0" w:color="716B5F"/>
        <w:right w:val="single" w:sz="4" w:space="0" w:color="716B5F"/>
      </w:tblBorders>
    </w:tblPr>
    <w:tblStylePr w:type="firstRow">
      <w:rPr>
        <w:b/>
        <w:bCs/>
        <w:color w:val="FFFFFF"/>
      </w:rPr>
      <w:tblPr/>
      <w:tcPr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16B5F"/>
          <w:right w:val="single" w:sz="4" w:space="0" w:color="716B5F"/>
        </w:tcBorders>
      </w:tcPr>
    </w:tblStylePr>
    <w:tblStylePr w:type="band1Horz">
      <w:tblPr/>
      <w:tcPr>
        <w:tcBorders>
          <w:top w:val="single" w:sz="4" w:space="0" w:color="716B5F"/>
          <w:bottom w:val="single" w:sz="4" w:space="0" w:color="716B5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/>
          <w:left w:val="nil"/>
        </w:tcBorders>
      </w:tcPr>
    </w:tblStylePr>
    <w:tblStylePr w:type="swCell">
      <w:tblPr/>
      <w:tcPr>
        <w:tcBorders>
          <w:top w:val="double" w:sz="4" w:space="0" w:color="716B5F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0E7EE"/>
        <w:left w:val="single" w:sz="4" w:space="0" w:color="E0E7EE"/>
        <w:bottom w:val="single" w:sz="4" w:space="0" w:color="E0E7EE"/>
        <w:right w:val="single" w:sz="4" w:space="0" w:color="E0E7EE"/>
      </w:tblBorders>
    </w:tblPr>
    <w:tblStylePr w:type="firstRow">
      <w:rPr>
        <w:b/>
        <w:bCs/>
        <w:color w:val="FFFFFF"/>
      </w:rPr>
      <w:tblPr/>
      <w:tcPr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0E7EE"/>
          <w:right w:val="single" w:sz="4" w:space="0" w:color="E0E7EE"/>
        </w:tcBorders>
      </w:tcPr>
    </w:tblStylePr>
    <w:tblStylePr w:type="band1Horz">
      <w:tblPr/>
      <w:tcPr>
        <w:tcBorders>
          <w:top w:val="single" w:sz="4" w:space="0" w:color="E0E7EE"/>
          <w:bottom w:val="single" w:sz="4" w:space="0" w:color="E0E7E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/>
          <w:left w:val="nil"/>
        </w:tcBorders>
      </w:tcPr>
    </w:tblStylePr>
    <w:tblStylePr w:type="swCell">
      <w:tblPr/>
      <w:tcPr>
        <w:tcBorders>
          <w:top w:val="double" w:sz="4" w:space="0" w:color="E0E7EE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4dekorfrg1">
    <w:name w:val="List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4dekorfrg2">
    <w:name w:val="List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4dekorfrg3">
    <w:name w:val="List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4dekorfrg4">
    <w:name w:val="List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4dekorfrg5">
    <w:name w:val="List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4dekorfrg6">
    <w:name w:val="List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5mrk">
    <w:name w:val="List Table 5 Dark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1A3050"/>
        <w:left w:val="single" w:sz="24" w:space="0" w:color="1A3050"/>
        <w:bottom w:val="single" w:sz="24" w:space="0" w:color="1A3050"/>
        <w:right w:val="single" w:sz="24" w:space="0" w:color="1A3050"/>
      </w:tblBorders>
    </w:tblPr>
    <w:tcPr>
      <w:shd w:val="clear" w:color="auto" w:fill="1A3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DFDDD9"/>
        <w:left w:val="single" w:sz="24" w:space="0" w:color="DFDDD9"/>
        <w:bottom w:val="single" w:sz="24" w:space="0" w:color="DFDDD9"/>
        <w:right w:val="single" w:sz="24" w:space="0" w:color="DFDDD9"/>
      </w:tblBorders>
    </w:tblPr>
    <w:tcPr>
      <w:shd w:val="clear" w:color="auto" w:fill="DFDDD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467199"/>
        <w:left w:val="single" w:sz="24" w:space="0" w:color="467199"/>
        <w:bottom w:val="single" w:sz="24" w:space="0" w:color="467199"/>
        <w:right w:val="single" w:sz="24" w:space="0" w:color="467199"/>
      </w:tblBorders>
    </w:tblPr>
    <w:tcPr>
      <w:shd w:val="clear" w:color="auto" w:fill="4671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A0B6C9"/>
        <w:left w:val="single" w:sz="24" w:space="0" w:color="A0B6C9"/>
        <w:bottom w:val="single" w:sz="24" w:space="0" w:color="A0B6C9"/>
        <w:right w:val="single" w:sz="24" w:space="0" w:color="A0B6C9"/>
      </w:tblBorders>
    </w:tblPr>
    <w:tcPr>
      <w:shd w:val="clear" w:color="auto" w:fill="A0B6C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716B5F"/>
        <w:left w:val="single" w:sz="24" w:space="0" w:color="716B5F"/>
        <w:bottom w:val="single" w:sz="24" w:space="0" w:color="716B5F"/>
        <w:right w:val="single" w:sz="24" w:space="0" w:color="716B5F"/>
      </w:tblBorders>
    </w:tblPr>
    <w:tcPr>
      <w:shd w:val="clear" w:color="auto" w:fill="716B5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E0E7EE"/>
        <w:left w:val="single" w:sz="24" w:space="0" w:color="E0E7EE"/>
        <w:bottom w:val="single" w:sz="24" w:space="0" w:color="E0E7EE"/>
        <w:right w:val="single" w:sz="24" w:space="0" w:color="E0E7EE"/>
      </w:tblBorders>
    </w:tblPr>
    <w:tcPr>
      <w:shd w:val="clear" w:color="auto" w:fill="E0E7E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1A3050"/>
        <w:bottom w:val="single" w:sz="4" w:space="0" w:color="1A3050"/>
      </w:tblBorders>
    </w:tblPr>
    <w:tblStylePr w:type="firstRow">
      <w:rPr>
        <w:b/>
        <w:bCs/>
      </w:rPr>
      <w:tblPr/>
      <w:tcPr>
        <w:tcBorders>
          <w:bottom w:val="single" w:sz="4" w:space="0" w:color="1A3050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DFDDD9"/>
        <w:bottom w:val="single" w:sz="4" w:space="0" w:color="DFDDD9"/>
      </w:tblBorders>
    </w:tblPr>
    <w:tblStylePr w:type="firstRow">
      <w:rPr>
        <w:b/>
        <w:bCs/>
      </w:rPr>
      <w:tblPr/>
      <w:tcPr>
        <w:tcBorders>
          <w:bottom w:val="single" w:sz="4" w:space="0" w:color="DFDDD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467199"/>
        <w:bottom w:val="single" w:sz="4" w:space="0" w:color="467199"/>
      </w:tblBorders>
    </w:tblPr>
    <w:tblStylePr w:type="firstRow">
      <w:rPr>
        <w:b/>
        <w:bCs/>
      </w:rPr>
      <w:tblPr/>
      <w:tcPr>
        <w:tcBorders>
          <w:bottom w:val="single" w:sz="4" w:space="0" w:color="4671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A0B6C9"/>
        <w:bottom w:val="single" w:sz="4" w:space="0" w:color="A0B6C9"/>
      </w:tblBorders>
    </w:tblPr>
    <w:tblStylePr w:type="firstRow">
      <w:rPr>
        <w:b/>
        <w:bCs/>
      </w:rPr>
      <w:tblPr/>
      <w:tcPr>
        <w:tcBorders>
          <w:bottom w:val="single" w:sz="4" w:space="0" w:color="A0B6C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716B5F"/>
        <w:bottom w:val="single" w:sz="4" w:space="0" w:color="716B5F"/>
      </w:tblBorders>
    </w:tblPr>
    <w:tblStylePr w:type="firstRow">
      <w:rPr>
        <w:b/>
        <w:bCs/>
      </w:rPr>
      <w:tblPr/>
      <w:tcPr>
        <w:tcBorders>
          <w:bottom w:val="single" w:sz="4" w:space="0" w:color="716B5F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0E7EE"/>
        <w:bottom w:val="single" w:sz="4" w:space="0" w:color="E0E7EE"/>
      </w:tblBorders>
    </w:tblPr>
    <w:tblStylePr w:type="firstRow">
      <w:rPr>
        <w:b/>
        <w:bCs/>
      </w:rPr>
      <w:tblPr/>
      <w:tcPr>
        <w:tcBorders>
          <w:bottom w:val="single" w:sz="4" w:space="0" w:color="E0E7EE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7frgstark">
    <w:name w:val="List Table 7 Colorful"/>
    <w:basedOn w:val="Normaltabell"/>
    <w:uiPriority w:val="52"/>
    <w:rsid w:val="00573DFD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1A305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1A305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1A305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1A3050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DFDDD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DFDDD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DFDDD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DFDDD9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6719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671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6719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67199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A0B6C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A0B6C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A0B6C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A0B6C9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16B5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16B5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16B5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16B5F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E0E7EE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E0E7E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E0E7EE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E0E7EE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rPr>
      <w:color w:val="13233B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rPr>
      <w:color w:val="ACA79C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rPr>
      <w:color w:val="345472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rPr>
      <w:color w:val="6689A8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rPr>
      <w:color w:val="545047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rPr>
      <w:color w:val="95ACC5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1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  <w:shd w:val="clear" w:color="auto" w:fill="B3C8E6"/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  <w:shd w:val="clear" w:color="auto" w:fill="B3C8E6"/>
      </w:tcPr>
    </w:tblStylePr>
    <w:tblStylePr w:type="band2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1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  <w:shd w:val="clear" w:color="auto" w:fill="F7F6F5"/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  <w:shd w:val="clear" w:color="auto" w:fill="F7F6F5"/>
      </w:tcPr>
    </w:tblStylePr>
    <w:tblStylePr w:type="band2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1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  <w:shd w:val="clear" w:color="auto" w:fill="CEDBE8"/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  <w:shd w:val="clear" w:color="auto" w:fill="CEDBE8"/>
      </w:tcPr>
    </w:tblStylePr>
    <w:tblStylePr w:type="band2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1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  <w:shd w:val="clear" w:color="auto" w:fill="E7ECF1"/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  <w:shd w:val="clear" w:color="auto" w:fill="E7ECF1"/>
      </w:tcPr>
    </w:tblStylePr>
    <w:tblStylePr w:type="band2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1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  <w:shd w:val="clear" w:color="auto" w:fill="DDDAD6"/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  <w:shd w:val="clear" w:color="auto" w:fill="DDDAD6"/>
      </w:tcPr>
    </w:tblStylePr>
    <w:tblStylePr w:type="band2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1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  <w:shd w:val="clear" w:color="auto" w:fill="F7F8FA"/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  <w:shd w:val="clear" w:color="auto" w:fill="F7F8FA"/>
      </w:tcPr>
    </w:tblStylePr>
    <w:tblStylePr w:type="band2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4"/>
    </w:rPr>
  </w:style>
  <w:style w:type="character" w:customStyle="1" w:styleId="MeddelanderubrikChar">
    <w:name w:val="Meddelanderubrik Char"/>
    <w:link w:val="Meddelanderubrik"/>
    <w:uiPriority w:val="99"/>
    <w:semiHidden/>
    <w:rsid w:val="00573DFD"/>
    <w:rPr>
      <w:rFonts w:ascii="Arial" w:eastAsia="Times New Roman" w:hAnsi="Arial" w:cs="Times New Roman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A305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band1Vert">
      <w:tblPr/>
      <w:tcPr>
        <w:shd w:val="clear" w:color="auto" w:fill="B3C8E6"/>
      </w:tcPr>
    </w:tblStylePr>
    <w:tblStylePr w:type="band1Horz">
      <w:tblPr/>
      <w:tcPr>
        <w:shd w:val="clear" w:color="auto" w:fill="B3C8E6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FDDD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band1Vert">
      <w:tblPr/>
      <w:tcPr>
        <w:shd w:val="clear" w:color="auto" w:fill="F7F6F5"/>
      </w:tcPr>
    </w:tblStylePr>
    <w:tblStylePr w:type="band1Horz">
      <w:tblPr/>
      <w:tcPr>
        <w:shd w:val="clear" w:color="auto" w:fill="F7F6F5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6719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band1Vert">
      <w:tblPr/>
      <w:tcPr>
        <w:shd w:val="clear" w:color="auto" w:fill="CEDBE8"/>
      </w:tcPr>
    </w:tblStylePr>
    <w:tblStylePr w:type="band1Horz">
      <w:tblPr/>
      <w:tcPr>
        <w:shd w:val="clear" w:color="auto" w:fill="CEDBE8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B6C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band1Vert">
      <w:tblPr/>
      <w:tcPr>
        <w:shd w:val="clear" w:color="auto" w:fill="E7ECF1"/>
      </w:tcPr>
    </w:tblStylePr>
    <w:tblStylePr w:type="band1Horz">
      <w:tblPr/>
      <w:tcPr>
        <w:shd w:val="clear" w:color="auto" w:fill="E7ECF1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16B5F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band1Vert">
      <w:tblPr/>
      <w:tcPr>
        <w:shd w:val="clear" w:color="auto" w:fill="DDDAD6"/>
      </w:tcPr>
    </w:tblStylePr>
    <w:tblStylePr w:type="band1Horz">
      <w:tblPr/>
      <w:tcPr>
        <w:shd w:val="clear" w:color="auto" w:fill="DDDAD6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0E7EE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band1Vert">
      <w:tblPr/>
      <w:tcPr>
        <w:shd w:val="clear" w:color="auto" w:fill="F7F8FA"/>
      </w:tcPr>
    </w:tblStylePr>
    <w:tblStylePr w:type="band1Horz">
      <w:tblPr/>
      <w:tcPr>
        <w:shd w:val="clear" w:color="auto" w:fill="F7F8FA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A3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FD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671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B6C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16B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E7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  <w:insideV w:val="single" w:sz="8" w:space="0" w:color="335D9C"/>
      </w:tblBorders>
    </w:tblPr>
    <w:tcPr>
      <w:shd w:val="clear" w:color="auto" w:fill="B3C8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  <w:insideV w:val="single" w:sz="8" w:space="0" w:color="E7E5E2"/>
      </w:tblBorders>
    </w:tblPr>
    <w:tcPr>
      <w:shd w:val="clear" w:color="auto" w:fill="F7F6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  <w:insideV w:val="single" w:sz="8" w:space="0" w:color="6B94BB"/>
      </w:tblBorders>
    </w:tblPr>
    <w:tcPr>
      <w:shd w:val="clear" w:color="auto" w:fill="CEDB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  <w:insideV w:val="single" w:sz="8" w:space="0" w:color="B7C8D6"/>
      </w:tblBorders>
    </w:tblPr>
    <w:tcPr>
      <w:shd w:val="clear" w:color="auto" w:fill="E7EC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  <w:insideV w:val="single" w:sz="8" w:space="0" w:color="979184"/>
      </w:tblBorders>
    </w:tblPr>
    <w:tcPr>
      <w:shd w:val="clear" w:color="auto" w:fill="DDDA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  <w:insideV w:val="single" w:sz="8" w:space="0" w:color="E7ECF2"/>
      </w:tblBorders>
    </w:tblPr>
    <w:tcPr>
      <w:shd w:val="clear" w:color="auto" w:fill="F7F8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cPr>
      <w:shd w:val="clear" w:color="auto" w:fill="B3C8E6"/>
    </w:tcPr>
    <w:tblStylePr w:type="firstRow">
      <w:rPr>
        <w:b/>
        <w:bCs/>
        <w:color w:val="000000"/>
      </w:rPr>
      <w:tblPr/>
      <w:tcPr>
        <w:shd w:val="clear" w:color="auto" w:fill="E1E9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tcBorders>
          <w:insideH w:val="single" w:sz="6" w:space="0" w:color="1A3050"/>
          <w:insideV w:val="single" w:sz="6" w:space="0" w:color="1A3050"/>
        </w:tcBorders>
        <w:shd w:val="clear" w:color="auto" w:fill="6790C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cPr>
      <w:shd w:val="clear" w:color="auto" w:fill="F7F6F5"/>
    </w:tcPr>
    <w:tblStylePr w:type="firstRow">
      <w:rPr>
        <w:b/>
        <w:bCs/>
        <w:color w:val="000000"/>
      </w:rPr>
      <w:tblPr/>
      <w:tcPr>
        <w:shd w:val="clear" w:color="auto" w:fill="FBF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tcBorders>
          <w:insideH w:val="single" w:sz="6" w:space="0" w:color="DFDDD9"/>
          <w:insideV w:val="single" w:sz="6" w:space="0" w:color="DFDDD9"/>
        </w:tcBorders>
        <w:shd w:val="clear" w:color="auto" w:fill="EFEEE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cPr>
      <w:shd w:val="clear" w:color="auto" w:fill="CEDBE8"/>
    </w:tcPr>
    <w:tblStylePr w:type="firstRow">
      <w:rPr>
        <w:b/>
        <w:bCs/>
        <w:color w:val="000000"/>
      </w:rPr>
      <w:tblPr/>
      <w:tcPr>
        <w:shd w:val="clear" w:color="auto" w:fill="EBF1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tcBorders>
          <w:insideH w:val="single" w:sz="6" w:space="0" w:color="467199"/>
          <w:insideV w:val="single" w:sz="6" w:space="0" w:color="467199"/>
        </w:tcBorders>
        <w:shd w:val="clear" w:color="auto" w:fill="9CB8D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cPr>
      <w:shd w:val="clear" w:color="auto" w:fill="E7ECF1"/>
    </w:tcPr>
    <w:tblStylePr w:type="firstRow">
      <w:rPr>
        <w:b/>
        <w:bCs/>
        <w:color w:val="000000"/>
      </w:rPr>
      <w:tblPr/>
      <w:tcPr>
        <w:shd w:val="clear" w:color="auto" w:fill="F5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single" w:sz="6" w:space="0" w:color="A0B6C9"/>
          <w:insideV w:val="single" w:sz="6" w:space="0" w:color="A0B6C9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cPr>
      <w:shd w:val="clear" w:color="auto" w:fill="DDDAD6"/>
    </w:tcPr>
    <w:tblStylePr w:type="firstRow">
      <w:rPr>
        <w:b/>
        <w:bCs/>
        <w:color w:val="000000"/>
      </w:rPr>
      <w:tblPr/>
      <w:tcPr>
        <w:shd w:val="clear" w:color="auto" w:fill="F1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tcBorders>
          <w:insideH w:val="single" w:sz="6" w:space="0" w:color="716B5F"/>
          <w:insideV w:val="single" w:sz="6" w:space="0" w:color="716B5F"/>
        </w:tcBorders>
        <w:shd w:val="clear" w:color="auto" w:fill="BAB5A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cPr>
      <w:shd w:val="clear" w:color="auto" w:fill="F7F8FA"/>
    </w:tcPr>
    <w:tblStylePr w:type="firstRow">
      <w:rPr>
        <w:b/>
        <w:bCs/>
        <w:color w:val="000000"/>
      </w:rPr>
      <w:tblPr/>
      <w:tcPr>
        <w:shd w:val="clear" w:color="auto" w:fill="FBFC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tcBorders>
          <w:insideH w:val="single" w:sz="6" w:space="0" w:color="E0E7EE"/>
          <w:insideV w:val="single" w:sz="6" w:space="0" w:color="E0E7EE"/>
        </w:tcBorders>
        <w:shd w:val="clear" w:color="auto" w:fill="EFF2F6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C8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90C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90CD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6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EE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EEEC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DB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B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B8D2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C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AE4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DA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AB5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AB5AD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8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F2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F2F6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1A3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1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32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DFDDD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6706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7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4671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338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454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A0B6C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5B7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89A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716B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5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50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E0E7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29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ACC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573D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573D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5">
    <w:name w:val="Plain Table 5"/>
    <w:basedOn w:val="Normaltabell"/>
    <w:uiPriority w:val="45"/>
    <w:rsid w:val="00573DFD"/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link w:val="Rubrik6"/>
    <w:uiPriority w:val="9"/>
    <w:semiHidden/>
    <w:rsid w:val="00573DFD"/>
    <w:rPr>
      <w:rFonts w:ascii="Arial" w:eastAsia="Times New Roman" w:hAnsi="Arial" w:cs="Times New Roman"/>
      <w:color w:val="0D1727"/>
    </w:rPr>
  </w:style>
  <w:style w:type="character" w:customStyle="1" w:styleId="Rubrik7Char">
    <w:name w:val="Rubrik 7 Char"/>
    <w:link w:val="Rubrik7"/>
    <w:uiPriority w:val="9"/>
    <w:semiHidden/>
    <w:rsid w:val="00573DFD"/>
    <w:rPr>
      <w:rFonts w:ascii="Arial" w:eastAsia="Times New Roman" w:hAnsi="Arial" w:cs="Times New Roman"/>
      <w:i/>
      <w:iCs/>
      <w:color w:val="0D1727"/>
    </w:rPr>
  </w:style>
  <w:style w:type="character" w:customStyle="1" w:styleId="Rubrik8Char">
    <w:name w:val="Rubrik 8 Char"/>
    <w:link w:val="Rubrik8"/>
    <w:uiPriority w:val="9"/>
    <w:semiHidden/>
    <w:rsid w:val="00573DF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uiPriority w:val="9"/>
    <w:semiHidden/>
    <w:rsid w:val="00573DFD"/>
    <w:rPr>
      <w:rFonts w:ascii="Arial" w:eastAsia="Times New Roman" w:hAnsi="Arial" w:cs="Times New Roman"/>
      <w:i/>
      <w:iCs/>
      <w:color w:val="272727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85A6D7"/>
        <w:left w:val="single" w:sz="4" w:space="0" w:color="85A6D7"/>
        <w:bottom w:val="single" w:sz="4" w:space="0" w:color="85A6D7"/>
        <w:right w:val="single" w:sz="4" w:space="0" w:color="85A6D7"/>
        <w:insideH w:val="single" w:sz="4" w:space="0" w:color="85A6D7"/>
        <w:insideV w:val="single" w:sz="4" w:space="0" w:color="85A6D7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1EF"/>
        <w:left w:val="single" w:sz="4" w:space="0" w:color="F2F1EF"/>
        <w:bottom w:val="single" w:sz="4" w:space="0" w:color="F2F1EF"/>
        <w:right w:val="single" w:sz="4" w:space="0" w:color="F2F1EF"/>
        <w:insideH w:val="single" w:sz="4" w:space="0" w:color="F2F1EF"/>
        <w:insideV w:val="single" w:sz="4" w:space="0" w:color="F2F1EF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B0C6DB"/>
        <w:left w:val="single" w:sz="4" w:space="0" w:color="B0C6DB"/>
        <w:bottom w:val="single" w:sz="4" w:space="0" w:color="B0C6DB"/>
        <w:right w:val="single" w:sz="4" w:space="0" w:color="B0C6DB"/>
        <w:insideH w:val="single" w:sz="4" w:space="0" w:color="B0C6DB"/>
        <w:insideV w:val="single" w:sz="4" w:space="0" w:color="B0C6DB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D8E1E9"/>
        <w:left w:val="single" w:sz="4" w:space="0" w:color="D8E1E9"/>
        <w:bottom w:val="single" w:sz="4" w:space="0" w:color="D8E1E9"/>
        <w:right w:val="single" w:sz="4" w:space="0" w:color="D8E1E9"/>
        <w:insideH w:val="single" w:sz="4" w:space="0" w:color="D8E1E9"/>
        <w:insideV w:val="single" w:sz="4" w:space="0" w:color="D8E1E9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C7C4BD"/>
        <w:left w:val="single" w:sz="4" w:space="0" w:color="C7C4BD"/>
        <w:bottom w:val="single" w:sz="4" w:space="0" w:color="C7C4BD"/>
        <w:right w:val="single" w:sz="4" w:space="0" w:color="C7C4BD"/>
        <w:insideH w:val="single" w:sz="4" w:space="0" w:color="C7C4BD"/>
        <w:insideV w:val="single" w:sz="4" w:space="0" w:color="C7C4BD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5F8"/>
        <w:left w:val="single" w:sz="4" w:space="0" w:color="F2F5F8"/>
        <w:bottom w:val="single" w:sz="4" w:space="0" w:color="F2F5F8"/>
        <w:right w:val="single" w:sz="4" w:space="0" w:color="F2F5F8"/>
        <w:insideH w:val="single" w:sz="4" w:space="0" w:color="F2F5F8"/>
        <w:insideV w:val="single" w:sz="4" w:space="0" w:color="F2F5F8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2dekorfrg1">
    <w:name w:val="Grid Table 2 Accent 1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4779C3"/>
        <w:bottom w:val="single" w:sz="2" w:space="0" w:color="4779C3"/>
        <w:insideH w:val="single" w:sz="2" w:space="0" w:color="4779C3"/>
        <w:insideV w:val="single" w:sz="2" w:space="0" w:color="4779C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779C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2dekorfrg2">
    <w:name w:val="Grid Table 2 Accent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BEAE8"/>
        <w:bottom w:val="single" w:sz="2" w:space="0" w:color="EBEAE8"/>
        <w:insideH w:val="single" w:sz="2" w:space="0" w:color="EBEAE8"/>
        <w:insideV w:val="single" w:sz="2" w:space="0" w:color="EBEA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BEA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2dekorfrg3">
    <w:name w:val="Grid Table 2 Accent 3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88A9C9"/>
        <w:bottom w:val="single" w:sz="2" w:space="0" w:color="88A9C9"/>
        <w:insideH w:val="single" w:sz="2" w:space="0" w:color="88A9C9"/>
        <w:insideV w:val="single" w:sz="2" w:space="0" w:color="88A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A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2dekorfrg4">
    <w:name w:val="Grid Table 2 Accent 4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C5D3DE"/>
        <w:bottom w:val="single" w:sz="2" w:space="0" w:color="C5D3DE"/>
        <w:insideH w:val="single" w:sz="2" w:space="0" w:color="C5D3DE"/>
        <w:insideV w:val="single" w:sz="2" w:space="0" w:color="C5D3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D3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2dekorfrg5">
    <w:name w:val="Grid Table 2 Accent 5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ACA69C"/>
        <w:bottom w:val="single" w:sz="2" w:space="0" w:color="ACA69C"/>
        <w:insideH w:val="single" w:sz="2" w:space="0" w:color="ACA69C"/>
        <w:insideV w:val="single" w:sz="2" w:space="0" w:color="ACA69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CA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2dekorfrg6">
    <w:name w:val="Grid Table 2 Accent 6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CF0F4"/>
        <w:bottom w:val="single" w:sz="2" w:space="0" w:color="ECF0F4"/>
        <w:insideH w:val="single" w:sz="2" w:space="0" w:color="ECF0F4"/>
        <w:insideV w:val="single" w:sz="2" w:space="0" w:color="ECF0F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F0F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3">
    <w:name w:val="Grid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table" w:styleId="Rutntstabell4">
    <w:name w:val="Grid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4dekorfrg1">
    <w:name w:val="Grid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4dekorfrg2">
    <w:name w:val="Grid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4dekorfrg3">
    <w:name w:val="Grid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4dekorfrg4">
    <w:name w:val="Grid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4dekorfrg5">
    <w:name w:val="Grid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4dekorfrg6">
    <w:name w:val="Grid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5mrk">
    <w:name w:val="Grid Table 5 Dark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1">
    <w:name w:val="Grid Table 5 Dark Accent 1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D2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A3050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85A6D7"/>
      </w:tcPr>
    </w:tblStylePr>
  </w:style>
  <w:style w:type="table" w:styleId="Rutntstabell5mrkdekorfrg2">
    <w:name w:val="Grid Table 5 Dark Accent 2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FDDD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F2F1EF"/>
      </w:tcPr>
    </w:tblStylePr>
  </w:style>
  <w:style w:type="table" w:styleId="Rutntstabell5mrkdekorfrg3">
    <w:name w:val="Grid Table 5 Dark Accent 3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2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67199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B0C6DB"/>
      </w:tcPr>
    </w:tblStylePr>
  </w:style>
  <w:style w:type="table" w:styleId="Rutntstabell5mrkdekorfrg4">
    <w:name w:val="Grid Table 5 Dark Accent 4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0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B6C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styleId="Rutntstabell5mrkdekorfrg5">
    <w:name w:val="Grid Table 5 Dark Accent 5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E1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16B5F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C7C4BD"/>
      </w:tcPr>
    </w:tblStylePr>
  </w:style>
  <w:style w:type="table" w:styleId="Rutntstabell5mrkdekorfrg6">
    <w:name w:val="Grid Table 5 Dark Accent 6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A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0E7EE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F2F5F8"/>
      </w:tcPr>
    </w:tblStylePr>
  </w:style>
  <w:style w:type="table" w:styleId="Rutntstabell6frgstark">
    <w:name w:val="Grid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7frgstark">
    <w:name w:val="Grid Table 7 Colorful"/>
    <w:basedOn w:val="Normaltabell"/>
    <w:uiPriority w:val="52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uiPriority w:val="21"/>
    <w:semiHidden/>
    <w:qFormat/>
    <w:rsid w:val="00573DFD"/>
    <w:rPr>
      <w:i/>
      <w:iCs/>
      <w:noProof w:val="0"/>
      <w:color w:val="1A3050"/>
    </w:rPr>
  </w:style>
  <w:style w:type="character" w:styleId="Starkreferens">
    <w:name w:val="Intense Reference"/>
    <w:uiPriority w:val="32"/>
    <w:semiHidden/>
    <w:qFormat/>
    <w:rsid w:val="00573DFD"/>
    <w:rPr>
      <w:b/>
      <w:bCs/>
      <w:smallCaps/>
      <w:noProof w:val="0"/>
      <w:color w:val="1A3050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/>
        <w:bottom w:val="single" w:sz="4" w:space="10" w:color="1A3050"/>
      </w:pBdr>
      <w:spacing w:before="360" w:after="360"/>
      <w:ind w:left="864" w:right="864"/>
      <w:jc w:val="center"/>
    </w:pPr>
    <w:rPr>
      <w:i/>
      <w:iCs/>
      <w:color w:val="1A3050"/>
    </w:rPr>
  </w:style>
  <w:style w:type="character" w:customStyle="1" w:styleId="StarktcitatChar">
    <w:name w:val="Starkt citat Char"/>
    <w:link w:val="Starktcitat"/>
    <w:uiPriority w:val="30"/>
    <w:semiHidden/>
    <w:rsid w:val="00573DFD"/>
    <w:rPr>
      <w:i/>
      <w:iCs/>
      <w:color w:val="1A3050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UnderrubrikChar">
    <w:name w:val="Underrubrik Char"/>
    <w:link w:val="Underrubrik"/>
    <w:uiPriority w:val="11"/>
    <w:semiHidden/>
    <w:rsid w:val="00573DFD"/>
    <w:rPr>
      <w:rFonts w:eastAsia="Times New Roman"/>
      <w:color w:val="5A5A5A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>2019-08-21T00:00:00</HeaderDate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5976aad2-2d1b-4c2c-ad83-3282883dd45d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16AB-19A7-485D-ABDF-144B7E2BA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E0BC3-C205-4D90-BB45-D95FAEB71100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10BEE8C4-48C0-4498-B257-5926FF3124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5163CA-DD9C-4443-9AA6-6458ADD97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72E1C-21FE-4322-B279-0BF9416E1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AF1022A-74D5-4B24-9470-074F40CE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318</Words>
  <Characters>1677</Characters>
  <Application>Microsoft Office Word</Application>
  <DocSecurity>0</DocSecurity>
  <Lines>33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1134 Tre svenska fängslade medborgare i Eritrea Iran och Kina.doc</dc:title>
  <dc:subject/>
  <dc:creator>Arash Bolouri</dc:creator>
  <cp:keywords/>
  <dc:description/>
  <cp:lastModifiedBy>Lars Brink</cp:lastModifiedBy>
  <cp:revision>2</cp:revision>
  <cp:lastPrinted>2019-08-21T14:11:00Z</cp:lastPrinted>
  <dcterms:created xsi:type="dcterms:W3CDTF">2020-04-08T12:04:00Z</dcterms:created>
  <dcterms:modified xsi:type="dcterms:W3CDTF">2020-04-08T12:04:00Z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0x010100BBA312BF02777149882D207184EC35C000947A5C2A38786F4B9A08ED7B8D85E5A9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b381e220-cd19-493e-bdd7-03f307b5e376</vt:lpwstr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ActivityCategory">
    <vt:lpwstr/>
  </property>
  <property fmtid="{D5CDD505-2E9C-101B-9397-08002B2CF9AE}" pid="9" name="_dlc_DocId">
    <vt:lpwstr>SY2CVNDC5XDY-369191429-13439</vt:lpwstr>
  </property>
  <property fmtid="{D5CDD505-2E9C-101B-9397-08002B2CF9AE}" pid="10" name="_dlc_DocIdUrl">
    <vt:lpwstr>https://dhs.sp.regeringskansliet.se/yta/ud-mk_ur/_layouts/15/DocIdRedir.aspx?ID=SY2CVNDC5XDY-369191429-13439, SY2CVNDC5XDY-369191429-13439</vt:lpwstr>
  </property>
  <property fmtid="{D5CDD505-2E9C-101B-9397-08002B2CF9AE}" pid="11" name="k46d94c0acf84ab9a79866a9d8b1905f">
    <vt:lpwstr/>
  </property>
  <property fmtid="{D5CDD505-2E9C-101B-9397-08002B2CF9AE}" pid="12" name="TaxCatchAll">
    <vt:lpwstr/>
  </property>
  <property fmtid="{D5CDD505-2E9C-101B-9397-08002B2CF9AE}" pid="13" name="edbe0b5c82304c8e847ab7b8c02a77c3">
    <vt:lpwstr/>
  </property>
  <property fmtid="{D5CDD505-2E9C-101B-9397-08002B2CF9AE}" pid="14" name="DirtyMigration">
    <vt:lpwstr/>
  </property>
  <property fmtid="{D5CDD505-2E9C-101B-9397-08002B2CF9AE}" pid="15" name="RecordNumber">
    <vt:lpwstr/>
  </property>
  <property fmtid="{D5CDD505-2E9C-101B-9397-08002B2CF9AE}" pid="16" name="RKNyckelord">
    <vt:lpwstr/>
  </property>
  <property fmtid="{D5CDD505-2E9C-101B-9397-08002B2CF9AE}" pid="17" name="RKOrdnaClass">
    <vt:lpwstr/>
  </property>
  <property fmtid="{D5CDD505-2E9C-101B-9397-08002B2CF9AE}" pid="18" name="RKOrdnaCheckInComment">
    <vt:lpwstr/>
  </property>
</Properties>
</file>