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EC6C3" w14:textId="0F4B0A42" w:rsidR="007C2DF4" w:rsidRDefault="007C2DF4" w:rsidP="00DA0661">
      <w:pPr>
        <w:pStyle w:val="Rubrik"/>
      </w:pPr>
      <w:bookmarkStart w:id="0" w:name="Start"/>
      <w:bookmarkEnd w:id="0"/>
      <w:r>
        <w:t xml:space="preserve">Svar på fråga 2020/21:1416 av </w:t>
      </w:r>
      <w:sdt>
        <w:sdtPr>
          <w:alias w:val="Frågeställare"/>
          <w:tag w:val="delete"/>
          <w:id w:val="-211816850"/>
          <w:placeholder>
            <w:docPart w:val="9E5B4A5F25A249EDAFCB63E5A07D6F8B"/>
          </w:placeholder>
          <w:dataBinding w:prefixMappings="xmlns:ns0='http://lp/documentinfo/RK' " w:xpath="/ns0:DocumentInfo[1]/ns0:BaseInfo[1]/ns0:Extra3[1]" w:storeItemID="{C499FBE7-6A70-485C-AD24-68D0454A9077}"/>
          <w:text/>
        </w:sdtPr>
        <w:sdtEndPr/>
        <w:sdtContent>
          <w:r>
            <w:t>Magdalena Schröder</w:t>
          </w:r>
        </w:sdtContent>
      </w:sdt>
      <w:r>
        <w:t xml:space="preserve"> (</w:t>
      </w:r>
      <w:sdt>
        <w:sdtPr>
          <w:alias w:val="Parti"/>
          <w:tag w:val="Parti_delete"/>
          <w:id w:val="1620417071"/>
          <w:placeholder>
            <w:docPart w:val="59F0702D093240A7B73C50FEEA2810EB"/>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Sidas stöd till Ryssland</w:t>
      </w:r>
    </w:p>
    <w:p w14:paraId="176DFB5B" w14:textId="51E4A398" w:rsidR="00834699" w:rsidRDefault="00D33571" w:rsidP="002749F7">
      <w:pPr>
        <w:pStyle w:val="Brdtext"/>
      </w:pPr>
      <w:sdt>
        <w:sdtPr>
          <w:tag w:val="delete"/>
          <w:id w:val="541410710"/>
          <w:placeholder>
            <w:docPart w:val="07DE8DFB65924609A6F829CCFF49352B"/>
          </w:placeholder>
          <w:dataBinding w:prefixMappings="xmlns:ns0='http://lp/documentinfo/RK' " w:xpath="/ns0:DocumentInfo[1]/ns0:BaseInfo[1]/ns0:Extra3[1]" w:storeItemID="{C499FBE7-6A70-485C-AD24-68D0454A9077}"/>
          <w:text/>
        </w:sdtPr>
        <w:sdtEndPr/>
        <w:sdtContent>
          <w:r w:rsidR="007C2DF4">
            <w:t>Magdalena Schröder</w:t>
          </w:r>
        </w:sdtContent>
      </w:sdt>
      <w:r w:rsidR="007C2DF4">
        <w:t xml:space="preserve"> har frågat </w:t>
      </w:r>
      <w:r w:rsidR="00542590">
        <w:t xml:space="preserve">mig </w:t>
      </w:r>
      <w:r w:rsidR="00834699">
        <w:t xml:space="preserve">om </w:t>
      </w:r>
      <w:r w:rsidR="00542590">
        <w:t>jag</w:t>
      </w:r>
      <w:r w:rsidR="00834699">
        <w:t xml:space="preserve"> ser någon risk för att Sverige riskerar att stärka Rysslands politiska ledning när infrastrukturprojekt finansieras av svenska skattebetalare, </w:t>
      </w:r>
      <w:r w:rsidR="00542590">
        <w:t xml:space="preserve">och </w:t>
      </w:r>
      <w:r w:rsidR="00834699">
        <w:t xml:space="preserve">om </w:t>
      </w:r>
      <w:r w:rsidR="00542590">
        <w:t xml:space="preserve">jag </w:t>
      </w:r>
      <w:r w:rsidR="00834699">
        <w:t>kommer att vidta åtgärder för att avsluta utvecklingssamarbete med offentliga institutioner i Ryssland för att markera att Sverige ser Rysslands agerande som oacceptabelt.</w:t>
      </w:r>
    </w:p>
    <w:p w14:paraId="37ED2D46" w14:textId="275754C0" w:rsidR="004370A3" w:rsidRDefault="004370A3" w:rsidP="004370A3">
      <w:pPr>
        <w:pStyle w:val="Brdtext"/>
      </w:pPr>
      <w:r>
        <w:t>Inom Regeringskansliet är arbetet fördelat så att det är Utrikesministern som ansvarar för stödet och strategin till Ryssland som finansieras utifrån statsbudgetens utgiftsområde 5. Som minister för internationellt utvecklingssamarbete ansvarar jag för Sida som är en av två utförande myndigheter. Stödet klassificeras inte som bistånd utan som internationell samverkan.  </w:t>
      </w:r>
    </w:p>
    <w:p w14:paraId="1AE61C07" w14:textId="190D5C99" w:rsidR="00B716CD" w:rsidRDefault="00834699" w:rsidP="0063708F">
      <w:pPr>
        <w:pStyle w:val="Brdtext"/>
      </w:pPr>
      <w:r>
        <w:t>Sverige</w:t>
      </w:r>
      <w:r w:rsidR="0063708F">
        <w:t>s</w:t>
      </w:r>
      <w:r>
        <w:t xml:space="preserve"> stöd</w:t>
      </w:r>
      <w:r w:rsidR="0063708F">
        <w:t xml:space="preserve"> till Ryssland</w:t>
      </w:r>
      <w:r>
        <w:t xml:space="preserve"> grundar sig i regeringens strategi för stöd till demokrati, mänskliga rättigheter och miljö i Ryssland 2020–2024 och uppgår till nästan 80 miljoner kronor per år</w:t>
      </w:r>
      <w:r w:rsidR="005641A8">
        <w:t xml:space="preserve">. </w:t>
      </w:r>
      <w:r w:rsidR="00165843">
        <w:t xml:space="preserve">Sida och Svenska institutet har i uppdrag att genomföra </w:t>
      </w:r>
      <w:r w:rsidR="005641A8">
        <w:t>strategin</w:t>
      </w:r>
      <w:r w:rsidR="00294DA0">
        <w:t xml:space="preserve"> </w:t>
      </w:r>
      <w:r w:rsidR="00CA1E43">
        <w:t>som</w:t>
      </w:r>
      <w:r w:rsidR="00294DA0">
        <w:t xml:space="preserve"> har</w:t>
      </w:r>
      <w:r w:rsidR="00AA504F">
        <w:t xml:space="preserve"> </w:t>
      </w:r>
      <w:r w:rsidR="0063708F">
        <w:t xml:space="preserve">ett betydande </w:t>
      </w:r>
      <w:r w:rsidR="00AA504F">
        <w:t xml:space="preserve">fokus på demokrati, mänskliga rättigheter och rättsstatens principer. </w:t>
      </w:r>
      <w:r w:rsidR="009840AD">
        <w:t xml:space="preserve">Den stora merparten av stödet är riktat till civilsamhället. </w:t>
      </w:r>
    </w:p>
    <w:p w14:paraId="5A40C773" w14:textId="5E752A89" w:rsidR="00575959" w:rsidRDefault="009C47A7" w:rsidP="006A12F1">
      <w:pPr>
        <w:pStyle w:val="Brdtext"/>
      </w:pPr>
      <w:r>
        <w:t xml:space="preserve">I enlighet med strategin söker Sverige också samarbete med offentliga ryska institutioner </w:t>
      </w:r>
      <w:r w:rsidR="0063708F">
        <w:t>i frågor som är</w:t>
      </w:r>
      <w:r>
        <w:t xml:space="preserve"> av gemensamt intresse. </w:t>
      </w:r>
      <w:r w:rsidR="00211CB2">
        <w:t>Detta gäller inte</w:t>
      </w:r>
      <w:r w:rsidR="00261DE2">
        <w:t xml:space="preserve"> minst på miljö</w:t>
      </w:r>
      <w:r w:rsidR="00575959">
        <w:t>- och klimat</w:t>
      </w:r>
      <w:r w:rsidR="00261DE2">
        <w:t xml:space="preserve">området, </w:t>
      </w:r>
      <w:r w:rsidR="00575959">
        <w:t xml:space="preserve">där </w:t>
      </w:r>
      <w:r w:rsidR="0063708F">
        <w:t>d</w:t>
      </w:r>
      <w:r w:rsidR="00575959">
        <w:t>et</w:t>
      </w:r>
      <w:r w:rsidR="00261DE2">
        <w:t xml:space="preserve"> ligger i både svenskt och ryskt intresse att </w:t>
      </w:r>
      <w:r w:rsidR="00211CB2">
        <w:t>värna den känsliga</w:t>
      </w:r>
      <w:r w:rsidR="00261DE2">
        <w:t xml:space="preserve"> miljön i och runt Östersjön. </w:t>
      </w:r>
      <w:r w:rsidR="00575959">
        <w:t xml:space="preserve">Sidas stöd till miljöprojekt i Ryssland </w:t>
      </w:r>
      <w:r w:rsidR="0063708F">
        <w:t>har bland annat</w:t>
      </w:r>
      <w:r w:rsidR="00730011">
        <w:t xml:space="preserve"> bidragit </w:t>
      </w:r>
      <w:r w:rsidR="00575959">
        <w:t>till att de årliga utsläppen av kväve och fosfor till Östersjön har minskat med 4 500 respektive 900 ton.</w:t>
      </w:r>
    </w:p>
    <w:p w14:paraId="019FDB2E" w14:textId="2A274671" w:rsidR="007C2DF4" w:rsidRDefault="007C2DF4" w:rsidP="00542590">
      <w:pPr>
        <w:pStyle w:val="Brdtext"/>
        <w:tabs>
          <w:tab w:val="clear" w:pos="3600"/>
          <w:tab w:val="clear" w:pos="5387"/>
          <w:tab w:val="center" w:pos="3727"/>
        </w:tabs>
      </w:pPr>
      <w:r>
        <w:t xml:space="preserve">Stockholm den </w:t>
      </w:r>
      <w:sdt>
        <w:sdtPr>
          <w:id w:val="2032990546"/>
          <w:placeholder>
            <w:docPart w:val="0A1C512854C64256B6BD329CFDBFFD92"/>
          </w:placeholder>
          <w:dataBinding w:prefixMappings="xmlns:ns0='http://lp/documentinfo/RK' " w:xpath="/ns0:DocumentInfo[1]/ns0:BaseInfo[1]/ns0:HeaderDate[1]" w:storeItemID="{C499FBE7-6A70-485C-AD24-68D0454A9077}"/>
          <w:date w:fullDate="2021-02-03T00:00:00Z">
            <w:dateFormat w:val="d MMMM yyyy"/>
            <w:lid w:val="sv-SE"/>
            <w:storeMappedDataAs w:val="dateTime"/>
            <w:calendar w:val="gregorian"/>
          </w:date>
        </w:sdtPr>
        <w:sdtEndPr/>
        <w:sdtContent>
          <w:r w:rsidR="003D1442" w:rsidRPr="003D1442">
            <w:t>3</w:t>
          </w:r>
          <w:r w:rsidR="0063708F" w:rsidRPr="003D1442">
            <w:t xml:space="preserve"> </w:t>
          </w:r>
          <w:r w:rsidR="003D1442" w:rsidRPr="003D1442">
            <w:t>februari</w:t>
          </w:r>
          <w:r w:rsidR="0063708F" w:rsidRPr="003D1442">
            <w:t xml:space="preserve"> 2021</w:t>
          </w:r>
        </w:sdtContent>
      </w:sdt>
      <w:r w:rsidR="00542590">
        <w:tab/>
      </w:r>
    </w:p>
    <w:p w14:paraId="3FC626EE" w14:textId="77777777" w:rsidR="00542590" w:rsidRDefault="00542590" w:rsidP="00542590">
      <w:pPr>
        <w:pStyle w:val="Brdtext"/>
        <w:tabs>
          <w:tab w:val="clear" w:pos="3600"/>
          <w:tab w:val="clear" w:pos="5387"/>
          <w:tab w:val="center" w:pos="3727"/>
        </w:tabs>
      </w:pPr>
    </w:p>
    <w:p w14:paraId="226BEDCD" w14:textId="54EEEB09" w:rsidR="007C2DF4" w:rsidRPr="00DB48AB" w:rsidRDefault="00D33571" w:rsidP="00D33571">
      <w:pPr>
        <w:pStyle w:val="Brdtext"/>
        <w:tabs>
          <w:tab w:val="clear" w:pos="1701"/>
          <w:tab w:val="clear" w:pos="3600"/>
          <w:tab w:val="clear" w:pos="5387"/>
          <w:tab w:val="center" w:pos="3727"/>
        </w:tabs>
      </w:pPr>
      <w:sdt>
        <w:sdtPr>
          <w:alias w:val="Klicka på listpilen"/>
          <w:tag w:val="run-loadAllMinistersFromDep"/>
          <w:id w:val="908118230"/>
          <w:placeholder>
            <w:docPart w:val="C67678F3F581454CA291D9774971D5A0"/>
          </w:placeholder>
          <w:dataBinding w:prefixMappings="xmlns:ns0='http://lp/documentinfo/RK' " w:xpath="/ns0:DocumentInfo[1]/ns0:BaseInfo[1]/ns0:TopSender[1]" w:storeItemID="{C499FBE7-6A70-485C-AD24-68D0454A9077}"/>
          <w:comboBox w:lastValue="Isabella Lövin ">
            <w:listItem w:displayText="Ann Linde" w:value="Utrikesministern"/>
            <w:listItem w:displayText="Anna Hallberg" w:value="Utrikeshandelsministern och ministern med ansvar för nordiska frågor"/>
          </w:comboBox>
        </w:sdtPr>
        <w:sdtEndPr/>
        <w:sdtContent>
          <w:r w:rsidR="002F4D0A">
            <w:t xml:space="preserve">Isabella Lövin </w:t>
          </w:r>
        </w:sdtContent>
      </w:sdt>
      <w:r>
        <w:tab/>
      </w:r>
    </w:p>
    <w:sectPr w:rsidR="007C2DF4" w:rsidRPr="00DB48AB" w:rsidSect="00D33571">
      <w:footerReference w:type="default" r:id="rId15"/>
      <w:headerReference w:type="first" r:id="rId16"/>
      <w:footerReference w:type="first" r:id="rId17"/>
      <w:pgSz w:w="11906" w:h="16838" w:code="9"/>
      <w:pgMar w:top="2041" w:right="1985" w:bottom="993"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EDC58" w14:textId="77777777" w:rsidR="00E807E4" w:rsidRDefault="00E807E4" w:rsidP="00A87A54">
      <w:pPr>
        <w:spacing w:after="0" w:line="240" w:lineRule="auto"/>
      </w:pPr>
      <w:r>
        <w:separator/>
      </w:r>
    </w:p>
  </w:endnote>
  <w:endnote w:type="continuationSeparator" w:id="0">
    <w:p w14:paraId="04EB957E" w14:textId="77777777" w:rsidR="00E807E4" w:rsidRDefault="00E807E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70BABD5" w14:textId="77777777" w:rsidTr="006A26EC">
      <w:trPr>
        <w:trHeight w:val="227"/>
        <w:jc w:val="right"/>
      </w:trPr>
      <w:tc>
        <w:tcPr>
          <w:tcW w:w="708" w:type="dxa"/>
          <w:vAlign w:val="bottom"/>
        </w:tcPr>
        <w:p w14:paraId="10375D8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6D74E5C" w14:textId="77777777" w:rsidTr="006A26EC">
      <w:trPr>
        <w:trHeight w:val="850"/>
        <w:jc w:val="right"/>
      </w:trPr>
      <w:tc>
        <w:tcPr>
          <w:tcW w:w="708" w:type="dxa"/>
          <w:vAlign w:val="bottom"/>
        </w:tcPr>
        <w:p w14:paraId="55CBCF29" w14:textId="77777777" w:rsidR="005606BC" w:rsidRPr="00347E11" w:rsidRDefault="005606BC" w:rsidP="005606BC">
          <w:pPr>
            <w:pStyle w:val="Sidfot"/>
            <w:spacing w:line="276" w:lineRule="auto"/>
            <w:jc w:val="right"/>
          </w:pPr>
        </w:p>
      </w:tc>
    </w:tr>
  </w:tbl>
  <w:p w14:paraId="0CE5D99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7FD2D8B" w14:textId="77777777" w:rsidTr="001F4302">
      <w:trPr>
        <w:trHeight w:val="510"/>
      </w:trPr>
      <w:tc>
        <w:tcPr>
          <w:tcW w:w="8525" w:type="dxa"/>
          <w:gridSpan w:val="2"/>
          <w:vAlign w:val="bottom"/>
        </w:tcPr>
        <w:p w14:paraId="6CB572AC" w14:textId="77777777" w:rsidR="00347E11" w:rsidRPr="00347E11" w:rsidRDefault="00347E11" w:rsidP="00347E11">
          <w:pPr>
            <w:pStyle w:val="Sidfot"/>
            <w:rPr>
              <w:sz w:val="8"/>
            </w:rPr>
          </w:pPr>
        </w:p>
      </w:tc>
    </w:tr>
    <w:tr w:rsidR="00093408" w:rsidRPr="00EE3C0F" w14:paraId="10F9F06A" w14:textId="77777777" w:rsidTr="00C26068">
      <w:trPr>
        <w:trHeight w:val="227"/>
      </w:trPr>
      <w:tc>
        <w:tcPr>
          <w:tcW w:w="4074" w:type="dxa"/>
        </w:tcPr>
        <w:p w14:paraId="16C8E71E" w14:textId="77777777" w:rsidR="00347E11" w:rsidRPr="00F53AEA" w:rsidRDefault="00347E11" w:rsidP="00C26068">
          <w:pPr>
            <w:pStyle w:val="Sidfot"/>
            <w:spacing w:line="276" w:lineRule="auto"/>
          </w:pPr>
        </w:p>
      </w:tc>
      <w:tc>
        <w:tcPr>
          <w:tcW w:w="4451" w:type="dxa"/>
        </w:tcPr>
        <w:p w14:paraId="34573786" w14:textId="77777777" w:rsidR="00093408" w:rsidRPr="00F53AEA" w:rsidRDefault="00093408" w:rsidP="00F53AEA">
          <w:pPr>
            <w:pStyle w:val="Sidfot"/>
            <w:spacing w:line="276" w:lineRule="auto"/>
          </w:pPr>
        </w:p>
      </w:tc>
    </w:tr>
  </w:tbl>
  <w:p w14:paraId="5F88D91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517AB" w14:textId="77777777" w:rsidR="00E807E4" w:rsidRDefault="00E807E4" w:rsidP="00A87A54">
      <w:pPr>
        <w:spacing w:after="0" w:line="240" w:lineRule="auto"/>
      </w:pPr>
      <w:r>
        <w:separator/>
      </w:r>
    </w:p>
  </w:footnote>
  <w:footnote w:type="continuationSeparator" w:id="0">
    <w:p w14:paraId="37AB4B8B" w14:textId="77777777" w:rsidR="00E807E4" w:rsidRDefault="00E807E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686"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449"/>
      <w:gridCol w:w="3121"/>
      <w:gridCol w:w="1116"/>
    </w:tblGrid>
    <w:tr w:rsidR="00255B81" w14:paraId="7EE25E9B" w14:textId="77777777" w:rsidTr="00D33571">
      <w:trPr>
        <w:trHeight w:val="166"/>
      </w:trPr>
      <w:tc>
        <w:tcPr>
          <w:tcW w:w="5449" w:type="dxa"/>
        </w:tcPr>
        <w:p w14:paraId="510FC1BA" w14:textId="77777777" w:rsidR="00255B81" w:rsidRPr="007D73AB" w:rsidRDefault="00255B81">
          <w:pPr>
            <w:pStyle w:val="Sidhuvud"/>
          </w:pPr>
        </w:p>
      </w:tc>
      <w:tc>
        <w:tcPr>
          <w:tcW w:w="3121" w:type="dxa"/>
          <w:vAlign w:val="bottom"/>
        </w:tcPr>
        <w:p w14:paraId="6487EC23" w14:textId="77777777" w:rsidR="00255B81" w:rsidRPr="007D73AB" w:rsidRDefault="00255B81" w:rsidP="00340DE0">
          <w:pPr>
            <w:pStyle w:val="Sidhuvud"/>
          </w:pPr>
        </w:p>
      </w:tc>
      <w:tc>
        <w:tcPr>
          <w:tcW w:w="1116" w:type="dxa"/>
        </w:tcPr>
        <w:p w14:paraId="4D7AE650" w14:textId="77777777" w:rsidR="00255B81" w:rsidRDefault="00255B81" w:rsidP="005A703A">
          <w:pPr>
            <w:pStyle w:val="Sidhuvud"/>
          </w:pPr>
        </w:p>
      </w:tc>
    </w:tr>
    <w:tr w:rsidR="00255B81" w14:paraId="02768057" w14:textId="77777777" w:rsidTr="00D33571">
      <w:trPr>
        <w:trHeight w:val="1416"/>
      </w:trPr>
      <w:tc>
        <w:tcPr>
          <w:tcW w:w="5449" w:type="dxa"/>
        </w:tcPr>
        <w:p w14:paraId="4D544E74" w14:textId="77777777" w:rsidR="00255B81" w:rsidRPr="00340DE0" w:rsidRDefault="00255B81" w:rsidP="00340DE0">
          <w:pPr>
            <w:pStyle w:val="Sidhuvud"/>
          </w:pPr>
          <w:r>
            <w:rPr>
              <w:noProof/>
            </w:rPr>
            <w:drawing>
              <wp:inline distT="0" distB="0" distL="0" distR="0" wp14:anchorId="563DDD3A" wp14:editId="1E5CDC87">
                <wp:extent cx="1743633" cy="505162"/>
                <wp:effectExtent l="0" t="0" r="0" b="9525"/>
                <wp:docPr id="10" name="Bildobjekt 10"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21" w:type="dxa"/>
        </w:tcPr>
        <w:p w14:paraId="36529294" w14:textId="77777777" w:rsidR="00255B81" w:rsidRPr="00710A6C" w:rsidRDefault="00255B81" w:rsidP="00EE3C0F">
          <w:pPr>
            <w:pStyle w:val="Sidhuvud"/>
            <w:rPr>
              <w:b/>
            </w:rPr>
          </w:pPr>
        </w:p>
        <w:p w14:paraId="18CE1AD3" w14:textId="77777777" w:rsidR="00255B81" w:rsidRDefault="00255B81" w:rsidP="00EE3C0F">
          <w:pPr>
            <w:pStyle w:val="Sidhuvud"/>
          </w:pPr>
        </w:p>
        <w:p w14:paraId="35E7C913" w14:textId="77777777" w:rsidR="00255B81" w:rsidRDefault="00255B81" w:rsidP="00EE3C0F">
          <w:pPr>
            <w:pStyle w:val="Sidhuvud"/>
          </w:pPr>
        </w:p>
        <w:p w14:paraId="1819AF21" w14:textId="77777777" w:rsidR="00255B81" w:rsidRDefault="00255B81" w:rsidP="00EE3C0F">
          <w:pPr>
            <w:pStyle w:val="Sidhuvud"/>
          </w:pPr>
        </w:p>
        <w:sdt>
          <w:sdtPr>
            <w:alias w:val="DocNumber"/>
            <w:tag w:val="DocNumber"/>
            <w:id w:val="1726028884"/>
            <w:placeholder>
              <w:docPart w:val="9C435982E16A4D5998136A87880C4799"/>
            </w:placeholder>
            <w:showingPlcHdr/>
            <w:dataBinding w:prefixMappings="xmlns:ns0='http://lp/documentinfo/RK' " w:xpath="/ns0:DocumentInfo[1]/ns0:BaseInfo[1]/ns0:DocNumber[1]" w:storeItemID="{C499FBE7-6A70-485C-AD24-68D0454A9077}"/>
            <w:text/>
          </w:sdtPr>
          <w:sdtEndPr/>
          <w:sdtContent>
            <w:p w14:paraId="01CD85A2" w14:textId="77777777" w:rsidR="00255B81" w:rsidRDefault="00255B81" w:rsidP="00EE3C0F">
              <w:pPr>
                <w:pStyle w:val="Sidhuvud"/>
              </w:pPr>
              <w:r>
                <w:rPr>
                  <w:rStyle w:val="Platshllartext"/>
                </w:rPr>
                <w:t xml:space="preserve"> </w:t>
              </w:r>
            </w:p>
          </w:sdtContent>
        </w:sdt>
        <w:p w14:paraId="448C3AFE" w14:textId="77777777" w:rsidR="00255B81" w:rsidRDefault="00255B81" w:rsidP="00EE3C0F">
          <w:pPr>
            <w:pStyle w:val="Sidhuvud"/>
          </w:pPr>
        </w:p>
      </w:tc>
      <w:tc>
        <w:tcPr>
          <w:tcW w:w="1116" w:type="dxa"/>
        </w:tcPr>
        <w:p w14:paraId="52C00362" w14:textId="77777777" w:rsidR="00255B81" w:rsidRDefault="00255B81" w:rsidP="0094502D">
          <w:pPr>
            <w:pStyle w:val="Sidhuvud"/>
          </w:pPr>
        </w:p>
        <w:p w14:paraId="2B4EA0AB" w14:textId="77777777" w:rsidR="00255B81" w:rsidRPr="0094502D" w:rsidRDefault="00255B81" w:rsidP="00EC71A6">
          <w:pPr>
            <w:pStyle w:val="Sidhuvud"/>
          </w:pPr>
        </w:p>
      </w:tc>
    </w:tr>
    <w:tr w:rsidR="00255B81" w14:paraId="76E06754" w14:textId="77777777" w:rsidTr="00D33571">
      <w:trPr>
        <w:trHeight w:val="1666"/>
      </w:trPr>
      <w:sdt>
        <w:sdtPr>
          <w:rPr>
            <w:rFonts w:asciiTheme="minorHAnsi" w:hAnsiTheme="minorHAnsi"/>
            <w:b/>
            <w:sz w:val="25"/>
          </w:rPr>
          <w:alias w:val="SenderText"/>
          <w:tag w:val="ccRKShow_SenderText"/>
          <w:id w:val="1374046025"/>
          <w:placeholder>
            <w:docPart w:val="0E6575BA9C14448B935C0BD4698A78F4"/>
          </w:placeholder>
        </w:sdtPr>
        <w:sdtEndPr>
          <w:rPr>
            <w:b w:val="0"/>
          </w:rPr>
        </w:sdtEndPr>
        <w:sdtContent>
          <w:tc>
            <w:tcPr>
              <w:tcW w:w="5449" w:type="dxa"/>
              <w:tcMar>
                <w:right w:w="1134" w:type="dxa"/>
              </w:tcMar>
            </w:tcPr>
            <w:p w14:paraId="61390AB5" w14:textId="77777777" w:rsidR="007C2DF4" w:rsidRPr="007C2DF4" w:rsidRDefault="007C2DF4" w:rsidP="00255B81">
              <w:pPr>
                <w:pStyle w:val="Sidhuvud"/>
                <w:rPr>
                  <w:b/>
                </w:rPr>
              </w:pPr>
              <w:r w:rsidRPr="007C2DF4">
                <w:rPr>
                  <w:b/>
                </w:rPr>
                <w:t>Utrikesdepartementet</w:t>
              </w:r>
            </w:p>
            <w:p w14:paraId="50553666" w14:textId="5C668D8C" w:rsidR="00A878BC" w:rsidRDefault="00542590" w:rsidP="00255B81">
              <w:pPr>
                <w:pStyle w:val="Sidhuvud"/>
              </w:pPr>
              <w:r>
                <w:t>Statsrådet Lövin</w:t>
              </w:r>
            </w:p>
            <w:p w14:paraId="6835D77B" w14:textId="77777777" w:rsidR="00A878BC" w:rsidRDefault="00A878BC" w:rsidP="00255B81">
              <w:pPr>
                <w:pStyle w:val="Sidhuvud"/>
              </w:pPr>
            </w:p>
            <w:p w14:paraId="2396658F" w14:textId="5BE45749" w:rsidR="00A878BC" w:rsidRPr="00A878BC" w:rsidRDefault="00A878BC" w:rsidP="00A878BC"/>
          </w:tc>
        </w:sdtContent>
      </w:sdt>
      <w:tc>
        <w:tcPr>
          <w:tcW w:w="3121" w:type="dxa"/>
        </w:tcPr>
        <w:sdt>
          <w:sdtPr>
            <w:alias w:val="Recipient"/>
            <w:tag w:val="ccRKShow_Recipient"/>
            <w:id w:val="-28344517"/>
            <w:placeholder>
              <w:docPart w:val="BB0BA947A9334F9C935D03A284A321B4"/>
            </w:placeholder>
            <w:dataBinding w:prefixMappings="xmlns:ns0='http://lp/documentinfo/RK' " w:xpath="/ns0:DocumentInfo[1]/ns0:BaseInfo[1]/ns0:Recipient[1]" w:storeItemID="{C499FBE7-6A70-485C-AD24-68D0454A9077}"/>
            <w:text w:multiLine="1"/>
          </w:sdtPr>
          <w:sdtEndPr/>
          <w:sdtContent>
            <w:p w14:paraId="5BC2D69F" w14:textId="4F8F6DC0" w:rsidR="00255B81" w:rsidRDefault="00255B81" w:rsidP="00547B89">
              <w:pPr>
                <w:pStyle w:val="Sidhuvud"/>
              </w:pPr>
              <w:r>
                <w:t>Till riksdagen</w:t>
              </w:r>
              <w:r>
                <w:br/>
              </w:r>
              <w:r>
                <w:br/>
              </w:r>
            </w:p>
          </w:sdtContent>
        </w:sdt>
      </w:tc>
      <w:tc>
        <w:tcPr>
          <w:tcW w:w="1116" w:type="dxa"/>
        </w:tcPr>
        <w:p w14:paraId="5CB06A07" w14:textId="77777777" w:rsidR="00255B81" w:rsidRDefault="00255B81" w:rsidP="003E6020">
          <w:pPr>
            <w:pStyle w:val="Sidhuvud"/>
          </w:pPr>
        </w:p>
      </w:tc>
    </w:tr>
  </w:tbl>
  <w:p w14:paraId="19E90B1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8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584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76F8"/>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6588"/>
    <w:rsid w:val="001E72EE"/>
    <w:rsid w:val="001F0629"/>
    <w:rsid w:val="001F0736"/>
    <w:rsid w:val="001F4302"/>
    <w:rsid w:val="001F50BE"/>
    <w:rsid w:val="001F525B"/>
    <w:rsid w:val="001F6BBE"/>
    <w:rsid w:val="001F72F0"/>
    <w:rsid w:val="00201498"/>
    <w:rsid w:val="00204079"/>
    <w:rsid w:val="002102FD"/>
    <w:rsid w:val="002116FE"/>
    <w:rsid w:val="00211B4E"/>
    <w:rsid w:val="00211CB2"/>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45FC9"/>
    <w:rsid w:val="00255B81"/>
    <w:rsid w:val="00260D2D"/>
    <w:rsid w:val="00261975"/>
    <w:rsid w:val="00261DE2"/>
    <w:rsid w:val="00264503"/>
    <w:rsid w:val="00271D00"/>
    <w:rsid w:val="00274AA3"/>
    <w:rsid w:val="00275872"/>
    <w:rsid w:val="00276F11"/>
    <w:rsid w:val="00281106"/>
    <w:rsid w:val="00282263"/>
    <w:rsid w:val="00282417"/>
    <w:rsid w:val="00282D27"/>
    <w:rsid w:val="00287F0D"/>
    <w:rsid w:val="00292420"/>
    <w:rsid w:val="00294DA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4D0A"/>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5656"/>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442"/>
    <w:rsid w:val="003D17EF"/>
    <w:rsid w:val="003D3535"/>
    <w:rsid w:val="003D4246"/>
    <w:rsid w:val="003D4CA1"/>
    <w:rsid w:val="003D4D9F"/>
    <w:rsid w:val="003D6C46"/>
    <w:rsid w:val="003D7B03"/>
    <w:rsid w:val="003E30BD"/>
    <w:rsid w:val="003E38CE"/>
    <w:rsid w:val="003E5A50"/>
    <w:rsid w:val="003E5B2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0A3"/>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2590"/>
    <w:rsid w:val="00544738"/>
    <w:rsid w:val="005456E4"/>
    <w:rsid w:val="00547B89"/>
    <w:rsid w:val="00551027"/>
    <w:rsid w:val="005568AF"/>
    <w:rsid w:val="00556AF5"/>
    <w:rsid w:val="005606BC"/>
    <w:rsid w:val="00563E73"/>
    <w:rsid w:val="005641A8"/>
    <w:rsid w:val="0056426C"/>
    <w:rsid w:val="00565792"/>
    <w:rsid w:val="00567799"/>
    <w:rsid w:val="005710DE"/>
    <w:rsid w:val="00571A0B"/>
    <w:rsid w:val="00573DFD"/>
    <w:rsid w:val="005747D0"/>
    <w:rsid w:val="00575959"/>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3708F"/>
    <w:rsid w:val="0064133A"/>
    <w:rsid w:val="006416D1"/>
    <w:rsid w:val="00647FD7"/>
    <w:rsid w:val="00650080"/>
    <w:rsid w:val="00651F17"/>
    <w:rsid w:val="0065382D"/>
    <w:rsid w:val="00654B4D"/>
    <w:rsid w:val="0065559D"/>
    <w:rsid w:val="00655A40"/>
    <w:rsid w:val="00660D84"/>
    <w:rsid w:val="0066133A"/>
    <w:rsid w:val="00662BC5"/>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0011"/>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2DF4"/>
    <w:rsid w:val="007C44FF"/>
    <w:rsid w:val="007C6456"/>
    <w:rsid w:val="007C7BDB"/>
    <w:rsid w:val="007D2FF5"/>
    <w:rsid w:val="007D4BCF"/>
    <w:rsid w:val="007D6DFA"/>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699"/>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11AF"/>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0A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47A7"/>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8BC"/>
    <w:rsid w:val="00A87A54"/>
    <w:rsid w:val="00AA105C"/>
    <w:rsid w:val="00AA1809"/>
    <w:rsid w:val="00AA1FFE"/>
    <w:rsid w:val="00AA3F2E"/>
    <w:rsid w:val="00AA504F"/>
    <w:rsid w:val="00AA72F4"/>
    <w:rsid w:val="00AB10E7"/>
    <w:rsid w:val="00AB4D25"/>
    <w:rsid w:val="00AB5033"/>
    <w:rsid w:val="00AB5298"/>
    <w:rsid w:val="00AB5519"/>
    <w:rsid w:val="00AB6313"/>
    <w:rsid w:val="00AB71DD"/>
    <w:rsid w:val="00AC15C5"/>
    <w:rsid w:val="00AD0E75"/>
    <w:rsid w:val="00AD3432"/>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3879"/>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16CD"/>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1E43"/>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3571"/>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1C06"/>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07E4"/>
    <w:rsid w:val="00E82DF1"/>
    <w:rsid w:val="00E90CAA"/>
    <w:rsid w:val="00E93339"/>
    <w:rsid w:val="00E951F2"/>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A2853D"/>
  <w15:docId w15:val="{F1E4FD20-9A2A-48D3-964A-2344DB5E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16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435982E16A4D5998136A87880C4799"/>
        <w:category>
          <w:name w:val="Allmänt"/>
          <w:gallery w:val="placeholder"/>
        </w:category>
        <w:types>
          <w:type w:val="bbPlcHdr"/>
        </w:types>
        <w:behaviors>
          <w:behavior w:val="content"/>
        </w:behaviors>
        <w:guid w:val="{05D3C907-3BC2-4C92-B12B-D869C156C103}"/>
      </w:docPartPr>
      <w:docPartBody>
        <w:p w:rsidR="009F15F6" w:rsidRDefault="009A7BC3" w:rsidP="009A7BC3">
          <w:pPr>
            <w:pStyle w:val="9C435982E16A4D5998136A87880C47991"/>
          </w:pPr>
          <w:r>
            <w:rPr>
              <w:rStyle w:val="Platshllartext"/>
            </w:rPr>
            <w:t xml:space="preserve"> </w:t>
          </w:r>
        </w:p>
      </w:docPartBody>
    </w:docPart>
    <w:docPart>
      <w:docPartPr>
        <w:name w:val="0E6575BA9C14448B935C0BD4698A78F4"/>
        <w:category>
          <w:name w:val="Allmänt"/>
          <w:gallery w:val="placeholder"/>
        </w:category>
        <w:types>
          <w:type w:val="bbPlcHdr"/>
        </w:types>
        <w:behaviors>
          <w:behavior w:val="content"/>
        </w:behaviors>
        <w:guid w:val="{C9F28A20-7E90-4430-9B3C-F368C2EE0EE9}"/>
      </w:docPartPr>
      <w:docPartBody>
        <w:p w:rsidR="009F15F6" w:rsidRDefault="009A7BC3" w:rsidP="009A7BC3">
          <w:pPr>
            <w:pStyle w:val="0E6575BA9C14448B935C0BD4698A78F41"/>
          </w:pPr>
          <w:r>
            <w:rPr>
              <w:rStyle w:val="Platshllartext"/>
            </w:rPr>
            <w:t xml:space="preserve"> </w:t>
          </w:r>
        </w:p>
      </w:docPartBody>
    </w:docPart>
    <w:docPart>
      <w:docPartPr>
        <w:name w:val="BB0BA947A9334F9C935D03A284A321B4"/>
        <w:category>
          <w:name w:val="Allmänt"/>
          <w:gallery w:val="placeholder"/>
        </w:category>
        <w:types>
          <w:type w:val="bbPlcHdr"/>
        </w:types>
        <w:behaviors>
          <w:behavior w:val="content"/>
        </w:behaviors>
        <w:guid w:val="{5755F7F5-ED61-4672-80EE-0536FBD7AD82}"/>
      </w:docPartPr>
      <w:docPartBody>
        <w:p w:rsidR="009F15F6" w:rsidRDefault="009A7BC3" w:rsidP="009A7BC3">
          <w:pPr>
            <w:pStyle w:val="BB0BA947A9334F9C935D03A284A321B4"/>
          </w:pPr>
          <w:r>
            <w:rPr>
              <w:rStyle w:val="Platshllartext"/>
            </w:rPr>
            <w:t xml:space="preserve"> </w:t>
          </w:r>
        </w:p>
      </w:docPartBody>
    </w:docPart>
    <w:docPart>
      <w:docPartPr>
        <w:name w:val="9E5B4A5F25A249EDAFCB63E5A07D6F8B"/>
        <w:category>
          <w:name w:val="Allmänt"/>
          <w:gallery w:val="placeholder"/>
        </w:category>
        <w:types>
          <w:type w:val="bbPlcHdr"/>
        </w:types>
        <w:behaviors>
          <w:behavior w:val="content"/>
        </w:behaviors>
        <w:guid w:val="{27A6A0C0-CBCE-4810-9A27-DC478B59E07E}"/>
      </w:docPartPr>
      <w:docPartBody>
        <w:p w:rsidR="009F15F6" w:rsidRDefault="009A7BC3" w:rsidP="009A7BC3">
          <w:pPr>
            <w:pStyle w:val="9E5B4A5F25A249EDAFCB63E5A07D6F8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9F0702D093240A7B73C50FEEA2810EB"/>
        <w:category>
          <w:name w:val="Allmänt"/>
          <w:gallery w:val="placeholder"/>
        </w:category>
        <w:types>
          <w:type w:val="bbPlcHdr"/>
        </w:types>
        <w:behaviors>
          <w:behavior w:val="content"/>
        </w:behaviors>
        <w:guid w:val="{3633A303-ED23-422B-874C-6ECEE5C77C3B}"/>
      </w:docPartPr>
      <w:docPartBody>
        <w:p w:rsidR="009F15F6" w:rsidRDefault="009A7BC3" w:rsidP="009A7BC3">
          <w:pPr>
            <w:pStyle w:val="59F0702D093240A7B73C50FEEA2810EB"/>
          </w:pPr>
          <w:r>
            <w:t xml:space="preserve"> </w:t>
          </w:r>
          <w:r>
            <w:rPr>
              <w:rStyle w:val="Platshllartext"/>
            </w:rPr>
            <w:t>Välj ett parti.</w:t>
          </w:r>
        </w:p>
      </w:docPartBody>
    </w:docPart>
    <w:docPart>
      <w:docPartPr>
        <w:name w:val="07DE8DFB65924609A6F829CCFF49352B"/>
        <w:category>
          <w:name w:val="Allmänt"/>
          <w:gallery w:val="placeholder"/>
        </w:category>
        <w:types>
          <w:type w:val="bbPlcHdr"/>
        </w:types>
        <w:behaviors>
          <w:behavior w:val="content"/>
        </w:behaviors>
        <w:guid w:val="{BBAED50E-2B75-491C-81F7-37356BA463D2}"/>
      </w:docPartPr>
      <w:docPartBody>
        <w:p w:rsidR="009F15F6" w:rsidRDefault="009A7BC3" w:rsidP="009A7BC3">
          <w:pPr>
            <w:pStyle w:val="07DE8DFB65924609A6F829CCFF49352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A1C512854C64256B6BD329CFDBFFD92"/>
        <w:category>
          <w:name w:val="Allmänt"/>
          <w:gallery w:val="placeholder"/>
        </w:category>
        <w:types>
          <w:type w:val="bbPlcHdr"/>
        </w:types>
        <w:behaviors>
          <w:behavior w:val="content"/>
        </w:behaviors>
        <w:guid w:val="{3EC32EE3-E5D4-40FB-883B-66D5FBCD5E9E}"/>
      </w:docPartPr>
      <w:docPartBody>
        <w:p w:rsidR="009F15F6" w:rsidRDefault="009A7BC3" w:rsidP="009A7BC3">
          <w:pPr>
            <w:pStyle w:val="0A1C512854C64256B6BD329CFDBFFD92"/>
          </w:pPr>
          <w:r>
            <w:rPr>
              <w:rStyle w:val="Platshllartext"/>
            </w:rPr>
            <w:t>Klicka här för att ange datum.</w:t>
          </w:r>
        </w:p>
      </w:docPartBody>
    </w:docPart>
    <w:docPart>
      <w:docPartPr>
        <w:name w:val="C67678F3F581454CA291D9774971D5A0"/>
        <w:category>
          <w:name w:val="Allmänt"/>
          <w:gallery w:val="placeholder"/>
        </w:category>
        <w:types>
          <w:type w:val="bbPlcHdr"/>
        </w:types>
        <w:behaviors>
          <w:behavior w:val="content"/>
        </w:behaviors>
        <w:guid w:val="{CE3DB15E-BF9D-487B-81C8-1F5A55099885}"/>
      </w:docPartPr>
      <w:docPartBody>
        <w:p w:rsidR="009F15F6" w:rsidRDefault="009A7BC3" w:rsidP="009A7BC3">
          <w:pPr>
            <w:pStyle w:val="C67678F3F581454CA291D9774971D5A0"/>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C3"/>
    <w:rsid w:val="009A7BC3"/>
    <w:rsid w:val="009F15F6"/>
    <w:rsid w:val="00D118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C52955BA77549DFA8B2ECBEBA843FEA">
    <w:name w:val="CC52955BA77549DFA8B2ECBEBA843FEA"/>
    <w:rsid w:val="009A7BC3"/>
  </w:style>
  <w:style w:type="character" w:styleId="Platshllartext">
    <w:name w:val="Placeholder Text"/>
    <w:basedOn w:val="Standardstycketeckensnitt"/>
    <w:uiPriority w:val="99"/>
    <w:semiHidden/>
    <w:rsid w:val="009A7BC3"/>
    <w:rPr>
      <w:noProof w:val="0"/>
      <w:color w:val="808080"/>
    </w:rPr>
  </w:style>
  <w:style w:type="paragraph" w:customStyle="1" w:styleId="14377D7F9687468A9CDBD8A3DCDC73E8">
    <w:name w:val="14377D7F9687468A9CDBD8A3DCDC73E8"/>
    <w:rsid w:val="009A7BC3"/>
  </w:style>
  <w:style w:type="paragraph" w:customStyle="1" w:styleId="63EF6024F3704E7291299535E1D2CCE3">
    <w:name w:val="63EF6024F3704E7291299535E1D2CCE3"/>
    <w:rsid w:val="009A7BC3"/>
  </w:style>
  <w:style w:type="paragraph" w:customStyle="1" w:styleId="404E2362AE6F4969B33BD8E4E2A451B7">
    <w:name w:val="404E2362AE6F4969B33BD8E4E2A451B7"/>
    <w:rsid w:val="009A7BC3"/>
  </w:style>
  <w:style w:type="paragraph" w:customStyle="1" w:styleId="012F96C02D9B443B9330953BB4046E38">
    <w:name w:val="012F96C02D9B443B9330953BB4046E38"/>
    <w:rsid w:val="009A7BC3"/>
  </w:style>
  <w:style w:type="paragraph" w:customStyle="1" w:styleId="9C435982E16A4D5998136A87880C4799">
    <w:name w:val="9C435982E16A4D5998136A87880C4799"/>
    <w:rsid w:val="009A7BC3"/>
  </w:style>
  <w:style w:type="paragraph" w:customStyle="1" w:styleId="BBCBC07968E44CC2A3B8329ED70681FB">
    <w:name w:val="BBCBC07968E44CC2A3B8329ED70681FB"/>
    <w:rsid w:val="009A7BC3"/>
  </w:style>
  <w:style w:type="paragraph" w:customStyle="1" w:styleId="D8FEABBA95AC47EE9EE47968DEE30E90">
    <w:name w:val="D8FEABBA95AC47EE9EE47968DEE30E90"/>
    <w:rsid w:val="009A7BC3"/>
  </w:style>
  <w:style w:type="paragraph" w:customStyle="1" w:styleId="138BFF82989B46878A4BB342924839E7">
    <w:name w:val="138BFF82989B46878A4BB342924839E7"/>
    <w:rsid w:val="009A7BC3"/>
  </w:style>
  <w:style w:type="paragraph" w:customStyle="1" w:styleId="0E6575BA9C14448B935C0BD4698A78F4">
    <w:name w:val="0E6575BA9C14448B935C0BD4698A78F4"/>
    <w:rsid w:val="009A7BC3"/>
  </w:style>
  <w:style w:type="paragraph" w:customStyle="1" w:styleId="BB0BA947A9334F9C935D03A284A321B4">
    <w:name w:val="BB0BA947A9334F9C935D03A284A321B4"/>
    <w:rsid w:val="009A7BC3"/>
  </w:style>
  <w:style w:type="paragraph" w:customStyle="1" w:styleId="9C435982E16A4D5998136A87880C47991">
    <w:name w:val="9C435982E16A4D5998136A87880C47991"/>
    <w:rsid w:val="009A7BC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E6575BA9C14448B935C0BD4698A78F41">
    <w:name w:val="0E6575BA9C14448B935C0BD4698A78F41"/>
    <w:rsid w:val="009A7BC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7B7F117F0F54352AE581698ECCDBAA6">
    <w:name w:val="77B7F117F0F54352AE581698ECCDBAA6"/>
    <w:rsid w:val="009A7BC3"/>
  </w:style>
  <w:style w:type="paragraph" w:customStyle="1" w:styleId="9E5B4A5F25A249EDAFCB63E5A07D6F8B">
    <w:name w:val="9E5B4A5F25A249EDAFCB63E5A07D6F8B"/>
    <w:rsid w:val="009A7BC3"/>
  </w:style>
  <w:style w:type="paragraph" w:customStyle="1" w:styleId="59F0702D093240A7B73C50FEEA2810EB">
    <w:name w:val="59F0702D093240A7B73C50FEEA2810EB"/>
    <w:rsid w:val="009A7BC3"/>
  </w:style>
  <w:style w:type="paragraph" w:customStyle="1" w:styleId="91BD5159FFF64E4988B3006052BB77E8">
    <w:name w:val="91BD5159FFF64E4988B3006052BB77E8"/>
    <w:rsid w:val="009A7BC3"/>
  </w:style>
  <w:style w:type="paragraph" w:customStyle="1" w:styleId="C2BA577190A34F73863DC293F7E5F158">
    <w:name w:val="C2BA577190A34F73863DC293F7E5F158"/>
    <w:rsid w:val="009A7BC3"/>
  </w:style>
  <w:style w:type="paragraph" w:customStyle="1" w:styleId="07DE8DFB65924609A6F829CCFF49352B">
    <w:name w:val="07DE8DFB65924609A6F829CCFF49352B"/>
    <w:rsid w:val="009A7BC3"/>
  </w:style>
  <w:style w:type="paragraph" w:customStyle="1" w:styleId="7940C7F48AB24EE48EA7F115CA85A246">
    <w:name w:val="7940C7F48AB24EE48EA7F115CA85A246"/>
    <w:rsid w:val="009A7BC3"/>
  </w:style>
  <w:style w:type="paragraph" w:customStyle="1" w:styleId="A62512E1B4864E11A5383C52DB391204">
    <w:name w:val="A62512E1B4864E11A5383C52DB391204"/>
    <w:rsid w:val="009A7BC3"/>
  </w:style>
  <w:style w:type="paragraph" w:customStyle="1" w:styleId="0A1C512854C64256B6BD329CFDBFFD92">
    <w:name w:val="0A1C512854C64256B6BD329CFDBFFD92"/>
    <w:rsid w:val="009A7BC3"/>
  </w:style>
  <w:style w:type="paragraph" w:customStyle="1" w:styleId="C67678F3F581454CA291D9774971D5A0">
    <w:name w:val="C67678F3F581454CA291D9774971D5A0"/>
    <w:rsid w:val="009A7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6020bbe1-3168-4f58-9e8e-cfde24496b55</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98942EAB19978846A7A092029B957736" ma:contentTypeVersion="28" ma:contentTypeDescription="Skapa nytt dokument med möjlighet att välja RK-mall" ma:contentTypeScope="" ma:versionID="367fe85dbd3aad7222bc32d048cf215f">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30c6fd6e351673eaa42c6591ffeca79e"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Isabella Lövin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2021-02-03T00:00:00</HeaderDate>
    <Office/>
    <Dnr>UD2021/</Dnr>
    <ParagrafNr/>
    <DocumentTitle/>
    <VisitingAddress/>
    <Extra1/>
    <Extra2/>
    <Extra3>Magdalena Schröder</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FBF4024-8D9F-4D83-9854-36CEBA7366FD}"/>
</file>

<file path=customXml/itemProps2.xml><?xml version="1.0" encoding="utf-8"?>
<ds:datastoreItem xmlns:ds="http://schemas.openxmlformats.org/officeDocument/2006/customXml" ds:itemID="{F3A12B7D-C816-43B0-8D7C-6A4E39C21D65}"/>
</file>

<file path=customXml/itemProps3.xml><?xml version="1.0" encoding="utf-8"?>
<ds:datastoreItem xmlns:ds="http://schemas.openxmlformats.org/officeDocument/2006/customXml" ds:itemID="{F975F5FE-069B-4ACD-B0AC-FCE00A374853}"/>
</file>

<file path=customXml/itemProps4.xml><?xml version="1.0" encoding="utf-8"?>
<ds:datastoreItem xmlns:ds="http://schemas.openxmlformats.org/officeDocument/2006/customXml" ds:itemID="{E27148CE-BA0F-4A89-9407-83F76A04AA82}">
  <ds:schemaRefs>
    <ds:schemaRef ds:uri="http://schemas.microsoft.com/office/2006/metadata/customXsn"/>
  </ds:schemaRefs>
</ds:datastoreItem>
</file>

<file path=customXml/itemProps5.xml><?xml version="1.0" encoding="utf-8"?>
<ds:datastoreItem xmlns:ds="http://schemas.openxmlformats.org/officeDocument/2006/customXml" ds:itemID="{F3A12B7D-C816-43B0-8D7C-6A4E39C21D65}">
  <ds:schemaRefs>
    <ds:schemaRef ds:uri="http://schemas.microsoft.com/sharepoint/v3/contenttype/forms"/>
  </ds:schemaRefs>
</ds:datastoreItem>
</file>

<file path=customXml/itemProps6.xml><?xml version="1.0" encoding="utf-8"?>
<ds:datastoreItem xmlns:ds="http://schemas.openxmlformats.org/officeDocument/2006/customXml" ds:itemID="{5A666E30-86F5-4E3E-8CFB-1041838E8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a9ec56ab-dea3-443b-ae99-35f2199b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8C1CDF3-F9ED-4559-BAE7-3E8C4FA204D1}"/>
</file>

<file path=customXml/itemProps8.xml><?xml version="1.0" encoding="utf-8"?>
<ds:datastoreItem xmlns:ds="http://schemas.openxmlformats.org/officeDocument/2006/customXml" ds:itemID="{C499FBE7-6A70-485C-AD24-68D0454A9077}"/>
</file>

<file path=docProps/app.xml><?xml version="1.0" encoding="utf-8"?>
<Properties xmlns="http://schemas.openxmlformats.org/officeDocument/2006/extended-properties" xmlns:vt="http://schemas.openxmlformats.org/officeDocument/2006/docPropsVTypes">
  <Template>RK Basmall</Template>
  <TotalTime>0</TotalTime>
  <Pages>1</Pages>
  <Words>276</Words>
  <Characters>1466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1416 av Magdalena Schröder (M) Sidas stöd till Ryssland.docx</dc:title>
  <dc:subject/>
  <dc:creator>.</dc:creator>
  <cp:keywords/>
  <dc:description/>
  <cp:lastModifiedBy>Eva-Lena Gustafsson</cp:lastModifiedBy>
  <cp:revision>3</cp:revision>
  <dcterms:created xsi:type="dcterms:W3CDTF">2021-02-03T10:00:00Z</dcterms:created>
  <dcterms:modified xsi:type="dcterms:W3CDTF">2021-02-03T10:02:00Z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b739cc60-78aa-4e29-a5da-d0c54f7b9e42</vt:lpwstr>
  </property>
</Properties>
</file>