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050D0" w:rsidP="00B050D0">
      <w:pPr>
        <w:pStyle w:val="Title"/>
      </w:pPr>
      <w:bookmarkStart w:id="0" w:name="Start"/>
      <w:bookmarkEnd w:id="0"/>
      <w:r>
        <w:t xml:space="preserve">Svar på fråga 2022/23:445 av </w:t>
      </w:r>
      <w:sdt>
        <w:sdtPr>
          <w:alias w:val="Frågeställare"/>
          <w:tag w:val="delete"/>
          <w:id w:val="-211816850"/>
          <w:placeholder>
            <w:docPart w:val="8B55057A460247D39709BBBA36156DE9"/>
          </w:placeholder>
          <w:dataBinding w:xpath="/ns0:DocumentInfo[1]/ns0:BaseInfo[1]/ns0:Extra3[1]" w:storeItemID="{758F55EE-1AD3-4512-AFAD-84D7A390E22F}" w:prefixMappings="xmlns:ns0='http://lp/documentinfo/RK' "/>
          <w:text/>
        </w:sdtPr>
        <w:sdtContent>
          <w:r>
            <w:t>Daniel Bäckström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81EAD29F9274505A48B8FA3DD1983F7"/>
          </w:placeholder>
          <w:comboBox w:lastValue="C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C</w:t>
          </w:r>
        </w:sdtContent>
      </w:sdt>
      <w:r>
        <w:t>)</w:t>
      </w:r>
      <w:r>
        <w:br/>
      </w:r>
      <w:r w:rsidRPr="00B050D0">
        <w:t>Representationen i det tvärsektoriella näringslivsrådet för</w:t>
      </w:r>
      <w:r w:rsidR="00416F12">
        <w:t xml:space="preserve"> </w:t>
      </w:r>
      <w:r w:rsidRPr="00B050D0">
        <w:t>totalförsvar och krisberedskap</w:t>
      </w:r>
    </w:p>
    <w:p w:rsidR="00B050D0" w:rsidP="00B050D0">
      <w:pPr>
        <w:pStyle w:val="BodyText"/>
      </w:pPr>
      <w:sdt>
        <w:sdtPr>
          <w:alias w:val="Frågeställare"/>
          <w:tag w:val="delete"/>
          <w:id w:val="-1635256365"/>
          <w:placeholder>
            <w:docPart w:val="1564973310A4464BBE9AA62B3CBFD5E2"/>
          </w:placeholder>
          <w:dataBinding w:xpath="/ns0:DocumentInfo[1]/ns0:BaseInfo[1]/ns0:Extra3[1]" w:storeItemID="{758F55EE-1AD3-4512-AFAD-84D7A390E22F}" w:prefixMappings="xmlns:ns0='http://lp/documentinfo/RK' "/>
          <w:text/>
        </w:sdtPr>
        <w:sdtContent>
          <w:r>
            <w:t>Daniel Bäckström</w:t>
          </w:r>
        </w:sdtContent>
      </w:sdt>
      <w:r>
        <w:t xml:space="preserve"> har frågat mig</w:t>
      </w:r>
      <w:r w:rsidRPr="00B050D0">
        <w:t xml:space="preserve"> </w:t>
      </w:r>
      <w:r>
        <w:t>om jag avser att ompröva representationen i det tvärsektoriella näringslivsrådet för totalförsvar och krisberedskap så att hela livsmedelssektorn kommer att omfattas</w:t>
      </w:r>
      <w:r w:rsidR="00684872">
        <w:t>.</w:t>
      </w:r>
      <w:r>
        <w:t xml:space="preserve"> </w:t>
      </w:r>
    </w:p>
    <w:p w:rsidR="00AF641C" w:rsidP="007E172C">
      <w:pPr>
        <w:pStyle w:val="BodyText"/>
      </w:pPr>
      <w:r>
        <w:t xml:space="preserve">Jag vill börja med att säga att </w:t>
      </w:r>
      <w:r w:rsidR="00492E86">
        <w:t xml:space="preserve">vi är mycket nöjda med </w:t>
      </w:r>
      <w:r>
        <w:t xml:space="preserve">att rådet nu är beslutat och att </w:t>
      </w:r>
      <w:r w:rsidR="00CB0302">
        <w:t xml:space="preserve">det </w:t>
      </w:r>
      <w:r>
        <w:t>första möte</w:t>
      </w:r>
      <w:r w:rsidR="00CB0302">
        <w:t>t</w:t>
      </w:r>
      <w:r w:rsidR="005B69E5">
        <w:t xml:space="preserve"> hålls</w:t>
      </w:r>
      <w:r>
        <w:t xml:space="preserve"> den 29 mars</w:t>
      </w:r>
      <w:r>
        <w:t xml:space="preserve">. Det är i stor utsträckning privata aktörer som äger och ansvarar för många av de viktigaste samhällsfunktionerna och näringslivet </w:t>
      </w:r>
      <w:r w:rsidRPr="00AF641C">
        <w:t xml:space="preserve">är därmed av central betydelse för totalförsvaret och </w:t>
      </w:r>
      <w:r>
        <w:t xml:space="preserve">inte minst </w:t>
      </w:r>
      <w:r w:rsidRPr="00AF641C">
        <w:t>för försörjningsberedskapen.</w:t>
      </w:r>
    </w:p>
    <w:p w:rsidR="007E172C" w:rsidP="007E172C">
      <w:pPr>
        <w:pStyle w:val="BodyText"/>
      </w:pPr>
      <w:r>
        <w:t xml:space="preserve">Näringslivsrådet </w:t>
      </w:r>
      <w:r w:rsidR="00B050D0">
        <w:t xml:space="preserve">är ett efterfrågat forum som </w:t>
      </w:r>
      <w:r>
        <w:t xml:space="preserve">blir </w:t>
      </w:r>
      <w:r w:rsidR="00B050D0">
        <w:t xml:space="preserve">en viktig del i att bygga ett resilient och effektivt totalförsvar </w:t>
      </w:r>
      <w:r w:rsidR="00AF641C">
        <w:t>och som</w:t>
      </w:r>
      <w:r>
        <w:t xml:space="preserve"> även</w:t>
      </w:r>
      <w:r w:rsidR="00B050D0">
        <w:t xml:space="preserve"> stärk</w:t>
      </w:r>
      <w:r>
        <w:t>er</w:t>
      </w:r>
      <w:r w:rsidR="00B050D0">
        <w:t xml:space="preserve"> vår krisberedskap. </w:t>
      </w:r>
      <w:r>
        <w:t>Rådet leds av</w:t>
      </w:r>
      <w:r w:rsidR="006A057D">
        <w:t xml:space="preserve"> mig </w:t>
      </w:r>
      <w:r>
        <w:t xml:space="preserve">och </w:t>
      </w:r>
      <w:r w:rsidR="0087612E">
        <w:t xml:space="preserve">där </w:t>
      </w:r>
      <w:r w:rsidR="006A057D">
        <w:t>ingår</w:t>
      </w:r>
      <w:r>
        <w:t xml:space="preserve"> även</w:t>
      </w:r>
      <w:r w:rsidR="006A057D">
        <w:t xml:space="preserve"> </w:t>
      </w:r>
      <w:r>
        <w:t>försvarsministern, energi- och näringsministern</w:t>
      </w:r>
      <w:r w:rsidR="006A057D">
        <w:t xml:space="preserve">, </w:t>
      </w:r>
      <w:r>
        <w:t>landsbygdsminstern</w:t>
      </w:r>
      <w:r w:rsidR="006A057D">
        <w:t xml:space="preserve"> </w:t>
      </w:r>
      <w:r w:rsidR="00147BB5">
        <w:t>som representanter för regering</w:t>
      </w:r>
      <w:r w:rsidR="00684872">
        <w:t>en</w:t>
      </w:r>
      <w:r w:rsidR="00147BB5">
        <w:t xml:space="preserve">. </w:t>
      </w:r>
      <w:r w:rsidR="00B86817">
        <w:t xml:space="preserve">Även </w:t>
      </w:r>
      <w:r>
        <w:t xml:space="preserve">Försvarsmaktens överbefälhavare </w:t>
      </w:r>
      <w:r w:rsidR="006A057D">
        <w:t>och</w:t>
      </w:r>
      <w:r>
        <w:t xml:space="preserve"> generaldirektören för Myndigheten för samhällsskydd och beredskap ingår</w:t>
      </w:r>
      <w:r w:rsidR="00147BB5">
        <w:t xml:space="preserve"> även</w:t>
      </w:r>
      <w:r>
        <w:t xml:space="preserve"> i rådet. När det gäller vilka övriga aktörer som bjudits in har utgångspunkten för regeringen varit att skapa en balans mellan arbetsgivarorganisationer, branschorganisationer och</w:t>
      </w:r>
      <w:r w:rsidR="006A057D">
        <w:t xml:space="preserve"> </w:t>
      </w:r>
      <w:r>
        <w:t>arbetstagarorganisationer samt att det finns en representation från de nya beredskapssektorerna.</w:t>
      </w:r>
      <w:r w:rsidR="006A057D">
        <w:t xml:space="preserve"> </w:t>
      </w:r>
    </w:p>
    <w:p w:rsidR="006A057D" w:rsidP="007E172C">
      <w:pPr>
        <w:pStyle w:val="BodyText"/>
      </w:pPr>
      <w:r>
        <w:t xml:space="preserve">I rådet finns </w:t>
      </w:r>
      <w:r w:rsidRPr="001F278D">
        <w:t xml:space="preserve">en bred representation av organisationer, som alla kan bidra med ömsesidigt informationsutbyte och rådgivning i frågor avseende totalförsvar och krisberedskap. </w:t>
      </w:r>
      <w:r>
        <w:t xml:space="preserve">Avseende livsmedelssektorn ingår </w:t>
      </w:r>
      <w:r w:rsidR="007B1115">
        <w:t>Lantbrukarnas Riksförbund</w:t>
      </w:r>
      <w:r>
        <w:t xml:space="preserve"> </w:t>
      </w:r>
      <w:r w:rsidR="00B7161C">
        <w:t xml:space="preserve">samt </w:t>
      </w:r>
      <w:r>
        <w:t xml:space="preserve">Svensk </w:t>
      </w:r>
      <w:r w:rsidR="007B1115">
        <w:t>H</w:t>
      </w:r>
      <w:r>
        <w:t xml:space="preserve">andel </w:t>
      </w:r>
      <w:r w:rsidR="00B7161C">
        <w:t xml:space="preserve">och Livsmedelsföretagen är </w:t>
      </w:r>
      <w:r w:rsidR="00B7161C">
        <w:t xml:space="preserve">även medlemmar i Svenskt Näringsliv som också finns representerade i rådet. </w:t>
      </w:r>
    </w:p>
    <w:p w:rsidR="007C0ED5" w:rsidP="007C0ED5">
      <w:pPr>
        <w:pStyle w:val="BodyText"/>
      </w:pPr>
      <w:r w:rsidRPr="007C0ED5">
        <w:t xml:space="preserve">Rådets sammansättning kommer </w:t>
      </w:r>
      <w:r>
        <w:t>löp</w:t>
      </w:r>
      <w:r w:rsidR="00CB0302">
        <w:t>an</w:t>
      </w:r>
      <w:r>
        <w:t>de att utvärderas och j</w:t>
      </w:r>
      <w:r w:rsidRPr="007C0ED5">
        <w:t>ag</w:t>
      </w:r>
      <w:r>
        <w:t xml:space="preserve"> har, i egenskap av ordförande, </w:t>
      </w:r>
      <w:r w:rsidRPr="007C0ED5">
        <w:t>mandatet att bjuda in ytterligare deltagare till enskilda möten</w:t>
      </w:r>
      <w:r w:rsidR="00FE4803">
        <w:t xml:space="preserve"> i rådet</w:t>
      </w:r>
      <w:r w:rsidRPr="007C0ED5">
        <w:t xml:space="preserve">. Det är således naturligt att de möten som specifikt handlar om livsmedelsförsörjning </w:t>
      </w:r>
      <w:r>
        <w:t>kan kompletteras med</w:t>
      </w:r>
      <w:r w:rsidRPr="007C0ED5">
        <w:t xml:space="preserve"> </w:t>
      </w:r>
      <w:r>
        <w:t>relevant</w:t>
      </w:r>
      <w:r w:rsidR="001E60D7">
        <w:t>a aktörer.</w:t>
      </w:r>
    </w:p>
    <w:p w:rsidR="007C0ED5" w:rsidP="006A12F1">
      <w:pPr>
        <w:pStyle w:val="BodyText"/>
      </w:pPr>
    </w:p>
    <w:p w:rsidR="00B050D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7C346F4DBB8490D9712D85C67AAB001"/>
          </w:placeholder>
          <w:dataBinding w:xpath="/ns0:DocumentInfo[1]/ns0:BaseInfo[1]/ns0:HeaderDate[1]" w:storeItemID="{758F55EE-1AD3-4512-AFAD-84D7A390E22F}" w:prefixMappings="xmlns:ns0='http://lp/documentinfo/RK' "/>
          <w:date w:fullDate="2023-03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F532B">
            <w:t>22 mars 2023</w:t>
          </w:r>
        </w:sdtContent>
      </w:sdt>
    </w:p>
    <w:p w:rsidR="00B050D0" w:rsidP="004E7A8F">
      <w:pPr>
        <w:pStyle w:val="Brdtextutanavstnd"/>
      </w:pPr>
    </w:p>
    <w:p w:rsidR="00B050D0" w:rsidP="004E7A8F">
      <w:pPr>
        <w:pStyle w:val="Brdtextutanavstnd"/>
      </w:pPr>
    </w:p>
    <w:p w:rsidR="00B050D0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E14680C9E6A4C53B73C4C1ECE15AD2A"/>
        </w:placeholder>
        <w:dataBinding w:xpath="/ns0:DocumentInfo[1]/ns0:BaseInfo[1]/ns0:TopSender[1]" w:storeItemID="{758F55EE-1AD3-4512-AFAD-84D7A390E22F}" w:prefixMappings="xmlns:ns0='http://lp/documentinfo/RK' "/>
        <w:comboBox w:lastValue="Minister för civilt försvar">
          <w:listItem w:value="Försvarsministern" w:displayText="Pål Jonson"/>
          <w:listItem w:value="Minister för civilt försvar" w:displayText="Carl-Oskar Bohlin"/>
        </w:comboBox>
      </w:sdtPr>
      <w:sdtContent>
        <w:p w:rsidR="00B050D0" w:rsidP="00422A41">
          <w:pPr>
            <w:pStyle w:val="BodyText"/>
          </w:pPr>
          <w:r>
            <w:rPr>
              <w:rStyle w:val="DefaultParagraphFont"/>
            </w:rPr>
            <w:t>Carl-Oskar Bohlin</w:t>
          </w:r>
        </w:p>
      </w:sdtContent>
    </w:sdt>
    <w:p w:rsidR="00B050D0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050D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050D0" w:rsidRPr="007D73AB" w:rsidP="00340DE0">
          <w:pPr>
            <w:pStyle w:val="Header"/>
          </w:pPr>
        </w:p>
      </w:tc>
      <w:tc>
        <w:tcPr>
          <w:tcW w:w="1134" w:type="dxa"/>
        </w:tcPr>
        <w:p w:rsidR="00B050D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050D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050D0" w:rsidRPr="00710A6C" w:rsidP="00EE3C0F">
          <w:pPr>
            <w:pStyle w:val="Header"/>
            <w:rPr>
              <w:b/>
            </w:rPr>
          </w:pPr>
        </w:p>
        <w:p w:rsidR="00B050D0" w:rsidP="00EE3C0F">
          <w:pPr>
            <w:pStyle w:val="Header"/>
          </w:pPr>
        </w:p>
        <w:p w:rsidR="00B050D0" w:rsidP="00EE3C0F">
          <w:pPr>
            <w:pStyle w:val="Header"/>
          </w:pPr>
        </w:p>
        <w:p w:rsidR="00B050D0" w:rsidP="00EE3C0F">
          <w:pPr>
            <w:pStyle w:val="Header"/>
          </w:pPr>
        </w:p>
        <w:p w:rsidR="00B050D0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9EC2974D15D04CEAA9DEF3EC76881A2A"/>
              </w:placeholder>
              <w:dataBinding w:xpath="/ns0:DocumentInfo[1]/ns0:BaseInfo[1]/ns0:Dnr[1]" w:storeItemID="{758F55EE-1AD3-4512-AFAD-84D7A390E22F}" w:prefixMappings="xmlns:ns0='http://lp/documentinfo/RK' "/>
              <w:text/>
            </w:sdtPr>
            <w:sdtContent>
              <w:r>
                <w:t>Fö2023/</w:t>
              </w:r>
            </w:sdtContent>
          </w:sdt>
          <w:r>
            <w:t>00623</w:t>
          </w:r>
        </w:p>
        <w:sdt>
          <w:sdtPr>
            <w:alias w:val="DocNumber"/>
            <w:tag w:val="DocNumber"/>
            <w:id w:val="1726028884"/>
            <w:placeholder>
              <w:docPart w:val="21D47CB1560C4B4FB15A746717659496"/>
            </w:placeholder>
            <w:showingPlcHdr/>
            <w:dataBinding w:xpath="/ns0:DocumentInfo[1]/ns0:BaseInfo[1]/ns0:DocNumber[1]" w:storeItemID="{758F55EE-1AD3-4512-AFAD-84D7A390E22F}" w:prefixMappings="xmlns:ns0='http://lp/documentinfo/RK' "/>
            <w:text/>
          </w:sdtPr>
          <w:sdtContent>
            <w:p w:rsidR="00B050D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050D0" w:rsidP="00EE3C0F">
          <w:pPr>
            <w:pStyle w:val="Header"/>
          </w:pPr>
        </w:p>
      </w:tc>
      <w:tc>
        <w:tcPr>
          <w:tcW w:w="1134" w:type="dxa"/>
        </w:tcPr>
        <w:p w:rsidR="00B050D0" w:rsidP="0094502D">
          <w:pPr>
            <w:pStyle w:val="Header"/>
          </w:pPr>
        </w:p>
        <w:p w:rsidR="00B050D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2598ABAFD514440EA595F826B3693C76"/>
            </w:placeholder>
            <w:richText/>
          </w:sdtPr>
          <w:sdtEndPr>
            <w:rPr>
              <w:b w:val="0"/>
            </w:rPr>
          </w:sdtEndPr>
          <w:sdtContent>
            <w:p w:rsidR="00B050D0" w:rsidRPr="00B050D0" w:rsidP="00340DE0">
              <w:pPr>
                <w:pStyle w:val="Header"/>
                <w:rPr>
                  <w:b/>
                </w:rPr>
              </w:pPr>
              <w:r w:rsidRPr="00B050D0">
                <w:rPr>
                  <w:b/>
                </w:rPr>
                <w:t>Försvarsdepartementet</w:t>
              </w:r>
            </w:p>
            <w:p w:rsidR="0096317B" w:rsidP="00340DE0">
              <w:pPr>
                <w:pStyle w:val="Header"/>
              </w:pPr>
              <w:r w:rsidRPr="00B050D0">
                <w:t>Minister för civilt försvar</w:t>
              </w:r>
            </w:p>
            <w:p w:rsidR="00503B60" w:rsidP="00340DE0">
              <w:pPr>
                <w:pStyle w:val="Header"/>
              </w:pPr>
            </w:p>
            <w:p w:rsidR="00503B60" w:rsidP="00340DE0">
              <w:pPr>
                <w:pStyle w:val="Header"/>
              </w:pPr>
            </w:p>
            <w:p w:rsidR="00503B60" w:rsidP="00340DE0">
              <w:pPr>
                <w:pStyle w:val="Header"/>
              </w:pPr>
            </w:p>
            <w:p w:rsidR="0096317B" w:rsidRPr="0096317B" w:rsidP="0096317B">
              <w:pPr>
                <w:pStyle w:val="Header"/>
              </w:pPr>
            </w:p>
          </w:sdtContent>
        </w:sdt>
        <w:p w:rsidR="00B050D0" w:rsidRPr="00340DE0" w:rsidP="00340DE0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58D645BAE4A84A7AAB0F0DF9CD564C58"/>
          </w:placeholder>
          <w:dataBinding w:xpath="/ns0:DocumentInfo[1]/ns0:BaseInfo[1]/ns0:Recipient[1]" w:storeItemID="{758F55EE-1AD3-4512-AFAD-84D7A390E22F}" w:prefixMappings="xmlns:ns0='http://lp/documentinfo/RK' "/>
          <w:text w:multiLine="1"/>
        </w:sdtPr>
        <w:sdtContent>
          <w:tc>
            <w:tcPr>
              <w:tcW w:w="3170" w:type="dxa"/>
            </w:tcPr>
            <w:p w:rsidR="00B050D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050D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5B69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C2974D15D04CEAA9DEF3EC76881A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5E440-FC44-4095-A3EF-D4C5BA33C729}"/>
      </w:docPartPr>
      <w:docPartBody>
        <w:p w:rsidR="00FA31E0" w:rsidP="003C008A">
          <w:pPr>
            <w:pStyle w:val="9EC2974D15D04CEAA9DEF3EC76881A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D47CB1560C4B4FB15A7467176594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D6DF7-C1C5-4EA2-89D1-167D3711B737}"/>
      </w:docPartPr>
      <w:docPartBody>
        <w:p w:rsidR="00FA31E0" w:rsidP="003C008A">
          <w:pPr>
            <w:pStyle w:val="21D47CB1560C4B4FB15A74671765949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98ABAFD514440EA595F826B3693C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0FB3F8-7699-400E-8797-5B25FCB826C5}"/>
      </w:docPartPr>
      <w:docPartBody>
        <w:p w:rsidR="00FA31E0" w:rsidP="003C008A">
          <w:pPr>
            <w:pStyle w:val="2598ABAFD514440EA595F826B3693C7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D645BAE4A84A7AAB0F0DF9CD564C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43BA54-D749-4FF4-BC77-F85A9DC85BC3}"/>
      </w:docPartPr>
      <w:docPartBody>
        <w:p w:rsidR="00FA31E0" w:rsidP="003C008A">
          <w:pPr>
            <w:pStyle w:val="58D645BAE4A84A7AAB0F0DF9CD564C5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55057A460247D39709BBBA36156D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BBB87-141B-4111-A547-9DA9A9FD45E1}"/>
      </w:docPartPr>
      <w:docPartBody>
        <w:p w:rsidR="00FA31E0" w:rsidP="003C008A">
          <w:pPr>
            <w:pStyle w:val="8B55057A460247D39709BBBA36156DE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81EAD29F9274505A48B8FA3DD198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884686-EBAA-4EA5-B09F-BF045558DEEC}"/>
      </w:docPartPr>
      <w:docPartBody>
        <w:p w:rsidR="00FA31E0" w:rsidP="003C008A">
          <w:pPr>
            <w:pStyle w:val="481EAD29F9274505A48B8FA3DD1983F7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1564973310A4464BBE9AA62B3CBFD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385A2-30F6-4039-8D68-8F6C641F5350}"/>
      </w:docPartPr>
      <w:docPartBody>
        <w:p w:rsidR="00FA31E0" w:rsidP="003C008A">
          <w:pPr>
            <w:pStyle w:val="1564973310A4464BBE9AA62B3CBFD5E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7C346F4DBB8490D9712D85C67AAB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4A05A-E0F5-4626-9495-A5466E2DCB36}"/>
      </w:docPartPr>
      <w:docPartBody>
        <w:p w:rsidR="00FA31E0" w:rsidP="003C008A">
          <w:pPr>
            <w:pStyle w:val="37C346F4DBB8490D9712D85C67AAB00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2E14680C9E6A4C53B73C4C1ECE15AD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5B3D0-2C2D-441C-BC36-DB76EB033E59}"/>
      </w:docPartPr>
      <w:docPartBody>
        <w:p w:rsidR="00FA31E0" w:rsidP="003C008A">
          <w:pPr>
            <w:pStyle w:val="2E14680C9E6A4C53B73C4C1ECE15AD2A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08A"/>
    <w:rPr>
      <w:noProof w:val="0"/>
      <w:color w:val="808080"/>
    </w:rPr>
  </w:style>
  <w:style w:type="paragraph" w:customStyle="1" w:styleId="9EC2974D15D04CEAA9DEF3EC76881A2A">
    <w:name w:val="9EC2974D15D04CEAA9DEF3EC76881A2A"/>
    <w:rsid w:val="003C008A"/>
  </w:style>
  <w:style w:type="paragraph" w:customStyle="1" w:styleId="58D645BAE4A84A7AAB0F0DF9CD564C58">
    <w:name w:val="58D645BAE4A84A7AAB0F0DF9CD564C58"/>
    <w:rsid w:val="003C008A"/>
  </w:style>
  <w:style w:type="paragraph" w:customStyle="1" w:styleId="21D47CB1560C4B4FB15A7467176594961">
    <w:name w:val="21D47CB1560C4B4FB15A7467176594961"/>
    <w:rsid w:val="003C008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598ABAFD514440EA595F826B3693C761">
    <w:name w:val="2598ABAFD514440EA595F826B3693C761"/>
    <w:rsid w:val="003C008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B55057A460247D39709BBBA36156DE9">
    <w:name w:val="8B55057A460247D39709BBBA36156DE9"/>
    <w:rsid w:val="003C008A"/>
  </w:style>
  <w:style w:type="paragraph" w:customStyle="1" w:styleId="481EAD29F9274505A48B8FA3DD1983F7">
    <w:name w:val="481EAD29F9274505A48B8FA3DD1983F7"/>
    <w:rsid w:val="003C008A"/>
  </w:style>
  <w:style w:type="paragraph" w:customStyle="1" w:styleId="1564973310A4464BBE9AA62B3CBFD5E2">
    <w:name w:val="1564973310A4464BBE9AA62B3CBFD5E2"/>
    <w:rsid w:val="003C008A"/>
  </w:style>
  <w:style w:type="paragraph" w:customStyle="1" w:styleId="37C346F4DBB8490D9712D85C67AAB001">
    <w:name w:val="37C346F4DBB8490D9712D85C67AAB001"/>
    <w:rsid w:val="003C008A"/>
  </w:style>
  <w:style w:type="paragraph" w:customStyle="1" w:styleId="2E14680C9E6A4C53B73C4C1ECE15AD2A">
    <w:name w:val="2E14680C9E6A4C53B73C4C1ECE15AD2A"/>
    <w:rsid w:val="003C00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civilt försvar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2023-03-22T00:00:00</HeaderDate>
    <Office/>
    <Dnr>Fö2023/</Dnr>
    <ParagrafNr/>
    <DocumentTitle/>
    <VisitingAddress/>
    <Extra1/>
    <Extra2/>
    <Extra3>Daniel Bäckström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aef601dc-03d8-40de-bced-dca69fe81f74</RD_Svarsid>
  </documentManagement>
</p:properties>
</file>

<file path=customXml/itemProps1.xml><?xml version="1.0" encoding="utf-8"?>
<ds:datastoreItem xmlns:ds="http://schemas.openxmlformats.org/officeDocument/2006/customXml" ds:itemID="{B212B7A9-FED5-4801-91EA-F80A8E71490E}"/>
</file>

<file path=customXml/itemProps2.xml><?xml version="1.0" encoding="utf-8"?>
<ds:datastoreItem xmlns:ds="http://schemas.openxmlformats.org/officeDocument/2006/customXml" ds:itemID="{758F55EE-1AD3-4512-AFAD-84D7A390E22F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B84B8CF5-345F-43EE-AB5B-39A116FC0DF9}"/>
</file>

<file path=customXml/itemProps5.xml><?xml version="1.0" encoding="utf-8"?>
<ds:datastoreItem xmlns:ds="http://schemas.openxmlformats.org/officeDocument/2006/customXml" ds:itemID="{8951CD8F-C764-41E9-A318-A3E7E7F6CB2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23 445 Daniel Bäckström C.docx</dc:title>
  <cp:revision>2</cp:revision>
  <cp:lastPrinted>2023-03-17T12:44:00Z</cp:lastPrinted>
  <dcterms:created xsi:type="dcterms:W3CDTF">2023-03-21T17:07:00Z</dcterms:created>
  <dcterms:modified xsi:type="dcterms:W3CDTF">2023-03-21T17:07:00Z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4c006e9f-3556-4a26-ace1-d44a0f653084</vt:lpwstr>
  </property>
</Properties>
</file>