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A2" w:rsidRDefault="004B0DA2" w:rsidP="00DA0661">
      <w:pPr>
        <w:pStyle w:val="Rubrik"/>
      </w:pPr>
      <w:bookmarkStart w:id="0" w:name="Start"/>
      <w:bookmarkEnd w:id="0"/>
      <w:r>
        <w:t xml:space="preserve">Svar på fråga </w:t>
      </w:r>
      <w:r w:rsidRPr="004B0DA2">
        <w:t>2019/20:1728</w:t>
      </w:r>
      <w:r>
        <w:t xml:space="preserve"> av Lars Beckman (M)</w:t>
      </w:r>
      <w:r>
        <w:br/>
      </w:r>
      <w:r w:rsidRPr="004B0DA2">
        <w:t>Återbetalning till konsumenter av betalda flygresor</w:t>
      </w:r>
    </w:p>
    <w:p w:rsidR="004B0DA2" w:rsidRDefault="004B0DA2" w:rsidP="002749F7">
      <w:pPr>
        <w:pStyle w:val="Brdtext"/>
      </w:pPr>
      <w:r>
        <w:t>Lars Beckman har frågat mig om jag t</w:t>
      </w:r>
      <w:r w:rsidRPr="004B0DA2">
        <w:t>änker ta några initiativ med anledning av det som framförts från ARN om att man har rätt till återbetalning av resor i kontanter för att klargöra vad som gäller</w:t>
      </w:r>
      <w:r w:rsidR="00CE4A95">
        <w:t>.</w:t>
      </w:r>
    </w:p>
    <w:p w:rsidR="004B0DA2" w:rsidRDefault="004B0DA2" w:rsidP="004B0DA2">
      <w:pPr>
        <w:pStyle w:val="Brdtext"/>
      </w:pPr>
      <w:r>
        <w:t xml:space="preserve">Som Lars Beckman nämner har regeringen gett ett uppdrag till Kammarkollegiet, som ansvarar för resegarantisystemet, att skyndsamt ta fram och sprida information </w:t>
      </w:r>
      <w:r w:rsidR="00CE4A95">
        <w:t xml:space="preserve">som tydliggör </w:t>
      </w:r>
      <w:r>
        <w:t xml:space="preserve">om </w:t>
      </w:r>
      <w:r w:rsidR="00CE4A95">
        <w:t xml:space="preserve">och </w:t>
      </w:r>
      <w:r>
        <w:t xml:space="preserve">under vilka förutsättningar en voucher eller liknande värdebevis </w:t>
      </w:r>
      <w:r w:rsidR="00BB0AF6">
        <w:t xml:space="preserve">för </w:t>
      </w:r>
      <w:r>
        <w:t xml:space="preserve">en paketresa </w:t>
      </w:r>
      <w:r w:rsidR="00CE4A95">
        <w:t xml:space="preserve">eller sammanlänkat </w:t>
      </w:r>
      <w:r w:rsidR="006244F1">
        <w:t xml:space="preserve">researrangemang </w:t>
      </w:r>
      <w:r>
        <w:t xml:space="preserve">omfattas av resegaranti och vilka </w:t>
      </w:r>
      <w:r w:rsidR="006244F1">
        <w:t>möjligheter och risker det kan innebära att inneha</w:t>
      </w:r>
      <w:r>
        <w:t xml:space="preserve"> ett sådant värdebevis jämfört med en fordran om </w:t>
      </w:r>
      <w:r w:rsidR="006244F1">
        <w:t xml:space="preserve">kontant </w:t>
      </w:r>
      <w:r>
        <w:t xml:space="preserve">återbetalning om researrangören går i konkurs. Uppdraget omfattar </w:t>
      </w:r>
      <w:r w:rsidR="006244F1">
        <w:t xml:space="preserve">alltså </w:t>
      </w:r>
      <w:r>
        <w:t xml:space="preserve">paketresor och sammanlänkade researrangemang som regleras i paketreselagen (2018:1217). Uppdraget ligger i linje med skrivelser från Europeiska kommissionen, </w:t>
      </w:r>
      <w:proofErr w:type="gramStart"/>
      <w:r>
        <w:t>bl.a.</w:t>
      </w:r>
      <w:proofErr w:type="gramEnd"/>
      <w:r>
        <w:t xml:space="preserve"> en rekommendation om användningen av vouchrar med anledning av utbrottet av covid-19. En resenär har dock alltid rätt att i stället välja återbetalning i kontanter. </w:t>
      </w:r>
      <w:r w:rsidR="006244F1">
        <w:t xml:space="preserve">Återbetalning </w:t>
      </w:r>
      <w:r w:rsidR="00232202">
        <w:t>avseende</w:t>
      </w:r>
      <w:r w:rsidR="006244F1">
        <w:t xml:space="preserve"> biljetter </w:t>
      </w:r>
      <w:r w:rsidR="00232202">
        <w:t xml:space="preserve">för </w:t>
      </w:r>
      <w:r w:rsidR="006244F1">
        <w:t>inställda reguljärflyg omfattas inte av Kammarkollegiets uppdrag.</w:t>
      </w:r>
    </w:p>
    <w:p w:rsidR="004B0DA2" w:rsidRDefault="004B0DA2" w:rsidP="004B0DA2">
      <w:pPr>
        <w:pStyle w:val="Brdtext"/>
      </w:pPr>
      <w:r>
        <w:t>Allmänna reklamationsnämndens beslut i ärenden som gäller om ett flygbolag kan återbetala kostnaden för en biljett med voucher i stället för pengar har således ingen inverkan på Kammarkollegiets uppdrag, som alltså handlar om under vilka villkor vouchrar och liknande värdebevis kan omfattas av en ställd resegaranti enligt resegarantilagen (2018:1218).</w:t>
      </w:r>
    </w:p>
    <w:p w:rsidR="004B0DA2" w:rsidRDefault="004B0DA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37391FB54CE4D158E8119E1C05A9A70"/>
          </w:placeholder>
          <w:dataBinding w:prefixMappings="xmlns:ns0='http://lp/documentinfo/RK' " w:xpath="/ns0:DocumentInfo[1]/ns0:BaseInfo[1]/ns0:HeaderDate[1]" w:storeItemID="{0E1F48AD-B935-4D1C-9213-7B6B0D171575}"/>
          <w:date w:fullDate="2020-07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76B3F">
            <w:t>16 juli 2020</w:t>
          </w:r>
        </w:sdtContent>
      </w:sdt>
    </w:p>
    <w:p w:rsidR="004B0DA2" w:rsidRDefault="004B0DA2" w:rsidP="004E7A8F">
      <w:pPr>
        <w:pStyle w:val="Brdtextutanavstnd"/>
      </w:pPr>
    </w:p>
    <w:p w:rsidR="004B0DA2" w:rsidRDefault="004B0DA2" w:rsidP="004E7A8F">
      <w:pPr>
        <w:pStyle w:val="Brdtextutanavstnd"/>
      </w:pPr>
    </w:p>
    <w:p w:rsidR="004B0DA2" w:rsidRDefault="004B0DA2" w:rsidP="004E7A8F">
      <w:pPr>
        <w:pStyle w:val="Brdtextutanavstnd"/>
      </w:pPr>
    </w:p>
    <w:p w:rsidR="004B0DA2" w:rsidRDefault="004B0DA2" w:rsidP="00422A41">
      <w:pPr>
        <w:pStyle w:val="Brdtext"/>
      </w:pPr>
      <w:r>
        <w:t xml:space="preserve">Lena </w:t>
      </w:r>
      <w:proofErr w:type="spellStart"/>
      <w:r>
        <w:t>Micko</w:t>
      </w:r>
      <w:proofErr w:type="spellEnd"/>
    </w:p>
    <w:p w:rsidR="004B0DA2" w:rsidRPr="00DB48AB" w:rsidRDefault="004B0DA2" w:rsidP="00DB48AB">
      <w:pPr>
        <w:pStyle w:val="Brdtext"/>
      </w:pPr>
    </w:p>
    <w:sectPr w:rsidR="004B0DA2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49" w:rsidRDefault="00162B49" w:rsidP="00A87A54">
      <w:pPr>
        <w:spacing w:after="0" w:line="240" w:lineRule="auto"/>
      </w:pPr>
      <w:r>
        <w:separator/>
      </w:r>
    </w:p>
  </w:endnote>
  <w:endnote w:type="continuationSeparator" w:id="0">
    <w:p w:rsidR="00162B49" w:rsidRDefault="00162B4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49" w:rsidRDefault="00162B49" w:rsidP="00A87A54">
      <w:pPr>
        <w:spacing w:after="0" w:line="240" w:lineRule="auto"/>
      </w:pPr>
      <w:r>
        <w:separator/>
      </w:r>
    </w:p>
  </w:footnote>
  <w:footnote w:type="continuationSeparator" w:id="0">
    <w:p w:rsidR="00162B49" w:rsidRDefault="00162B4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2B49" w:rsidTr="00C93EBA">
      <w:trPr>
        <w:trHeight w:val="227"/>
      </w:trPr>
      <w:tc>
        <w:tcPr>
          <w:tcW w:w="5534" w:type="dxa"/>
        </w:tcPr>
        <w:p w:rsidR="00162B49" w:rsidRPr="007D73AB" w:rsidRDefault="00162B49">
          <w:pPr>
            <w:pStyle w:val="Sidhuvud"/>
          </w:pPr>
        </w:p>
      </w:tc>
      <w:tc>
        <w:tcPr>
          <w:tcW w:w="3170" w:type="dxa"/>
          <w:vAlign w:val="bottom"/>
        </w:tcPr>
        <w:p w:rsidR="00162B49" w:rsidRPr="007D73AB" w:rsidRDefault="00162B49" w:rsidP="00340DE0">
          <w:pPr>
            <w:pStyle w:val="Sidhuvud"/>
          </w:pPr>
        </w:p>
      </w:tc>
      <w:tc>
        <w:tcPr>
          <w:tcW w:w="1134" w:type="dxa"/>
        </w:tcPr>
        <w:p w:rsidR="00162B49" w:rsidRDefault="00162B49" w:rsidP="005A703A">
          <w:pPr>
            <w:pStyle w:val="Sidhuvud"/>
          </w:pPr>
        </w:p>
      </w:tc>
    </w:tr>
    <w:tr w:rsidR="00162B49" w:rsidTr="00C93EBA">
      <w:trPr>
        <w:trHeight w:val="1928"/>
      </w:trPr>
      <w:tc>
        <w:tcPr>
          <w:tcW w:w="5534" w:type="dxa"/>
        </w:tcPr>
        <w:p w:rsidR="00162B49" w:rsidRPr="00340DE0" w:rsidRDefault="00162B4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62B49" w:rsidRPr="00710A6C" w:rsidRDefault="00162B49" w:rsidP="00EE3C0F">
          <w:pPr>
            <w:pStyle w:val="Sidhuvud"/>
            <w:rPr>
              <w:b/>
            </w:rPr>
          </w:pPr>
        </w:p>
        <w:p w:rsidR="00162B49" w:rsidRDefault="00162B49" w:rsidP="00EE3C0F">
          <w:pPr>
            <w:pStyle w:val="Sidhuvud"/>
          </w:pPr>
        </w:p>
        <w:p w:rsidR="00162B49" w:rsidRDefault="00162B49" w:rsidP="00EE3C0F">
          <w:pPr>
            <w:pStyle w:val="Sidhuvud"/>
          </w:pPr>
        </w:p>
        <w:p w:rsidR="00162B49" w:rsidRDefault="00162B49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154123449F564849ACB60E3FD61214B7"/>
            </w:placeholder>
            <w:dataBinding w:prefixMappings="xmlns:ns0='http://lp/documentinfo/RK' " w:xpath="/ns0:DocumentInfo[1]/ns0:BaseInfo[1]/ns0:Dnr[1]" w:storeItemID="{0E1F48AD-B935-4D1C-9213-7B6B0D171575}"/>
            <w:text/>
          </w:sdtPr>
          <w:sdtEndPr/>
          <w:sdtContent>
            <w:p w:rsidR="00162B49" w:rsidRDefault="00634D3E" w:rsidP="00EE3C0F">
              <w:pPr>
                <w:pStyle w:val="Sidhuvud"/>
              </w:pPr>
              <w:r w:rsidRPr="00634D3E">
                <w:rPr>
                  <w:sz w:val="20"/>
                  <w:szCs w:val="20"/>
                </w:rPr>
                <w:t>Fi2020/03107/KO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EB34983DD94E4EAD8F21B4969FD3F3"/>
            </w:placeholder>
            <w:showingPlcHdr/>
            <w:dataBinding w:prefixMappings="xmlns:ns0='http://lp/documentinfo/RK' " w:xpath="/ns0:DocumentInfo[1]/ns0:BaseInfo[1]/ns0:DocNumber[1]" w:storeItemID="{0E1F48AD-B935-4D1C-9213-7B6B0D171575}"/>
            <w:text/>
          </w:sdtPr>
          <w:sdtEndPr/>
          <w:sdtContent>
            <w:p w:rsidR="00162B49" w:rsidRDefault="00162B4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62B49" w:rsidRDefault="00162B49" w:rsidP="00EE3C0F">
          <w:pPr>
            <w:pStyle w:val="Sidhuvud"/>
          </w:pPr>
        </w:p>
      </w:tc>
      <w:tc>
        <w:tcPr>
          <w:tcW w:w="1134" w:type="dxa"/>
        </w:tcPr>
        <w:p w:rsidR="00162B49" w:rsidRDefault="00162B49" w:rsidP="0094502D">
          <w:pPr>
            <w:pStyle w:val="Sidhuvud"/>
          </w:pPr>
        </w:p>
        <w:p w:rsidR="00162B49" w:rsidRPr="0094502D" w:rsidRDefault="00162B49" w:rsidP="00EC71A6">
          <w:pPr>
            <w:pStyle w:val="Sidhuvud"/>
          </w:pPr>
        </w:p>
      </w:tc>
    </w:tr>
    <w:tr w:rsidR="00162B4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A461571C2544188FA2B159391C93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B0DA2" w:rsidRPr="004B0DA2" w:rsidRDefault="004B0DA2" w:rsidP="00340DE0">
              <w:pPr>
                <w:pStyle w:val="Sidhuvud"/>
                <w:rPr>
                  <w:b/>
                </w:rPr>
              </w:pPr>
              <w:r w:rsidRPr="004B0DA2">
                <w:rPr>
                  <w:b/>
                </w:rPr>
                <w:t>Finansdepartementet</w:t>
              </w:r>
            </w:p>
            <w:p w:rsidR="00162B49" w:rsidRPr="00340DE0" w:rsidRDefault="004B0DA2" w:rsidP="00340DE0">
              <w:pPr>
                <w:pStyle w:val="Sidhuvud"/>
              </w:pPr>
              <w:r w:rsidRPr="004B0DA2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3AC548F081404E95DE316E590CA615"/>
          </w:placeholder>
          <w:dataBinding w:prefixMappings="xmlns:ns0='http://lp/documentinfo/RK' " w:xpath="/ns0:DocumentInfo[1]/ns0:BaseInfo[1]/ns0:Recipient[1]" w:storeItemID="{0E1F48AD-B935-4D1C-9213-7B6B0D171575}"/>
          <w:text w:multiLine="1"/>
        </w:sdtPr>
        <w:sdtEndPr/>
        <w:sdtContent>
          <w:tc>
            <w:tcPr>
              <w:tcW w:w="3170" w:type="dxa"/>
            </w:tcPr>
            <w:p w:rsidR="00162B49" w:rsidRDefault="00162B4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62B49" w:rsidRDefault="00162B4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49"/>
    <w:rsid w:val="00000290"/>
    <w:rsid w:val="00001068"/>
    <w:rsid w:val="0000412C"/>
    <w:rsid w:val="00004D5C"/>
    <w:rsid w:val="00005F68"/>
    <w:rsid w:val="00006CA7"/>
    <w:rsid w:val="000128EB"/>
    <w:rsid w:val="00012B00"/>
    <w:rsid w:val="000147CD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B49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202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2E1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DA2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6ECB"/>
    <w:rsid w:val="006175D7"/>
    <w:rsid w:val="006208E5"/>
    <w:rsid w:val="00622BAB"/>
    <w:rsid w:val="006244F1"/>
    <w:rsid w:val="006273E4"/>
    <w:rsid w:val="00631F82"/>
    <w:rsid w:val="00633B59"/>
    <w:rsid w:val="00634D3E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5CE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0AF6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A95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6B3F"/>
    <w:rsid w:val="00D804A2"/>
    <w:rsid w:val="00D84704"/>
    <w:rsid w:val="00D84BF9"/>
    <w:rsid w:val="00D921FD"/>
    <w:rsid w:val="00D93714"/>
    <w:rsid w:val="00D94034"/>
    <w:rsid w:val="00D95424"/>
    <w:rsid w:val="00D96717"/>
    <w:rsid w:val="00DA0AE4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B34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28EC67E-831F-40B4-B00C-A963EC46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123449F564849ACB60E3FD6121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EB427-2795-4FC9-9EE8-D077FE590D14}"/>
      </w:docPartPr>
      <w:docPartBody>
        <w:p w:rsidR="0028577B" w:rsidRDefault="00DF2EBD" w:rsidP="00DF2EBD">
          <w:pPr>
            <w:pStyle w:val="154123449F564849ACB60E3FD61214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EB34983DD94E4EAD8F21B4969FD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37E4F-BAAA-4FF6-803A-C27E1BBF6933}"/>
      </w:docPartPr>
      <w:docPartBody>
        <w:p w:rsidR="0028577B" w:rsidRDefault="00DF2EBD" w:rsidP="00DF2EBD">
          <w:pPr>
            <w:pStyle w:val="B1EB34983DD94E4EAD8F21B4969FD3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461571C2544188FA2B159391C9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CE724-9CE6-483E-9C07-2C0E0E8FAF17}"/>
      </w:docPartPr>
      <w:docPartBody>
        <w:p w:rsidR="0028577B" w:rsidRDefault="00DF2EBD" w:rsidP="00DF2EBD">
          <w:pPr>
            <w:pStyle w:val="CDA461571C2544188FA2B159391C931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3AC548F081404E95DE316E590CA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3981B-A519-427D-B5CF-401FB8B7DBC1}"/>
      </w:docPartPr>
      <w:docPartBody>
        <w:p w:rsidR="0028577B" w:rsidRDefault="00DF2EBD" w:rsidP="00DF2EBD">
          <w:pPr>
            <w:pStyle w:val="EC3AC548F081404E95DE316E590CA6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7391FB54CE4D158E8119E1C05A9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E93F-4846-47BD-B94B-43E8BB000753}"/>
      </w:docPartPr>
      <w:docPartBody>
        <w:p w:rsidR="0028577B" w:rsidRDefault="00DF2EBD" w:rsidP="00DF2EBD">
          <w:pPr>
            <w:pStyle w:val="537391FB54CE4D158E8119E1C05A9A7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BD"/>
    <w:rsid w:val="0028577B"/>
    <w:rsid w:val="00D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27EBF04B5C40CD99EA53E33EB70ADA">
    <w:name w:val="E027EBF04B5C40CD99EA53E33EB70ADA"/>
    <w:rsid w:val="00DF2EBD"/>
  </w:style>
  <w:style w:type="character" w:styleId="Platshllartext">
    <w:name w:val="Placeholder Text"/>
    <w:basedOn w:val="Standardstycketeckensnitt"/>
    <w:uiPriority w:val="99"/>
    <w:semiHidden/>
    <w:rsid w:val="00DF2EBD"/>
    <w:rPr>
      <w:noProof w:val="0"/>
      <w:color w:val="808080"/>
    </w:rPr>
  </w:style>
  <w:style w:type="paragraph" w:customStyle="1" w:styleId="B1C9DCC61EBD4C469B60DD8794A3A6BD">
    <w:name w:val="B1C9DCC61EBD4C469B60DD8794A3A6BD"/>
    <w:rsid w:val="00DF2EBD"/>
  </w:style>
  <w:style w:type="paragraph" w:customStyle="1" w:styleId="D040E8FDA7E448DDB1D92755BCF1BE54">
    <w:name w:val="D040E8FDA7E448DDB1D92755BCF1BE54"/>
    <w:rsid w:val="00DF2EBD"/>
  </w:style>
  <w:style w:type="paragraph" w:customStyle="1" w:styleId="B3ED25E983814D1EBEE29141A05DB577">
    <w:name w:val="B3ED25E983814D1EBEE29141A05DB577"/>
    <w:rsid w:val="00DF2EBD"/>
  </w:style>
  <w:style w:type="paragraph" w:customStyle="1" w:styleId="154123449F564849ACB60E3FD61214B7">
    <w:name w:val="154123449F564849ACB60E3FD61214B7"/>
    <w:rsid w:val="00DF2EBD"/>
  </w:style>
  <w:style w:type="paragraph" w:customStyle="1" w:styleId="B1EB34983DD94E4EAD8F21B4969FD3F3">
    <w:name w:val="B1EB34983DD94E4EAD8F21B4969FD3F3"/>
    <w:rsid w:val="00DF2EBD"/>
  </w:style>
  <w:style w:type="paragraph" w:customStyle="1" w:styleId="0C4F8796B7D84862B625F36F043FF46E">
    <w:name w:val="0C4F8796B7D84862B625F36F043FF46E"/>
    <w:rsid w:val="00DF2EBD"/>
  </w:style>
  <w:style w:type="paragraph" w:customStyle="1" w:styleId="CDAE712BE6DB42F68E9ACFE8FC7FF3E8">
    <w:name w:val="CDAE712BE6DB42F68E9ACFE8FC7FF3E8"/>
    <w:rsid w:val="00DF2EBD"/>
  </w:style>
  <w:style w:type="paragraph" w:customStyle="1" w:styleId="7142DA3DC5144BF2A2A64EE2D6F1A854">
    <w:name w:val="7142DA3DC5144BF2A2A64EE2D6F1A854"/>
    <w:rsid w:val="00DF2EBD"/>
  </w:style>
  <w:style w:type="paragraph" w:customStyle="1" w:styleId="CDA461571C2544188FA2B159391C931E">
    <w:name w:val="CDA461571C2544188FA2B159391C931E"/>
    <w:rsid w:val="00DF2EBD"/>
  </w:style>
  <w:style w:type="paragraph" w:customStyle="1" w:styleId="EC3AC548F081404E95DE316E590CA615">
    <w:name w:val="EC3AC548F081404E95DE316E590CA615"/>
    <w:rsid w:val="00DF2EBD"/>
  </w:style>
  <w:style w:type="paragraph" w:customStyle="1" w:styleId="B1EB34983DD94E4EAD8F21B4969FD3F31">
    <w:name w:val="B1EB34983DD94E4EAD8F21B4969FD3F31"/>
    <w:rsid w:val="00DF2E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A461571C2544188FA2B159391C931E1">
    <w:name w:val="CDA461571C2544188FA2B159391C931E1"/>
    <w:rsid w:val="00DF2E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D82E0098C24128A8118FB7EF459ED9">
    <w:name w:val="61D82E0098C24128A8118FB7EF459ED9"/>
    <w:rsid w:val="00DF2EBD"/>
  </w:style>
  <w:style w:type="paragraph" w:customStyle="1" w:styleId="0E8C7BF111E2443A996D1EB413B1C0AB">
    <w:name w:val="0E8C7BF111E2443A996D1EB413B1C0AB"/>
    <w:rsid w:val="00DF2EBD"/>
  </w:style>
  <w:style w:type="paragraph" w:customStyle="1" w:styleId="9711DE43190E4575ABE102A47A337D8B">
    <w:name w:val="9711DE43190E4575ABE102A47A337D8B"/>
    <w:rsid w:val="00DF2EBD"/>
  </w:style>
  <w:style w:type="paragraph" w:customStyle="1" w:styleId="D1C5590F848A4989948C703D5AE0692A">
    <w:name w:val="D1C5590F848A4989948C703D5AE0692A"/>
    <w:rsid w:val="00DF2EBD"/>
  </w:style>
  <w:style w:type="paragraph" w:customStyle="1" w:styleId="255CABA14CF3461C8A59F3B8B6DABBE4">
    <w:name w:val="255CABA14CF3461C8A59F3B8B6DABBE4"/>
    <w:rsid w:val="00DF2EBD"/>
  </w:style>
  <w:style w:type="paragraph" w:customStyle="1" w:styleId="537391FB54CE4D158E8119E1C05A9A70">
    <w:name w:val="537391FB54CE4D158E8119E1C05A9A70"/>
    <w:rsid w:val="00DF2EBD"/>
  </w:style>
  <w:style w:type="paragraph" w:customStyle="1" w:styleId="89B8FC6A4B804978BB1AD724D7B9B1D2">
    <w:name w:val="89B8FC6A4B804978BB1AD724D7B9B1D2"/>
    <w:rsid w:val="00DF2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2020-07-16T00:00:00</HeaderDate>
    <Office/>
    <Dnr>Fi2020/03107/KO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14171420-69a4-4456-aa05-ae621a491b78</RD_Svarsid>
  </documentManagement>
</p:properties>
</file>

<file path=customXml/itemProps1.xml><?xml version="1.0" encoding="utf-8"?>
<ds:datastoreItem xmlns:ds="http://schemas.openxmlformats.org/officeDocument/2006/customXml" ds:itemID="{0749AC76-92C4-43FC-B415-55B3CE3AE83D}"/>
</file>

<file path=customXml/itemProps2.xml><?xml version="1.0" encoding="utf-8"?>
<ds:datastoreItem xmlns:ds="http://schemas.openxmlformats.org/officeDocument/2006/customXml" ds:itemID="{0E1F48AD-B935-4D1C-9213-7B6B0D171575}"/>
</file>

<file path=customXml/itemProps3.xml><?xml version="1.0" encoding="utf-8"?>
<ds:datastoreItem xmlns:ds="http://schemas.openxmlformats.org/officeDocument/2006/customXml" ds:itemID="{04DAE687-F451-49A7-8244-C1556001A9D3}"/>
</file>

<file path=customXml/itemProps4.xml><?xml version="1.0" encoding="utf-8"?>
<ds:datastoreItem xmlns:ds="http://schemas.openxmlformats.org/officeDocument/2006/customXml" ds:itemID="{60376F48-4A90-4237-9982-E128BC39E15F}"/>
</file>

<file path=customXml/itemProps5.xml><?xml version="1.0" encoding="utf-8"?>
<ds:datastoreItem xmlns:ds="http://schemas.openxmlformats.org/officeDocument/2006/customXml" ds:itemID="{60E5727C-4B04-4F2A-9F8F-A061B8F201C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1728.docx</dc:title>
  <dc:subject/>
  <dc:creator>Nils Sigfrid</dc:creator>
  <cp:keywords/>
  <dc:description/>
  <cp:lastModifiedBy>Danijela Arsic</cp:lastModifiedBy>
  <cp:revision>2</cp:revision>
  <dcterms:created xsi:type="dcterms:W3CDTF">2020-07-16T10:24:00Z</dcterms:created>
  <dcterms:modified xsi:type="dcterms:W3CDTF">2020-07-16T10:24:00Z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