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C87A" w14:textId="284C5688" w:rsidR="00650878" w:rsidRDefault="00650878" w:rsidP="00DA0661">
      <w:pPr>
        <w:pStyle w:val="Rubrik"/>
      </w:pPr>
      <w:bookmarkStart w:id="0" w:name="Start"/>
      <w:bookmarkStart w:id="1" w:name="_GoBack"/>
      <w:bookmarkEnd w:id="0"/>
      <w:bookmarkEnd w:id="1"/>
      <w:r>
        <w:t xml:space="preserve">Svar på fråga 2018/19:29 av Per </w:t>
      </w:r>
      <w:proofErr w:type="spellStart"/>
      <w:r>
        <w:t>Lodenius</w:t>
      </w:r>
      <w:proofErr w:type="spellEnd"/>
      <w:r>
        <w:t xml:space="preserve"> (C)</w:t>
      </w:r>
      <w:r>
        <w:br/>
        <w:t>Konsekvenser av stormen Alfrida</w:t>
      </w:r>
    </w:p>
    <w:p w14:paraId="3378DDDE" w14:textId="17046BC0" w:rsidR="00650878" w:rsidRDefault="00650878" w:rsidP="002749F7">
      <w:pPr>
        <w:pStyle w:val="Brdtext"/>
      </w:pPr>
      <w:r>
        <w:t xml:space="preserve">Per </w:t>
      </w:r>
      <w:proofErr w:type="spellStart"/>
      <w:r>
        <w:t>Lodenius</w:t>
      </w:r>
      <w:proofErr w:type="spellEnd"/>
      <w:r>
        <w:t xml:space="preserve"> har frågat infrastrukturministern om han avser att agera på något sätt för att garantera att kommunikationerna fungerar bättre vid liknande händelser som stormen Alfrida vad gäller exempelvis mobil uppkoppling och för att upprätthålla mobilkommunikationen även vid längre strömavbrott. </w:t>
      </w:r>
    </w:p>
    <w:p w14:paraId="3EE4568E" w14:textId="77777777" w:rsidR="00650878" w:rsidRDefault="00650878" w:rsidP="006A12F1">
      <w:pPr>
        <w:pStyle w:val="Brdtext"/>
      </w:pPr>
      <w:r>
        <w:t>Arbetet inom regeringen är så fördelat att det är jag som ska svara på frågan.</w:t>
      </w:r>
    </w:p>
    <w:p w14:paraId="5AE22BB4" w14:textId="496E5119" w:rsidR="001F0CAC" w:rsidRDefault="00B2191F" w:rsidP="006A12F1">
      <w:pPr>
        <w:pStyle w:val="Brdtext"/>
      </w:pPr>
      <w:r>
        <w:t>Det är viktigt att tillgången till kommunikationslösningar kan återställas så snabbt som möj</w:t>
      </w:r>
      <w:r w:rsidR="00452E70">
        <w:t xml:space="preserve">ligt när avbrott inträffar. </w:t>
      </w:r>
      <w:r w:rsidR="001F0CAC" w:rsidRPr="001F0CAC">
        <w:t>Det är i första hand de</w:t>
      </w:r>
      <w:r w:rsidR="00525D20">
        <w:t>n</w:t>
      </w:r>
      <w:r w:rsidR="001F0CAC" w:rsidRPr="001F0CAC">
        <w:t xml:space="preserve"> som tillhandahåller</w:t>
      </w:r>
      <w:r w:rsidR="00525D20">
        <w:t xml:space="preserve"> allmänna kommunikationsnät</w:t>
      </w:r>
      <w:r w:rsidR="001F0CAC" w:rsidRPr="001F0CAC">
        <w:t xml:space="preserve"> </w:t>
      </w:r>
      <w:r w:rsidR="00525D20">
        <w:t xml:space="preserve">eller allmänt tillgängliga kommunikationstjänster </w:t>
      </w:r>
      <w:r w:rsidR="001F0CAC" w:rsidRPr="001F0CAC">
        <w:t xml:space="preserve">som ansvarar för att </w:t>
      </w:r>
      <w:r w:rsidR="00525D20">
        <w:t>dessa</w:t>
      </w:r>
      <w:r w:rsidR="001F0CAC" w:rsidRPr="001F0CAC">
        <w:t xml:space="preserve"> fungerar</w:t>
      </w:r>
      <w:r w:rsidR="00525D20">
        <w:t xml:space="preserve"> och är driftssäkra, vilket r</w:t>
      </w:r>
      <w:r w:rsidR="001F0CAC" w:rsidRPr="001F0CAC">
        <w:t>egleras i lagen</w:t>
      </w:r>
      <w:r w:rsidR="00525D20">
        <w:t xml:space="preserve"> (2003:389)</w:t>
      </w:r>
      <w:r w:rsidR="001F0CAC" w:rsidRPr="001F0CAC">
        <w:t xml:space="preserve"> om elektronisk kommunikation</w:t>
      </w:r>
      <w:r w:rsidR="00525D20">
        <w:t xml:space="preserve">. </w:t>
      </w:r>
      <w:r w:rsidR="001F0CAC" w:rsidRPr="001F0CAC">
        <w:t xml:space="preserve">Post- och telestyrelsen är </w:t>
      </w:r>
      <w:r w:rsidR="00525D20">
        <w:t xml:space="preserve">tillsynsmyndighet och har utfärdat föreskrifter på området som bland annat reglerar krav på tillgänglig reservkraft. </w:t>
      </w:r>
      <w:r w:rsidR="005A440D">
        <w:t xml:space="preserve">Myndigheten genomför även insatser för att öka driftssäkerheten och har inom ramen för det arbetet bland annat anskaffat transportabla reservelverk för att komplettera operatörers egna reservkraftsystem. </w:t>
      </w:r>
    </w:p>
    <w:p w14:paraId="0A20460A" w14:textId="77777777" w:rsidR="00C063CC" w:rsidRPr="001F54C5" w:rsidRDefault="00C063CC" w:rsidP="00C063CC">
      <w:pPr>
        <w:pStyle w:val="Brdtext"/>
      </w:pPr>
      <w:bookmarkStart w:id="2" w:name="_Hlk536521717"/>
      <w:r>
        <w:t xml:space="preserve">För närvarande pågår ett arbete inom Regeringskansliet för att genomföra EU-direktivet om inrättande av en europeisk kodex för elektronisk kommunikation, (EU) 2018/1972.  Direktivet ger möjlighet att införa sanktionsavgifter om reglerna kring driftssäkerhet inte efterlevs.  </w:t>
      </w:r>
      <w:bookmarkEnd w:id="2"/>
      <w:r>
        <w:rPr>
          <w:i/>
          <w:iCs/>
        </w:rPr>
        <w:t xml:space="preserve"> </w:t>
      </w:r>
    </w:p>
    <w:p w14:paraId="44AB925C" w14:textId="380D9AAC" w:rsidR="001F54C5" w:rsidRDefault="00525D20" w:rsidP="006A12F1">
      <w:pPr>
        <w:pStyle w:val="Brdtext"/>
      </w:pPr>
      <w:r>
        <w:t xml:space="preserve">Elektroniska </w:t>
      </w:r>
      <w:r w:rsidR="005A105A">
        <w:t>kommunikationer</w:t>
      </w:r>
      <w:r>
        <w:t xml:space="preserve"> är beroende av tillgång till el</w:t>
      </w:r>
      <w:r w:rsidR="003C3ACB">
        <w:t xml:space="preserve"> </w:t>
      </w:r>
      <w:r w:rsidR="005F0E11">
        <w:t xml:space="preserve">och </w:t>
      </w:r>
      <w:r w:rsidR="000E1801">
        <w:t xml:space="preserve">påverkas därmed av elavbrott. Det finns </w:t>
      </w:r>
      <w:r w:rsidR="001F54C5">
        <w:t>inte någon prioriteringsordning</w:t>
      </w:r>
      <w:r w:rsidR="005F0E11">
        <w:t xml:space="preserve"> för </w:t>
      </w:r>
      <w:r w:rsidR="005F0E11">
        <w:lastRenderedPageBreak/>
        <w:t>elnätsföretagen</w:t>
      </w:r>
      <w:r w:rsidR="001F54C5">
        <w:t xml:space="preserve"> vid återställning </w:t>
      </w:r>
      <w:r w:rsidR="005F0E11">
        <w:t xml:space="preserve">efter avbrott </w:t>
      </w:r>
      <w:r w:rsidR="001F54C5">
        <w:t>som säger att elförsörjning till telekominfrastruktur går före annan återställning.</w:t>
      </w:r>
      <w:r w:rsidR="00DA6336">
        <w:t xml:space="preserve"> </w:t>
      </w:r>
      <w:r w:rsidR="002D18F7" w:rsidRPr="002D18F7">
        <w:t xml:space="preserve">När det gäller elavbrott finns det bl.a. krav att elnätsföretag ska se till att avbrott i överföringen av el till en kund aldrig överstiger </w:t>
      </w:r>
      <w:r w:rsidR="00DA6336">
        <w:t>tjugofyra</w:t>
      </w:r>
      <w:r w:rsidR="002D18F7" w:rsidRPr="002D18F7">
        <w:t xml:space="preserve"> timmar. Det finns dock undantag </w:t>
      </w:r>
      <w:r w:rsidR="0013068D">
        <w:t>från</w:t>
      </w:r>
      <w:r w:rsidR="002D18F7" w:rsidRPr="002D18F7">
        <w:t xml:space="preserve"> dessa bestämmelser om avbrottet beror på hinder utanför elnätsföretagets kontroll.  Det är Energimarknadsinspektionen som har tillsynsansvar över dessa bestämmelser. Energimarknadsinspektionen kan vid behov och efter tillsyn exempelvis förelägga elnätsföretagen att vidta åtgärder för att minska risken för längre elavbrott i framtiden.</w:t>
      </w:r>
    </w:p>
    <w:p w14:paraId="7C7E7EDE" w14:textId="77777777" w:rsidR="00650878" w:rsidRDefault="00650878" w:rsidP="006A12F1">
      <w:pPr>
        <w:pStyle w:val="Brdtext"/>
      </w:pPr>
    </w:p>
    <w:p w14:paraId="1BD6108C" w14:textId="77777777" w:rsidR="00650878" w:rsidRDefault="00650878" w:rsidP="006A12F1">
      <w:pPr>
        <w:pStyle w:val="Brdtext"/>
      </w:pPr>
      <w:r>
        <w:t xml:space="preserve">Stockholm den </w:t>
      </w:r>
      <w:sdt>
        <w:sdtPr>
          <w:id w:val="2032990546"/>
          <w:placeholder>
            <w:docPart w:val="96757D5F20EB459699F58087D1EE1C17"/>
          </w:placeholder>
          <w:dataBinding w:prefixMappings="xmlns:ns0='http://lp/documentinfo/RK' " w:xpath="/ns0:DocumentInfo[1]/ns0:BaseInfo[1]/ns0:HeaderDate[1]" w:storeItemID="{31A080AB-B000-43A4-8BCD-88415EDF4C84}"/>
          <w:date w:fullDate="2019-02-04T00:00:00Z">
            <w:dateFormat w:val="d MMMM yyyy"/>
            <w:lid w:val="sv-SE"/>
            <w:storeMappedDataAs w:val="dateTime"/>
            <w:calendar w:val="gregorian"/>
          </w:date>
        </w:sdtPr>
        <w:sdtEndPr/>
        <w:sdtContent>
          <w:r>
            <w:t>4 februari 2019</w:t>
          </w:r>
        </w:sdtContent>
      </w:sdt>
    </w:p>
    <w:p w14:paraId="7E45951C" w14:textId="77777777" w:rsidR="00650878" w:rsidRDefault="00650878" w:rsidP="00471B06">
      <w:pPr>
        <w:pStyle w:val="Brdtextutanavstnd"/>
      </w:pPr>
    </w:p>
    <w:p w14:paraId="4E765399" w14:textId="77777777" w:rsidR="00650878" w:rsidRDefault="00650878" w:rsidP="00471B06">
      <w:pPr>
        <w:pStyle w:val="Brdtextutanavstnd"/>
      </w:pPr>
    </w:p>
    <w:p w14:paraId="2C71FB4F" w14:textId="77777777" w:rsidR="00650878" w:rsidRDefault="00650878" w:rsidP="00471B06">
      <w:pPr>
        <w:pStyle w:val="Brdtextutanavstnd"/>
      </w:pPr>
    </w:p>
    <w:p w14:paraId="2BC2E0AA" w14:textId="6CC6ED49" w:rsidR="00650878" w:rsidRDefault="00650878" w:rsidP="00422A41">
      <w:pPr>
        <w:pStyle w:val="Brdtext"/>
      </w:pPr>
      <w:r>
        <w:t xml:space="preserve">Anders </w:t>
      </w:r>
      <w:proofErr w:type="spellStart"/>
      <w:r>
        <w:t>Ygeman</w:t>
      </w:r>
      <w:proofErr w:type="spellEnd"/>
    </w:p>
    <w:p w14:paraId="6E31A0DD" w14:textId="77777777" w:rsidR="00650878" w:rsidRPr="00DB48AB" w:rsidRDefault="00650878" w:rsidP="00DB48AB">
      <w:pPr>
        <w:pStyle w:val="Brdtext"/>
      </w:pPr>
    </w:p>
    <w:sectPr w:rsidR="00650878" w:rsidRPr="00DB48AB" w:rsidSect="0065087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26F2" w14:textId="77777777" w:rsidR="003D5701" w:rsidRDefault="003D5701" w:rsidP="00A87A54">
      <w:pPr>
        <w:spacing w:after="0" w:line="240" w:lineRule="auto"/>
      </w:pPr>
      <w:r>
        <w:separator/>
      </w:r>
    </w:p>
    <w:p w14:paraId="1767EADB" w14:textId="77777777" w:rsidR="003D5701" w:rsidRDefault="003D5701"/>
  </w:endnote>
  <w:endnote w:type="continuationSeparator" w:id="0">
    <w:p w14:paraId="6E2C2DB8" w14:textId="77777777" w:rsidR="003D5701" w:rsidRDefault="003D5701" w:rsidP="00A87A54">
      <w:pPr>
        <w:spacing w:after="0" w:line="240" w:lineRule="auto"/>
      </w:pPr>
      <w:r>
        <w:continuationSeparator/>
      </w:r>
    </w:p>
    <w:p w14:paraId="2FE2DBF0" w14:textId="77777777" w:rsidR="003D5701" w:rsidRDefault="003D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83DB6F" w14:textId="77777777" w:rsidTr="006A26EC">
      <w:trPr>
        <w:trHeight w:val="227"/>
        <w:jc w:val="right"/>
      </w:trPr>
      <w:tc>
        <w:tcPr>
          <w:tcW w:w="708" w:type="dxa"/>
          <w:vAlign w:val="bottom"/>
        </w:tcPr>
        <w:p w14:paraId="319D098B" w14:textId="77D2CC2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B3F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B3F41">
            <w:rPr>
              <w:rStyle w:val="Sidnummer"/>
              <w:noProof/>
            </w:rPr>
            <w:t>2</w:t>
          </w:r>
          <w:r>
            <w:rPr>
              <w:rStyle w:val="Sidnummer"/>
            </w:rPr>
            <w:fldChar w:fldCharType="end"/>
          </w:r>
          <w:r>
            <w:rPr>
              <w:rStyle w:val="Sidnummer"/>
            </w:rPr>
            <w:t>)</w:t>
          </w:r>
        </w:p>
      </w:tc>
    </w:tr>
    <w:tr w:rsidR="005606BC" w:rsidRPr="00347E11" w14:paraId="6CF39EB8" w14:textId="77777777" w:rsidTr="006A26EC">
      <w:trPr>
        <w:trHeight w:val="850"/>
        <w:jc w:val="right"/>
      </w:trPr>
      <w:tc>
        <w:tcPr>
          <w:tcW w:w="708" w:type="dxa"/>
          <w:vAlign w:val="bottom"/>
        </w:tcPr>
        <w:p w14:paraId="0D861C2D" w14:textId="77777777" w:rsidR="005606BC" w:rsidRPr="00347E11" w:rsidRDefault="005606BC" w:rsidP="005606BC">
          <w:pPr>
            <w:pStyle w:val="Sidfot"/>
            <w:spacing w:line="276" w:lineRule="auto"/>
            <w:jc w:val="right"/>
          </w:pPr>
        </w:p>
      </w:tc>
    </w:tr>
  </w:tbl>
  <w:p w14:paraId="591CF7C5" w14:textId="77777777" w:rsidR="005606BC" w:rsidRPr="005606BC" w:rsidRDefault="005606BC" w:rsidP="005606BC">
    <w:pPr>
      <w:pStyle w:val="Sidfot"/>
      <w:rPr>
        <w:sz w:val="2"/>
        <w:szCs w:val="2"/>
      </w:rPr>
    </w:pPr>
  </w:p>
  <w:p w14:paraId="2D9BF7E3" w14:textId="77777777" w:rsidR="00C066F2" w:rsidRDefault="00C066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782F15" w14:textId="77777777" w:rsidTr="001F4302">
      <w:trPr>
        <w:trHeight w:val="510"/>
      </w:trPr>
      <w:tc>
        <w:tcPr>
          <w:tcW w:w="8525" w:type="dxa"/>
          <w:gridSpan w:val="2"/>
          <w:vAlign w:val="bottom"/>
        </w:tcPr>
        <w:p w14:paraId="69EABD97" w14:textId="77777777" w:rsidR="00347E11" w:rsidRPr="00347E11" w:rsidRDefault="00347E11" w:rsidP="00347E11">
          <w:pPr>
            <w:pStyle w:val="Sidfot"/>
            <w:rPr>
              <w:sz w:val="8"/>
            </w:rPr>
          </w:pPr>
        </w:p>
      </w:tc>
    </w:tr>
    <w:tr w:rsidR="00093408" w:rsidRPr="00EE3C0F" w14:paraId="0E745CA4" w14:textId="77777777" w:rsidTr="00C26068">
      <w:trPr>
        <w:trHeight w:val="227"/>
      </w:trPr>
      <w:tc>
        <w:tcPr>
          <w:tcW w:w="4074" w:type="dxa"/>
        </w:tcPr>
        <w:p w14:paraId="36B321AE" w14:textId="77777777" w:rsidR="00347E11" w:rsidRPr="00F53AEA" w:rsidRDefault="00347E11" w:rsidP="00C26068">
          <w:pPr>
            <w:pStyle w:val="Sidfot"/>
            <w:spacing w:line="276" w:lineRule="auto"/>
          </w:pPr>
        </w:p>
      </w:tc>
      <w:tc>
        <w:tcPr>
          <w:tcW w:w="4451" w:type="dxa"/>
        </w:tcPr>
        <w:p w14:paraId="111FDD2A" w14:textId="77777777" w:rsidR="00093408" w:rsidRPr="00F53AEA" w:rsidRDefault="00093408" w:rsidP="00F53AEA">
          <w:pPr>
            <w:pStyle w:val="Sidfot"/>
            <w:spacing w:line="276" w:lineRule="auto"/>
          </w:pPr>
        </w:p>
      </w:tc>
    </w:tr>
  </w:tbl>
  <w:p w14:paraId="2112C4E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328C" w14:textId="77777777" w:rsidR="003D5701" w:rsidRDefault="003D5701" w:rsidP="00A87A54">
      <w:pPr>
        <w:spacing w:after="0" w:line="240" w:lineRule="auto"/>
      </w:pPr>
      <w:r>
        <w:separator/>
      </w:r>
    </w:p>
    <w:p w14:paraId="5B72E8E5" w14:textId="77777777" w:rsidR="003D5701" w:rsidRDefault="003D5701"/>
  </w:footnote>
  <w:footnote w:type="continuationSeparator" w:id="0">
    <w:p w14:paraId="35AB503C" w14:textId="77777777" w:rsidR="003D5701" w:rsidRDefault="003D5701" w:rsidP="00A87A54">
      <w:pPr>
        <w:spacing w:after="0" w:line="240" w:lineRule="auto"/>
      </w:pPr>
      <w:r>
        <w:continuationSeparator/>
      </w:r>
    </w:p>
    <w:p w14:paraId="0831E218" w14:textId="77777777" w:rsidR="003D5701" w:rsidRDefault="003D5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50878" w14:paraId="34B29272" w14:textId="77777777" w:rsidTr="00C93EBA">
      <w:trPr>
        <w:trHeight w:val="227"/>
      </w:trPr>
      <w:tc>
        <w:tcPr>
          <w:tcW w:w="5534" w:type="dxa"/>
        </w:tcPr>
        <w:p w14:paraId="6ABEAAE5" w14:textId="77777777" w:rsidR="00650878" w:rsidRPr="007D73AB" w:rsidRDefault="00650878">
          <w:pPr>
            <w:pStyle w:val="Sidhuvud"/>
          </w:pPr>
        </w:p>
      </w:tc>
      <w:tc>
        <w:tcPr>
          <w:tcW w:w="3170" w:type="dxa"/>
          <w:vAlign w:val="bottom"/>
        </w:tcPr>
        <w:p w14:paraId="2FAEF92C" w14:textId="77777777" w:rsidR="00650878" w:rsidRPr="007D73AB" w:rsidRDefault="00650878" w:rsidP="00340DE0">
          <w:pPr>
            <w:pStyle w:val="Sidhuvud"/>
          </w:pPr>
        </w:p>
      </w:tc>
      <w:tc>
        <w:tcPr>
          <w:tcW w:w="1134" w:type="dxa"/>
        </w:tcPr>
        <w:p w14:paraId="6699C8A0" w14:textId="77777777" w:rsidR="00650878" w:rsidRDefault="00650878" w:rsidP="005A703A">
          <w:pPr>
            <w:pStyle w:val="Sidhuvud"/>
          </w:pPr>
        </w:p>
      </w:tc>
    </w:tr>
    <w:tr w:rsidR="00650878" w14:paraId="1F33AE63" w14:textId="77777777" w:rsidTr="00C93EBA">
      <w:trPr>
        <w:trHeight w:val="1928"/>
      </w:trPr>
      <w:tc>
        <w:tcPr>
          <w:tcW w:w="5534" w:type="dxa"/>
        </w:tcPr>
        <w:p w14:paraId="41A8DD9B" w14:textId="26F7FD97" w:rsidR="003A36AF" w:rsidRDefault="00650878" w:rsidP="00340DE0">
          <w:pPr>
            <w:pStyle w:val="Sidhuvud"/>
          </w:pPr>
          <w:r>
            <w:rPr>
              <w:noProof/>
            </w:rPr>
            <w:drawing>
              <wp:inline distT="0" distB="0" distL="0" distR="0" wp14:anchorId="40C0B324" wp14:editId="3BA5462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38D695FE" w14:textId="77777777" w:rsidR="003A36AF" w:rsidRDefault="003A36AF" w:rsidP="003A36AF"/>
        <w:p w14:paraId="09C1B396" w14:textId="772CDDF9" w:rsidR="003A36AF" w:rsidRDefault="003A36AF" w:rsidP="003A36AF">
          <w:pPr>
            <w:rPr>
              <w:sz w:val="16"/>
              <w:szCs w:val="16"/>
            </w:rPr>
          </w:pPr>
        </w:p>
        <w:sdt>
          <w:sdtPr>
            <w:rPr>
              <w:b/>
            </w:rPr>
            <w:alias w:val="SenderText"/>
            <w:tag w:val="ccRKShow_SenderText"/>
            <w:id w:val="476196877"/>
            <w:placeholder>
              <w:docPart w:val="E022DAE11DEC4ED5BFF43F7607EAEE29"/>
            </w:placeholder>
          </w:sdtPr>
          <w:sdtEndPr/>
          <w:sdtContent>
            <w:p w14:paraId="621CC1FE" w14:textId="77777777" w:rsidR="0057696F" w:rsidRPr="006C4494" w:rsidRDefault="0057696F" w:rsidP="0057696F">
              <w:pPr>
                <w:pStyle w:val="Sidhuvud"/>
                <w:rPr>
                  <w:b/>
                </w:rPr>
              </w:pPr>
              <w:r w:rsidRPr="006C4494">
                <w:rPr>
                  <w:b/>
                </w:rPr>
                <w:t>Näringsdepartementet</w:t>
              </w:r>
            </w:p>
            <w:p w14:paraId="044B2397" w14:textId="53655A4F" w:rsidR="0057696F" w:rsidRDefault="0057696F" w:rsidP="0057696F">
              <w:pPr>
                <w:pStyle w:val="Sidhuvud"/>
                <w:rPr>
                  <w:b/>
                </w:rPr>
              </w:pPr>
              <w:r>
                <w:t>Energi</w:t>
              </w:r>
              <w:r w:rsidRPr="006C4494">
                <w:t>- och digitaliseringsministern</w:t>
              </w:r>
            </w:p>
          </w:sdtContent>
        </w:sdt>
        <w:p w14:paraId="0F4C8AE7" w14:textId="550453AD" w:rsidR="003A36AF" w:rsidRPr="003A36AF" w:rsidRDefault="003A36AF" w:rsidP="003A36AF">
          <w:pPr>
            <w:rPr>
              <w:b/>
              <w:sz w:val="24"/>
              <w:szCs w:val="24"/>
            </w:rPr>
          </w:pPr>
        </w:p>
        <w:p w14:paraId="7FD6E753" w14:textId="25119073" w:rsidR="0057696F" w:rsidRPr="003A36AF" w:rsidRDefault="0057696F" w:rsidP="003A36AF">
          <w:pPr>
            <w:rPr>
              <w:sz w:val="16"/>
              <w:szCs w:val="16"/>
            </w:rPr>
          </w:pPr>
        </w:p>
      </w:tc>
      <w:tc>
        <w:tcPr>
          <w:tcW w:w="3170" w:type="dxa"/>
        </w:tcPr>
        <w:p w14:paraId="064A5403" w14:textId="77777777" w:rsidR="00650878" w:rsidRPr="00710A6C" w:rsidRDefault="00650878" w:rsidP="00EE3C0F">
          <w:pPr>
            <w:pStyle w:val="Sidhuvud"/>
            <w:rPr>
              <w:b/>
            </w:rPr>
          </w:pPr>
        </w:p>
        <w:p w14:paraId="6C859C40" w14:textId="77777777" w:rsidR="00650878" w:rsidRDefault="00650878" w:rsidP="00EE3C0F">
          <w:pPr>
            <w:pStyle w:val="Sidhuvud"/>
          </w:pPr>
        </w:p>
        <w:p w14:paraId="5CC8470C" w14:textId="77777777" w:rsidR="00650878" w:rsidRDefault="00650878" w:rsidP="00EE3C0F">
          <w:pPr>
            <w:pStyle w:val="Sidhuvud"/>
          </w:pPr>
        </w:p>
        <w:p w14:paraId="0A5A84AF" w14:textId="77777777" w:rsidR="00650878" w:rsidRDefault="00650878" w:rsidP="00EE3C0F">
          <w:pPr>
            <w:pStyle w:val="Sidhuvud"/>
          </w:pPr>
        </w:p>
        <w:sdt>
          <w:sdtPr>
            <w:alias w:val="Dnr"/>
            <w:tag w:val="ccRKShow_Dnr"/>
            <w:id w:val="-829283628"/>
            <w:placeholder>
              <w:docPart w:val="0916B325DA1A48F79EDC498EE81BECF4"/>
            </w:placeholder>
            <w:dataBinding w:prefixMappings="xmlns:ns0='http://lp/documentinfo/RK' " w:xpath="/ns0:DocumentInfo[1]/ns0:BaseInfo[1]/ns0:Dnr[1]" w:storeItemID="{31A080AB-B000-43A4-8BCD-88415EDF4C84}"/>
            <w:text/>
          </w:sdtPr>
          <w:sdtEndPr/>
          <w:sdtContent>
            <w:p w14:paraId="4DA0E193" w14:textId="20CFFF64" w:rsidR="00650878" w:rsidRDefault="00650878" w:rsidP="00EE3C0F">
              <w:pPr>
                <w:pStyle w:val="Sidhuvud"/>
              </w:pPr>
              <w:r>
                <w:t>N2019/00288/D</w:t>
              </w:r>
            </w:p>
          </w:sdtContent>
        </w:sdt>
        <w:sdt>
          <w:sdtPr>
            <w:alias w:val="DocNumber"/>
            <w:tag w:val="DocNumber"/>
            <w:id w:val="1726028884"/>
            <w:placeholder>
              <w:docPart w:val="D549992CAB714DC9B0C87D4378EAE930"/>
            </w:placeholder>
            <w:showingPlcHdr/>
            <w:dataBinding w:prefixMappings="xmlns:ns0='http://lp/documentinfo/RK' " w:xpath="/ns0:DocumentInfo[1]/ns0:BaseInfo[1]/ns0:DocNumber[1]" w:storeItemID="{31A080AB-B000-43A4-8BCD-88415EDF4C84}"/>
            <w:text/>
          </w:sdtPr>
          <w:sdtEndPr/>
          <w:sdtContent>
            <w:p w14:paraId="2FFAA07E" w14:textId="366A4E7E" w:rsidR="00650878" w:rsidRDefault="00650878" w:rsidP="00EE3C0F">
              <w:pPr>
                <w:pStyle w:val="Sidhuvud"/>
              </w:pPr>
              <w:r>
                <w:rPr>
                  <w:rStyle w:val="Platshllartext"/>
                </w:rPr>
                <w:t xml:space="preserve"> </w:t>
              </w:r>
            </w:p>
          </w:sdtContent>
        </w:sdt>
        <w:p w14:paraId="3CEBBE51" w14:textId="77777777" w:rsidR="00650878" w:rsidRDefault="00650878" w:rsidP="00EE3C0F">
          <w:pPr>
            <w:pStyle w:val="Sidhuvud"/>
          </w:pPr>
        </w:p>
      </w:tc>
      <w:tc>
        <w:tcPr>
          <w:tcW w:w="1134" w:type="dxa"/>
        </w:tcPr>
        <w:p w14:paraId="3AF0FA46" w14:textId="77777777" w:rsidR="00650878" w:rsidRDefault="00650878" w:rsidP="0094502D">
          <w:pPr>
            <w:pStyle w:val="Sidhuvud"/>
          </w:pPr>
        </w:p>
        <w:p w14:paraId="49BE28E5" w14:textId="77777777" w:rsidR="00650878" w:rsidRPr="0094502D" w:rsidRDefault="00650878" w:rsidP="00EC71A6">
          <w:pPr>
            <w:pStyle w:val="Sidhuvud"/>
          </w:pPr>
        </w:p>
      </w:tc>
    </w:tr>
    <w:tr w:rsidR="00650878" w14:paraId="709D8759" w14:textId="77777777" w:rsidTr="00C93EBA">
      <w:trPr>
        <w:trHeight w:val="2268"/>
      </w:trPr>
      <w:sdt>
        <w:sdtPr>
          <w:alias w:val="SenderText"/>
          <w:tag w:val="ccRKShow_SenderText"/>
          <w:id w:val="1374046025"/>
          <w:placeholder>
            <w:docPart w:val="1348A96D1E8F442BA419DCCFCC30C528"/>
          </w:placeholder>
          <w:showingPlcHdr/>
        </w:sdtPr>
        <w:sdtEndPr/>
        <w:sdtContent>
          <w:tc>
            <w:tcPr>
              <w:tcW w:w="5534" w:type="dxa"/>
              <w:tcMar>
                <w:right w:w="1134" w:type="dxa"/>
              </w:tcMar>
            </w:tcPr>
            <w:p w14:paraId="1CB5D399" w14:textId="55E5C075" w:rsidR="00650878" w:rsidRPr="00340DE0" w:rsidRDefault="00650878" w:rsidP="00340DE0">
              <w:pPr>
                <w:pStyle w:val="Sidhuvud"/>
              </w:pPr>
              <w:r>
                <w:rPr>
                  <w:rStyle w:val="Platshllartext"/>
                </w:rPr>
                <w:t xml:space="preserve"> </w:t>
              </w:r>
            </w:p>
          </w:tc>
        </w:sdtContent>
      </w:sdt>
      <w:sdt>
        <w:sdtPr>
          <w:alias w:val="Recipient"/>
          <w:tag w:val="ccRKShow_Recipient"/>
          <w:id w:val="-28344517"/>
          <w:placeholder>
            <w:docPart w:val="A89DA0035F0042BAB8AF3351D1D6D219"/>
          </w:placeholder>
          <w:dataBinding w:prefixMappings="xmlns:ns0='http://lp/documentinfo/RK' " w:xpath="/ns0:DocumentInfo[1]/ns0:BaseInfo[1]/ns0:Recipient[1]" w:storeItemID="{31A080AB-B000-43A4-8BCD-88415EDF4C84}"/>
          <w:text w:multiLine="1"/>
        </w:sdtPr>
        <w:sdtEndPr/>
        <w:sdtContent>
          <w:tc>
            <w:tcPr>
              <w:tcW w:w="3170" w:type="dxa"/>
            </w:tcPr>
            <w:p w14:paraId="068360F0" w14:textId="3CB9D4BD" w:rsidR="00650878" w:rsidRDefault="003A36AF" w:rsidP="00547B89">
              <w:pPr>
                <w:pStyle w:val="Sidhuvud"/>
              </w:pPr>
              <w:r>
                <w:t>Till riksdagen</w:t>
              </w:r>
            </w:p>
          </w:tc>
        </w:sdtContent>
      </w:sdt>
      <w:tc>
        <w:tcPr>
          <w:tcW w:w="1134" w:type="dxa"/>
        </w:tcPr>
        <w:p w14:paraId="792A8E2F" w14:textId="77777777" w:rsidR="00650878" w:rsidRDefault="00650878" w:rsidP="003E6020">
          <w:pPr>
            <w:pStyle w:val="Sidhuvud"/>
          </w:pPr>
        </w:p>
      </w:tc>
    </w:tr>
  </w:tbl>
  <w:p w14:paraId="665E5F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7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1801"/>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68D"/>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0CAC"/>
    <w:rsid w:val="001F4302"/>
    <w:rsid w:val="001F50BE"/>
    <w:rsid w:val="001F525B"/>
    <w:rsid w:val="001F54C5"/>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03B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18F7"/>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39C3"/>
    <w:rsid w:val="003853E3"/>
    <w:rsid w:val="0038587E"/>
    <w:rsid w:val="00392ED4"/>
    <w:rsid w:val="00393680"/>
    <w:rsid w:val="003944A9"/>
    <w:rsid w:val="00394D4C"/>
    <w:rsid w:val="003A1315"/>
    <w:rsid w:val="003A2E73"/>
    <w:rsid w:val="003A3071"/>
    <w:rsid w:val="003A36AF"/>
    <w:rsid w:val="003A5969"/>
    <w:rsid w:val="003A5C58"/>
    <w:rsid w:val="003B0C81"/>
    <w:rsid w:val="003C3ACB"/>
    <w:rsid w:val="003C7BE0"/>
    <w:rsid w:val="003D0DD3"/>
    <w:rsid w:val="003D17EF"/>
    <w:rsid w:val="003D3535"/>
    <w:rsid w:val="003D4A3A"/>
    <w:rsid w:val="003D4D9F"/>
    <w:rsid w:val="003D5701"/>
    <w:rsid w:val="003D6547"/>
    <w:rsid w:val="003D6ED7"/>
    <w:rsid w:val="003D7B03"/>
    <w:rsid w:val="003E2380"/>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492"/>
    <w:rsid w:val="00445604"/>
    <w:rsid w:val="00452E70"/>
    <w:rsid w:val="004557F3"/>
    <w:rsid w:val="0045607E"/>
    <w:rsid w:val="00456DC3"/>
    <w:rsid w:val="00460017"/>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5D20"/>
    <w:rsid w:val="00526AEB"/>
    <w:rsid w:val="005302E0"/>
    <w:rsid w:val="00544738"/>
    <w:rsid w:val="005456E4"/>
    <w:rsid w:val="00547B89"/>
    <w:rsid w:val="005568AF"/>
    <w:rsid w:val="00556AF5"/>
    <w:rsid w:val="005606BC"/>
    <w:rsid w:val="00563E73"/>
    <w:rsid w:val="0056522E"/>
    <w:rsid w:val="00565792"/>
    <w:rsid w:val="00567799"/>
    <w:rsid w:val="005710DE"/>
    <w:rsid w:val="00571A0B"/>
    <w:rsid w:val="00573DFD"/>
    <w:rsid w:val="00573E04"/>
    <w:rsid w:val="005747D0"/>
    <w:rsid w:val="0057696F"/>
    <w:rsid w:val="00582918"/>
    <w:rsid w:val="005850D7"/>
    <w:rsid w:val="0058522F"/>
    <w:rsid w:val="00586266"/>
    <w:rsid w:val="00595EDE"/>
    <w:rsid w:val="00596E2B"/>
    <w:rsid w:val="005A0CBA"/>
    <w:rsid w:val="005A105A"/>
    <w:rsid w:val="005A2022"/>
    <w:rsid w:val="005A3272"/>
    <w:rsid w:val="005A440D"/>
    <w:rsid w:val="005A5193"/>
    <w:rsid w:val="005B115A"/>
    <w:rsid w:val="005B537F"/>
    <w:rsid w:val="005C120D"/>
    <w:rsid w:val="005C15B3"/>
    <w:rsid w:val="005D07C2"/>
    <w:rsid w:val="005E2F29"/>
    <w:rsid w:val="005E400D"/>
    <w:rsid w:val="005E4E79"/>
    <w:rsid w:val="005E5CE7"/>
    <w:rsid w:val="005E790C"/>
    <w:rsid w:val="005F08C5"/>
    <w:rsid w:val="005F0E11"/>
    <w:rsid w:val="00605718"/>
    <w:rsid w:val="00605C66"/>
    <w:rsid w:val="00607814"/>
    <w:rsid w:val="006175D7"/>
    <w:rsid w:val="006208E5"/>
    <w:rsid w:val="006273E4"/>
    <w:rsid w:val="00631F82"/>
    <w:rsid w:val="00633B59"/>
    <w:rsid w:val="00634EF4"/>
    <w:rsid w:val="006358C8"/>
    <w:rsid w:val="0064133A"/>
    <w:rsid w:val="00647FD7"/>
    <w:rsid w:val="00650080"/>
    <w:rsid w:val="00650878"/>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177E"/>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1EA3"/>
    <w:rsid w:val="007E2712"/>
    <w:rsid w:val="007E4A9C"/>
    <w:rsid w:val="007E5516"/>
    <w:rsid w:val="007E7EE2"/>
    <w:rsid w:val="007F06CA"/>
    <w:rsid w:val="00800BCB"/>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4D46"/>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3F41"/>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91F"/>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2B28"/>
    <w:rsid w:val="00B640A8"/>
    <w:rsid w:val="00B64962"/>
    <w:rsid w:val="00B66AC0"/>
    <w:rsid w:val="00B71634"/>
    <w:rsid w:val="00B73091"/>
    <w:rsid w:val="00B75139"/>
    <w:rsid w:val="00B80840"/>
    <w:rsid w:val="00B815FC"/>
    <w:rsid w:val="00B82A05"/>
    <w:rsid w:val="00B84409"/>
    <w:rsid w:val="00B84E2D"/>
    <w:rsid w:val="00B927C9"/>
    <w:rsid w:val="00B96EFA"/>
    <w:rsid w:val="00BA38AE"/>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63CC"/>
    <w:rsid w:val="00C066F2"/>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05F"/>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A6336"/>
    <w:rsid w:val="00DB4E26"/>
    <w:rsid w:val="00DB714B"/>
    <w:rsid w:val="00DC1025"/>
    <w:rsid w:val="00DC10F6"/>
    <w:rsid w:val="00DC3E45"/>
    <w:rsid w:val="00DC4598"/>
    <w:rsid w:val="00DC488D"/>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B9A8"/>
  <w15:docId w15:val="{E8920860-4057-4C72-96E0-1CCF6E15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6B325DA1A48F79EDC498EE81BECF4"/>
        <w:category>
          <w:name w:val="Allmänt"/>
          <w:gallery w:val="placeholder"/>
        </w:category>
        <w:types>
          <w:type w:val="bbPlcHdr"/>
        </w:types>
        <w:behaviors>
          <w:behavior w:val="content"/>
        </w:behaviors>
        <w:guid w:val="{F6CC231A-6E56-4A7C-9E63-CA38B198BF1E}"/>
      </w:docPartPr>
      <w:docPartBody>
        <w:p w:rsidR="0035430D" w:rsidRDefault="002B620B" w:rsidP="002B620B">
          <w:pPr>
            <w:pStyle w:val="0916B325DA1A48F79EDC498EE81BECF4"/>
          </w:pPr>
          <w:r>
            <w:rPr>
              <w:rStyle w:val="Platshllartext"/>
            </w:rPr>
            <w:t xml:space="preserve"> </w:t>
          </w:r>
        </w:p>
      </w:docPartBody>
    </w:docPart>
    <w:docPart>
      <w:docPartPr>
        <w:name w:val="D549992CAB714DC9B0C87D4378EAE930"/>
        <w:category>
          <w:name w:val="Allmänt"/>
          <w:gallery w:val="placeholder"/>
        </w:category>
        <w:types>
          <w:type w:val="bbPlcHdr"/>
        </w:types>
        <w:behaviors>
          <w:behavior w:val="content"/>
        </w:behaviors>
        <w:guid w:val="{B472912B-4751-484D-8145-DD2E3E9C241F}"/>
      </w:docPartPr>
      <w:docPartBody>
        <w:p w:rsidR="0035430D" w:rsidRDefault="002B620B" w:rsidP="002B620B">
          <w:pPr>
            <w:pStyle w:val="D549992CAB714DC9B0C87D4378EAE930"/>
          </w:pPr>
          <w:r>
            <w:rPr>
              <w:rStyle w:val="Platshllartext"/>
            </w:rPr>
            <w:t xml:space="preserve"> </w:t>
          </w:r>
        </w:p>
      </w:docPartBody>
    </w:docPart>
    <w:docPart>
      <w:docPartPr>
        <w:name w:val="1348A96D1E8F442BA419DCCFCC30C528"/>
        <w:category>
          <w:name w:val="Allmänt"/>
          <w:gallery w:val="placeholder"/>
        </w:category>
        <w:types>
          <w:type w:val="bbPlcHdr"/>
        </w:types>
        <w:behaviors>
          <w:behavior w:val="content"/>
        </w:behaviors>
        <w:guid w:val="{FFB053D7-4C35-4C08-AD91-7C3531ADC398}"/>
      </w:docPartPr>
      <w:docPartBody>
        <w:p w:rsidR="0035430D" w:rsidRDefault="002B620B" w:rsidP="002B620B">
          <w:pPr>
            <w:pStyle w:val="1348A96D1E8F442BA419DCCFCC30C528"/>
          </w:pPr>
          <w:r>
            <w:rPr>
              <w:rStyle w:val="Platshllartext"/>
            </w:rPr>
            <w:t xml:space="preserve"> </w:t>
          </w:r>
        </w:p>
      </w:docPartBody>
    </w:docPart>
    <w:docPart>
      <w:docPartPr>
        <w:name w:val="A89DA0035F0042BAB8AF3351D1D6D219"/>
        <w:category>
          <w:name w:val="Allmänt"/>
          <w:gallery w:val="placeholder"/>
        </w:category>
        <w:types>
          <w:type w:val="bbPlcHdr"/>
        </w:types>
        <w:behaviors>
          <w:behavior w:val="content"/>
        </w:behaviors>
        <w:guid w:val="{F2AF921B-ADC0-48B3-AD2B-4BE4DACC7B61}"/>
      </w:docPartPr>
      <w:docPartBody>
        <w:p w:rsidR="0035430D" w:rsidRDefault="002B620B" w:rsidP="002B620B">
          <w:pPr>
            <w:pStyle w:val="A89DA0035F0042BAB8AF3351D1D6D219"/>
          </w:pPr>
          <w:r>
            <w:rPr>
              <w:rStyle w:val="Platshllartext"/>
            </w:rPr>
            <w:t xml:space="preserve"> </w:t>
          </w:r>
        </w:p>
      </w:docPartBody>
    </w:docPart>
    <w:docPart>
      <w:docPartPr>
        <w:name w:val="96757D5F20EB459699F58087D1EE1C17"/>
        <w:category>
          <w:name w:val="Allmänt"/>
          <w:gallery w:val="placeholder"/>
        </w:category>
        <w:types>
          <w:type w:val="bbPlcHdr"/>
        </w:types>
        <w:behaviors>
          <w:behavior w:val="content"/>
        </w:behaviors>
        <w:guid w:val="{A00BF15A-595F-4890-8527-8CEF4A890918}"/>
      </w:docPartPr>
      <w:docPartBody>
        <w:p w:rsidR="0035430D" w:rsidRDefault="002B620B" w:rsidP="002B620B">
          <w:pPr>
            <w:pStyle w:val="96757D5F20EB459699F58087D1EE1C17"/>
          </w:pPr>
          <w:r>
            <w:rPr>
              <w:rStyle w:val="Platshllartext"/>
            </w:rPr>
            <w:t>Klicka här för att ange datum.</w:t>
          </w:r>
        </w:p>
      </w:docPartBody>
    </w:docPart>
    <w:docPart>
      <w:docPartPr>
        <w:name w:val="E022DAE11DEC4ED5BFF43F7607EAEE29"/>
        <w:category>
          <w:name w:val="Allmänt"/>
          <w:gallery w:val="placeholder"/>
        </w:category>
        <w:types>
          <w:type w:val="bbPlcHdr"/>
        </w:types>
        <w:behaviors>
          <w:behavior w:val="content"/>
        </w:behaviors>
        <w:guid w:val="{0BFBB447-3BF6-4C99-A750-1364A6D4ABE8}"/>
      </w:docPartPr>
      <w:docPartBody>
        <w:p w:rsidR="002C028F" w:rsidRDefault="00CC7A0D" w:rsidP="00CC7A0D">
          <w:pPr>
            <w:pStyle w:val="E022DAE11DEC4ED5BFF43F7607EAEE2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0B"/>
    <w:rsid w:val="001B3315"/>
    <w:rsid w:val="002B620B"/>
    <w:rsid w:val="002C028F"/>
    <w:rsid w:val="0035430D"/>
    <w:rsid w:val="00CC7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CF091ECE0E449C1B7A744EFB2D2600A">
    <w:name w:val="7CF091ECE0E449C1B7A744EFB2D2600A"/>
    <w:rsid w:val="002B620B"/>
  </w:style>
  <w:style w:type="character" w:styleId="Platshllartext">
    <w:name w:val="Placeholder Text"/>
    <w:basedOn w:val="Standardstycketeckensnitt"/>
    <w:uiPriority w:val="99"/>
    <w:semiHidden/>
    <w:rsid w:val="00CC7A0D"/>
    <w:rPr>
      <w:noProof w:val="0"/>
      <w:color w:val="808080"/>
    </w:rPr>
  </w:style>
  <w:style w:type="paragraph" w:customStyle="1" w:styleId="A78B6035DC354095B218B89ADFC08991">
    <w:name w:val="A78B6035DC354095B218B89ADFC08991"/>
    <w:rsid w:val="002B620B"/>
  </w:style>
  <w:style w:type="paragraph" w:customStyle="1" w:styleId="9C058C04F458498ABB82CEEE40DA2E59">
    <w:name w:val="9C058C04F458498ABB82CEEE40DA2E59"/>
    <w:rsid w:val="002B620B"/>
  </w:style>
  <w:style w:type="paragraph" w:customStyle="1" w:styleId="7A142681213F4C9AAAC951E3618FD89E">
    <w:name w:val="7A142681213F4C9AAAC951E3618FD89E"/>
    <w:rsid w:val="002B620B"/>
  </w:style>
  <w:style w:type="paragraph" w:customStyle="1" w:styleId="0916B325DA1A48F79EDC498EE81BECF4">
    <w:name w:val="0916B325DA1A48F79EDC498EE81BECF4"/>
    <w:rsid w:val="002B620B"/>
  </w:style>
  <w:style w:type="paragraph" w:customStyle="1" w:styleId="D549992CAB714DC9B0C87D4378EAE930">
    <w:name w:val="D549992CAB714DC9B0C87D4378EAE930"/>
    <w:rsid w:val="002B620B"/>
  </w:style>
  <w:style w:type="paragraph" w:customStyle="1" w:styleId="5572F9EFF75549CA8C3CD8E5671239D4">
    <w:name w:val="5572F9EFF75549CA8C3CD8E5671239D4"/>
    <w:rsid w:val="002B620B"/>
  </w:style>
  <w:style w:type="paragraph" w:customStyle="1" w:styleId="098014DAF75B4A90BD4CA6DCA56B528B">
    <w:name w:val="098014DAF75B4A90BD4CA6DCA56B528B"/>
    <w:rsid w:val="002B620B"/>
  </w:style>
  <w:style w:type="paragraph" w:customStyle="1" w:styleId="8D6B5819A9C3475394F0A42FA30276BC">
    <w:name w:val="8D6B5819A9C3475394F0A42FA30276BC"/>
    <w:rsid w:val="002B620B"/>
  </w:style>
  <w:style w:type="paragraph" w:customStyle="1" w:styleId="1348A96D1E8F442BA419DCCFCC30C528">
    <w:name w:val="1348A96D1E8F442BA419DCCFCC30C528"/>
    <w:rsid w:val="002B620B"/>
  </w:style>
  <w:style w:type="paragraph" w:customStyle="1" w:styleId="A89DA0035F0042BAB8AF3351D1D6D219">
    <w:name w:val="A89DA0035F0042BAB8AF3351D1D6D219"/>
    <w:rsid w:val="002B620B"/>
  </w:style>
  <w:style w:type="paragraph" w:customStyle="1" w:styleId="89B47CF1D4024809A536C2B0F3D007DA">
    <w:name w:val="89B47CF1D4024809A536C2B0F3D007DA"/>
    <w:rsid w:val="002B620B"/>
  </w:style>
  <w:style w:type="paragraph" w:customStyle="1" w:styleId="27D6342D4E154707876DA036E3C508AE">
    <w:name w:val="27D6342D4E154707876DA036E3C508AE"/>
    <w:rsid w:val="002B620B"/>
  </w:style>
  <w:style w:type="paragraph" w:customStyle="1" w:styleId="5B3DD76E3F4346C4A445205B5C1F7D0C">
    <w:name w:val="5B3DD76E3F4346C4A445205B5C1F7D0C"/>
    <w:rsid w:val="002B620B"/>
  </w:style>
  <w:style w:type="paragraph" w:customStyle="1" w:styleId="63FADB43AB784118B362F79789BD4FB2">
    <w:name w:val="63FADB43AB784118B362F79789BD4FB2"/>
    <w:rsid w:val="002B620B"/>
  </w:style>
  <w:style w:type="paragraph" w:customStyle="1" w:styleId="A5A8D119CD22468A8AA6CEA004925741">
    <w:name w:val="A5A8D119CD22468A8AA6CEA004925741"/>
    <w:rsid w:val="002B620B"/>
  </w:style>
  <w:style w:type="paragraph" w:customStyle="1" w:styleId="3F88496271664D3F9116573B065EE411">
    <w:name w:val="3F88496271664D3F9116573B065EE411"/>
    <w:rsid w:val="002B620B"/>
  </w:style>
  <w:style w:type="paragraph" w:customStyle="1" w:styleId="8A43A68A8AA7401CA3DAF2BFEAA4A5C9">
    <w:name w:val="8A43A68A8AA7401CA3DAF2BFEAA4A5C9"/>
    <w:rsid w:val="002B620B"/>
  </w:style>
  <w:style w:type="paragraph" w:customStyle="1" w:styleId="96757D5F20EB459699F58087D1EE1C17">
    <w:name w:val="96757D5F20EB459699F58087D1EE1C17"/>
    <w:rsid w:val="002B620B"/>
  </w:style>
  <w:style w:type="paragraph" w:customStyle="1" w:styleId="072ACB19067E4D32BC9AAEA0298649C1">
    <w:name w:val="072ACB19067E4D32BC9AAEA0298649C1"/>
    <w:rsid w:val="002B620B"/>
  </w:style>
  <w:style w:type="paragraph" w:customStyle="1" w:styleId="E022DAE11DEC4ED5BFF43F7607EAEE29">
    <w:name w:val="E022DAE11DEC4ED5BFF43F7607EAEE29"/>
    <w:rsid w:val="00CC7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Anders Ygeman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2019-02-04T00:00:00</HeaderDate>
    <Office/>
    <Dnr>N2019/00288/D</Dnr>
    <ParagrafNr/>
    <DocumentTitle/>
    <VisitingAddress/>
    <Extra1/>
    <Extra2/>
    <Extra3>Per Lodenius</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29</Nr>
    <Handl_x00e4_ggare xmlns="ae7a256b-f4d2-416a-9370-0215551cabac">
      <UserInfo>
        <DisplayName>Nina Björesten</DisplayName>
        <AccountId>101</AccountId>
        <AccountType/>
      </UserInfo>
    </Handl_x00e4_ggare>
    <Status xmlns="ae7a256b-f4d2-416a-9370-0215551cabac">Pågående</Status>
    <TaxCatchAll xmlns="cc625d36-bb37-4650-91b9-0c96159295ba"/>
    <edbe0b5c82304c8e847ab7b8c02a77c3 xmlns="cc625d36-bb37-4650-91b9-0c96159295ba">
      <Terms xmlns="http://schemas.microsoft.com/office/infopath/2007/PartnerControls"/>
    </edbe0b5c82304c8e847ab7b8c02a77c3>
    <_x00c5_r xmlns="ae7a256b-f4d2-416a-9370-0215551cabac">2019</_x00c5_r>
    <DirtyMigration xmlns="4e9c2f0c-7bf8-49af-8356-cbf363fc78a7">false</DirtyMigration>
    <Nyckelord xmlns="13ceef10-deb8-4807-ae55-f7be06c82a5e" xsi:nil="true"/>
    <Parti xmlns="ae7a256b-f4d2-416a-9370-0215551cabac">C</Parti>
    <Diarienummer xmlns="13ceef10-deb8-4807-ae55-f7be06c82a5e" xsi:nil="true"/>
    <Enhet xmlns="ae7a256b-f4d2-416a-9370-0215551cabac">D</Enhet>
    <Sakomr_x00e5_de xmlns="ae7a256b-f4d2-416a-9370-0215551cabac">
      <Value>Krisberedskap</Value>
    </Sakomr_x00e5_de>
    <k46d94c0acf84ab9a79866a9d8b1905f xmlns="cc625d36-bb37-4650-91b9-0c96159295ba">
      <Terms xmlns="http://schemas.microsoft.com/office/infopath/2007/PartnerControls"/>
    </k46d94c0acf84ab9a79866a9d8b1905f>
    <_dlc_DocId xmlns="13ceef10-deb8-4807-ae55-f7be06c82a5e">Q6DJQXE4A6FR-905465213-5303</_dlc_DocId>
    <_dlc_DocIdUrl xmlns="13ceef10-deb8-4807-ae55-f7be06c82a5e">
      <Url>https://dhs.sp.regeringskansliet.se/yta/n-ht/Arendehantering/_layouts/15/DocIdRedir.aspx?ID=Q6DJQXE4A6FR-905465213-5303</Url>
      <Description>Q6DJQXE4A6FR-905465213-5303</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Anders Ygeman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2019-02-04T00:00:00</HeaderDate>
    <Office/>
    <Dnr>N2019/00288/D</Dnr>
    <ParagrafNr/>
    <DocumentTitle/>
    <VisitingAddress/>
    <Extra1/>
    <Extra2/>
    <Extra3>Per Lodenius</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3eab96ba-be1d-414b-9e44-c7b66ef94b81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FF76-EB9F-46FD-A0AD-0F190899A2D8}"/>
</file>

<file path=customXml/itemProps2.xml><?xml version="1.0" encoding="utf-8"?>
<ds:datastoreItem xmlns:ds="http://schemas.openxmlformats.org/officeDocument/2006/customXml" ds:itemID="{808F54E7-1D12-4012-B04B-5F4F5FA46869}"/>
</file>

<file path=customXml/itemProps3.xml><?xml version="1.0" encoding="utf-8"?>
<ds:datastoreItem xmlns:ds="http://schemas.openxmlformats.org/officeDocument/2006/customXml" ds:itemID="{31A080AB-B000-43A4-8BCD-88415EDF4C84}"/>
</file>

<file path=customXml/itemProps4.xml><?xml version="1.0" encoding="utf-8"?>
<ds:datastoreItem xmlns:ds="http://schemas.openxmlformats.org/officeDocument/2006/customXml" ds:itemID="{808F54E7-1D12-4012-B04B-5F4F5FA46869}">
  <ds:schemaRefs>
    <ds:schemaRef ds:uri="http://schemas.microsoft.com/sharepoint/v3/contenttype/forms"/>
  </ds:schemaRefs>
</ds:datastoreItem>
</file>

<file path=customXml/itemProps5.xml><?xml version="1.0" encoding="utf-8"?>
<ds:datastoreItem xmlns:ds="http://schemas.openxmlformats.org/officeDocument/2006/customXml" ds:itemID="{0449FFB6-C068-41D7-9369-8B6ACB330636}">
  <ds:schemaRefs>
    <ds:schemaRef ds:uri="http://schemas.microsoft.com/office/2006/metadata/properties"/>
    <ds:schemaRef ds:uri="http://schemas.microsoft.com/office/infopath/2007/PartnerControls"/>
    <ds:schemaRef ds:uri="ae7a256b-f4d2-416a-9370-0215551cabac"/>
    <ds:schemaRef ds:uri="cc625d36-bb37-4650-91b9-0c96159295ba"/>
    <ds:schemaRef ds:uri="4e9c2f0c-7bf8-49af-8356-cbf363fc78a7"/>
    <ds:schemaRef ds:uri="13ceef10-deb8-4807-ae55-f7be06c82a5e"/>
  </ds:schemaRefs>
</ds:datastoreItem>
</file>

<file path=customXml/itemProps6.xml><?xml version="1.0" encoding="utf-8"?>
<ds:datastoreItem xmlns:ds="http://schemas.openxmlformats.org/officeDocument/2006/customXml" ds:itemID="{31A080AB-B000-43A4-8BCD-88415EDF4C84}">
  <ds:schemaRefs>
    <ds:schemaRef ds:uri="http://lp/documentinfo/RK"/>
  </ds:schemaRefs>
</ds:datastoreItem>
</file>

<file path=customXml/itemProps7.xml><?xml version="1.0" encoding="utf-8"?>
<ds:datastoreItem xmlns:ds="http://schemas.openxmlformats.org/officeDocument/2006/customXml" ds:itemID="{0449FFB6-C068-41D7-9369-8B6ACB330636}"/>
</file>

<file path=customXml/itemProps8.xml><?xml version="1.0" encoding="utf-8"?>
<ds:datastoreItem xmlns:ds="http://schemas.openxmlformats.org/officeDocument/2006/customXml" ds:itemID="{1EA40CF1-BF03-4C01-BFC7-F097CEE78B3F}"/>
</file>

<file path=docProps/app.xml><?xml version="1.0" encoding="utf-8"?>
<Properties xmlns="http://schemas.openxmlformats.org/officeDocument/2006/extended-properties" xmlns:vt="http://schemas.openxmlformats.org/officeDocument/2006/docPropsVTypes">
  <Template>RK Basmall</Template>
  <TotalTime>0</TotalTime>
  <Pages>2</Pages>
  <Words>363</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Björesten</dc:creator>
  <cp:keywords/>
  <dc:description/>
  <cp:lastModifiedBy>Ingrid Karlsson</cp:lastModifiedBy>
  <cp:revision>17</cp:revision>
  <cp:lastPrinted>2019-02-01T16:19:00Z</cp:lastPrinted>
  <dcterms:created xsi:type="dcterms:W3CDTF">2019-01-25T14:40:00Z</dcterms:created>
  <dcterms:modified xsi:type="dcterms:W3CDTF">2019-02-05T07:39:00Z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e81ec5bc-6174-41c7-b43b-c228cb0a1939</vt:lpwstr>
  </property>
</Properties>
</file>