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9459B" w:rsidP="00DA0661">
      <w:pPr>
        <w:pStyle w:val="Title"/>
      </w:pPr>
      <w:bookmarkStart w:id="0" w:name="Start"/>
      <w:bookmarkEnd w:id="0"/>
      <w:r>
        <w:t xml:space="preserve">Svar på fråga 2020/21:3584 av </w:t>
      </w:r>
      <w:r w:rsidRPr="0019459B">
        <w:t>Sofia Nilsson</w:t>
      </w:r>
      <w:r>
        <w:t xml:space="preserve"> (C)</w:t>
      </w:r>
      <w:r>
        <w:br/>
      </w:r>
      <w:r w:rsidRPr="0019459B">
        <w:t>Drogförsäljning av lustgas</w:t>
      </w:r>
    </w:p>
    <w:p w:rsidR="00F65C3C" w:rsidP="00F65C3C">
      <w:pPr>
        <w:pStyle w:val="BodyText"/>
      </w:pPr>
      <w:r>
        <w:t>Sofia Nilsson har frågat mi</w:t>
      </w:r>
      <w:r>
        <w:t>g h</w:t>
      </w:r>
      <w:r>
        <w:t xml:space="preserve">ur </w:t>
      </w:r>
      <w:r>
        <w:t xml:space="preserve">jag </w:t>
      </w:r>
      <w:r>
        <w:t>tänker</w:t>
      </w:r>
      <w:r>
        <w:t xml:space="preserve"> </w:t>
      </w:r>
      <w:r>
        <w:t>agera för att minska missbruket av lustgas samt förhindra</w:t>
      </w:r>
      <w:r>
        <w:t xml:space="preserve"> </w:t>
      </w:r>
      <w:r>
        <w:t>marknadsföring och försäljning av lustgas för privat bruk i rusningssyfte</w:t>
      </w:r>
      <w:r>
        <w:t xml:space="preserve">. </w:t>
      </w:r>
    </w:p>
    <w:p w:rsidR="002B4D0A" w:rsidP="00F65C3C">
      <w:pPr>
        <w:pStyle w:val="BodyText"/>
      </w:pPr>
      <w:r>
        <w:t>I samhället sker d</w:t>
      </w:r>
      <w:r w:rsidRPr="001123CC">
        <w:t xml:space="preserve">et en snabb utveckling av nya </w:t>
      </w:r>
      <w:r w:rsidRPr="001123CC" w:rsidR="00FA726E">
        <w:t xml:space="preserve">företeelser </w:t>
      </w:r>
      <w:r w:rsidR="00FA726E">
        <w:t xml:space="preserve">och </w:t>
      </w:r>
      <w:r w:rsidRPr="001123CC">
        <w:t>produkter</w:t>
      </w:r>
      <w:r>
        <w:t>,</w:t>
      </w:r>
      <w:r w:rsidRPr="001123CC">
        <w:t xml:space="preserve"> </w:t>
      </w:r>
      <w:r>
        <w:t xml:space="preserve">att använda </w:t>
      </w:r>
      <w:r>
        <w:t>i bland annat</w:t>
      </w:r>
      <w:r>
        <w:t xml:space="preserve"> berusningssyfte</w:t>
      </w:r>
      <w:r>
        <w:t>,</w:t>
      </w:r>
      <w:r w:rsidRPr="001123CC">
        <w:t xml:space="preserve"> </w:t>
      </w:r>
      <w:r w:rsidRPr="001123CC">
        <w:t xml:space="preserve">som framförallt riktar sig till barn och unga. Regeringen bevakar frågan </w:t>
      </w:r>
      <w:r w:rsidR="00E069CA">
        <w:t>med</w:t>
      </w:r>
      <w:r w:rsidRPr="001123CC">
        <w:t xml:space="preserve"> ambition</w:t>
      </w:r>
      <w:r w:rsidR="00E069CA">
        <w:t>en</w:t>
      </w:r>
      <w:r w:rsidRPr="001123CC">
        <w:t xml:space="preserve"> att säkerställa ett fortsatt högt skydd f</w:t>
      </w:r>
      <w:r>
        <w:t>ramförallt</w:t>
      </w:r>
      <w:r w:rsidRPr="001123CC">
        <w:t xml:space="preserve"> för barn och unga.</w:t>
      </w:r>
    </w:p>
    <w:p w:rsidR="0019459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8A8E674CCE45EFB52D42465C795E00"/>
          </w:placeholder>
          <w:dataBinding w:xpath="/ns0:DocumentInfo[1]/ns0:BaseInfo[1]/ns0:HeaderDate[1]" w:storeItemID="{00BB9212-F91E-4D8C-ACBC-EBEF1936F061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65C3C">
            <w:t>15 september 2021</w:t>
          </w:r>
        </w:sdtContent>
      </w:sdt>
    </w:p>
    <w:p w:rsidR="0019459B" w:rsidP="004E7A8F">
      <w:pPr>
        <w:pStyle w:val="Brdtextutanavstnd"/>
      </w:pPr>
    </w:p>
    <w:p w:rsidR="0019459B" w:rsidP="004E7A8F">
      <w:pPr>
        <w:pStyle w:val="Brdtextutanavstnd"/>
      </w:pPr>
    </w:p>
    <w:p w:rsidR="0019459B" w:rsidP="004E7A8F">
      <w:pPr>
        <w:pStyle w:val="Brdtextutanavstnd"/>
      </w:pPr>
    </w:p>
    <w:p w:rsidR="0019459B" w:rsidP="00422A41">
      <w:pPr>
        <w:pStyle w:val="BodyText"/>
      </w:pPr>
      <w:r>
        <w:t>Lena Hallengren</w:t>
      </w:r>
    </w:p>
    <w:p w:rsidR="0019459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9459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9459B" w:rsidRPr="007D73AB" w:rsidP="00340DE0">
          <w:pPr>
            <w:pStyle w:val="Header"/>
          </w:pPr>
        </w:p>
      </w:tc>
      <w:tc>
        <w:tcPr>
          <w:tcW w:w="1134" w:type="dxa"/>
        </w:tcPr>
        <w:p w:rsidR="0019459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9459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459B" w:rsidRPr="00710A6C" w:rsidP="00EE3C0F">
          <w:pPr>
            <w:pStyle w:val="Header"/>
            <w:rPr>
              <w:b/>
            </w:rPr>
          </w:pPr>
        </w:p>
        <w:p w:rsidR="0019459B" w:rsidP="00EE3C0F">
          <w:pPr>
            <w:pStyle w:val="Header"/>
          </w:pPr>
        </w:p>
        <w:p w:rsidR="0019459B" w:rsidP="00EE3C0F">
          <w:pPr>
            <w:pStyle w:val="Header"/>
          </w:pPr>
        </w:p>
        <w:p w:rsidR="0019459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468EC9AB0F54BE89BF9DB7ED3935C0B"/>
            </w:placeholder>
            <w:dataBinding w:xpath="/ns0:DocumentInfo[1]/ns0:BaseInfo[1]/ns0:Dnr[1]" w:storeItemID="{00BB9212-F91E-4D8C-ACBC-EBEF1936F061}" w:prefixMappings="xmlns:ns0='http://lp/documentinfo/RK' "/>
            <w:text/>
          </w:sdtPr>
          <w:sdtContent>
            <w:p w:rsidR="0019459B" w:rsidP="00EE3C0F">
              <w:pPr>
                <w:pStyle w:val="Header"/>
              </w:pPr>
              <w:r w:rsidRPr="00F65C3C">
                <w:t>S2021/06198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E97FA6ED104F1381AFB40A3FD041F4"/>
            </w:placeholder>
            <w:showingPlcHdr/>
            <w:dataBinding w:xpath="/ns0:DocumentInfo[1]/ns0:BaseInfo[1]/ns0:DocNumber[1]" w:storeItemID="{00BB9212-F91E-4D8C-ACBC-EBEF1936F061}" w:prefixMappings="xmlns:ns0='http://lp/documentinfo/RK' "/>
            <w:text/>
          </w:sdtPr>
          <w:sdtContent>
            <w:p w:rsidR="0019459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9459B" w:rsidP="00EE3C0F">
          <w:pPr>
            <w:pStyle w:val="Header"/>
          </w:pPr>
        </w:p>
      </w:tc>
      <w:tc>
        <w:tcPr>
          <w:tcW w:w="1134" w:type="dxa"/>
        </w:tcPr>
        <w:p w:rsidR="0019459B" w:rsidP="0094502D">
          <w:pPr>
            <w:pStyle w:val="Header"/>
          </w:pPr>
        </w:p>
        <w:p w:rsidR="0019459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89AF2A6D18457299BA6A1C552EF6A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65C3C" w:rsidRPr="00F65C3C" w:rsidP="00340DE0">
              <w:pPr>
                <w:pStyle w:val="Header"/>
                <w:rPr>
                  <w:b/>
                </w:rPr>
              </w:pPr>
              <w:r w:rsidRPr="00F65C3C">
                <w:rPr>
                  <w:b/>
                </w:rPr>
                <w:t>Socialdepartementet</w:t>
              </w:r>
            </w:p>
            <w:p w:rsidR="00E975DE" w:rsidP="00340DE0">
              <w:pPr>
                <w:pStyle w:val="Header"/>
              </w:pPr>
              <w:r w:rsidRPr="00F65C3C">
                <w:t>Socialministern</w:t>
              </w:r>
            </w:p>
            <w:p w:rsidR="0019459B" w:rsidRPr="00340DE0" w:rsidP="00E975D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EC42781001489B9F269CE9CD04E43B"/>
          </w:placeholder>
          <w:dataBinding w:xpath="/ns0:DocumentInfo[1]/ns0:BaseInfo[1]/ns0:Recipient[1]" w:storeItemID="{00BB9212-F91E-4D8C-ACBC-EBEF1936F061}" w:prefixMappings="xmlns:ns0='http://lp/documentinfo/RK' "/>
          <w:text w:multiLine="1"/>
        </w:sdtPr>
        <w:sdtContent>
          <w:tc>
            <w:tcPr>
              <w:tcW w:w="3170" w:type="dxa"/>
            </w:tcPr>
            <w:p w:rsidR="0019459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9459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68EC9AB0F54BE89BF9DB7ED3935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707A3-BFBE-47B4-A82E-A7F457FF5607}"/>
      </w:docPartPr>
      <w:docPartBody>
        <w:p w:rsidR="00000000" w:rsidP="006B1D3D">
          <w:pPr>
            <w:pStyle w:val="C468EC9AB0F54BE89BF9DB7ED3935C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E97FA6ED104F1381AFB40A3FD04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0B72A-2D33-4E75-BB77-643ECAD0ECA5}"/>
      </w:docPartPr>
      <w:docPartBody>
        <w:p w:rsidR="00000000" w:rsidP="006B1D3D">
          <w:pPr>
            <w:pStyle w:val="C4E97FA6ED104F1381AFB40A3FD041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89AF2A6D18457299BA6A1C552EF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6433E-0260-49B1-860F-2F9F55EE2AC8}"/>
      </w:docPartPr>
      <w:docPartBody>
        <w:p w:rsidR="00000000" w:rsidP="006B1D3D">
          <w:pPr>
            <w:pStyle w:val="F789AF2A6D18457299BA6A1C552EF6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EC42781001489B9F269CE9CD04E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77F77-8213-412C-A15A-92C3595A3048}"/>
      </w:docPartPr>
      <w:docPartBody>
        <w:p w:rsidR="00000000" w:rsidP="006B1D3D">
          <w:pPr>
            <w:pStyle w:val="3BEC42781001489B9F269CE9CD04E4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8A8E674CCE45EFB52D42465C795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9A61A-3A03-4383-B77A-9BC658E9E44D}"/>
      </w:docPartPr>
      <w:docPartBody>
        <w:p w:rsidR="00000000" w:rsidP="006B1D3D">
          <w:pPr>
            <w:pStyle w:val="458A8E674CCE45EFB52D42465C795E0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D28EA94F240518F48C17A9060296F">
    <w:name w:val="B0FD28EA94F240518F48C17A9060296F"/>
    <w:rsid w:val="006B1D3D"/>
  </w:style>
  <w:style w:type="character" w:styleId="PlaceholderText">
    <w:name w:val="Placeholder Text"/>
    <w:basedOn w:val="DefaultParagraphFont"/>
    <w:uiPriority w:val="99"/>
    <w:semiHidden/>
    <w:rsid w:val="006B1D3D"/>
    <w:rPr>
      <w:noProof w:val="0"/>
      <w:color w:val="808080"/>
    </w:rPr>
  </w:style>
  <w:style w:type="paragraph" w:customStyle="1" w:styleId="C466DD1D6EF94FE19BC684BB7C7870AF">
    <w:name w:val="C466DD1D6EF94FE19BC684BB7C7870AF"/>
    <w:rsid w:val="006B1D3D"/>
  </w:style>
  <w:style w:type="paragraph" w:customStyle="1" w:styleId="F83636A9A42247B09394DFC5643A1E2C">
    <w:name w:val="F83636A9A42247B09394DFC5643A1E2C"/>
    <w:rsid w:val="006B1D3D"/>
  </w:style>
  <w:style w:type="paragraph" w:customStyle="1" w:styleId="F4FD7952B3C04F33A9E3DF02B9A1A36E">
    <w:name w:val="F4FD7952B3C04F33A9E3DF02B9A1A36E"/>
    <w:rsid w:val="006B1D3D"/>
  </w:style>
  <w:style w:type="paragraph" w:customStyle="1" w:styleId="C468EC9AB0F54BE89BF9DB7ED3935C0B">
    <w:name w:val="C468EC9AB0F54BE89BF9DB7ED3935C0B"/>
    <w:rsid w:val="006B1D3D"/>
  </w:style>
  <w:style w:type="paragraph" w:customStyle="1" w:styleId="C4E97FA6ED104F1381AFB40A3FD041F4">
    <w:name w:val="C4E97FA6ED104F1381AFB40A3FD041F4"/>
    <w:rsid w:val="006B1D3D"/>
  </w:style>
  <w:style w:type="paragraph" w:customStyle="1" w:styleId="C4EEA5CE95CB4AF68C499BF049A2DEF2">
    <w:name w:val="C4EEA5CE95CB4AF68C499BF049A2DEF2"/>
    <w:rsid w:val="006B1D3D"/>
  </w:style>
  <w:style w:type="paragraph" w:customStyle="1" w:styleId="04BCD360802A4ADA9C1E30DF50277DED">
    <w:name w:val="04BCD360802A4ADA9C1E30DF50277DED"/>
    <w:rsid w:val="006B1D3D"/>
  </w:style>
  <w:style w:type="paragraph" w:customStyle="1" w:styleId="F1034AFD865E41EEA74672840B4A2B68">
    <w:name w:val="F1034AFD865E41EEA74672840B4A2B68"/>
    <w:rsid w:val="006B1D3D"/>
  </w:style>
  <w:style w:type="paragraph" w:customStyle="1" w:styleId="F789AF2A6D18457299BA6A1C552EF6A0">
    <w:name w:val="F789AF2A6D18457299BA6A1C552EF6A0"/>
    <w:rsid w:val="006B1D3D"/>
  </w:style>
  <w:style w:type="paragraph" w:customStyle="1" w:styleId="3BEC42781001489B9F269CE9CD04E43B">
    <w:name w:val="3BEC42781001489B9F269CE9CD04E43B"/>
    <w:rsid w:val="006B1D3D"/>
  </w:style>
  <w:style w:type="paragraph" w:customStyle="1" w:styleId="C4E97FA6ED104F1381AFB40A3FD041F41">
    <w:name w:val="C4E97FA6ED104F1381AFB40A3FD041F41"/>
    <w:rsid w:val="006B1D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89AF2A6D18457299BA6A1C552EF6A01">
    <w:name w:val="F789AF2A6D18457299BA6A1C552EF6A01"/>
    <w:rsid w:val="006B1D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26874E76A247E48361B7DF7992FEC5">
    <w:name w:val="4526874E76A247E48361B7DF7992FEC5"/>
    <w:rsid w:val="006B1D3D"/>
  </w:style>
  <w:style w:type="paragraph" w:customStyle="1" w:styleId="0F6C3B6F94904DA2B4F3D6EABEAEC2A0">
    <w:name w:val="0F6C3B6F94904DA2B4F3D6EABEAEC2A0"/>
    <w:rsid w:val="006B1D3D"/>
  </w:style>
  <w:style w:type="paragraph" w:customStyle="1" w:styleId="BF7B2C43E7554DE29A9D063269D4DCDB">
    <w:name w:val="BF7B2C43E7554DE29A9D063269D4DCDB"/>
    <w:rsid w:val="006B1D3D"/>
  </w:style>
  <w:style w:type="paragraph" w:customStyle="1" w:styleId="27A02FC1FDC24B31886B6CC730E40E35">
    <w:name w:val="27A02FC1FDC24B31886B6CC730E40E35"/>
    <w:rsid w:val="006B1D3D"/>
  </w:style>
  <w:style w:type="paragraph" w:customStyle="1" w:styleId="EEDF43B78342460C8DB40FB37608BED4">
    <w:name w:val="EEDF43B78342460C8DB40FB37608BED4"/>
    <w:rsid w:val="006B1D3D"/>
  </w:style>
  <w:style w:type="paragraph" w:customStyle="1" w:styleId="458A8E674CCE45EFB52D42465C795E00">
    <w:name w:val="458A8E674CCE45EFB52D42465C795E00"/>
    <w:rsid w:val="006B1D3D"/>
  </w:style>
  <w:style w:type="paragraph" w:customStyle="1" w:styleId="AFBE7C6CA12C4964970F05E3B5EAA782">
    <w:name w:val="AFBE7C6CA12C4964970F05E3B5EAA782"/>
    <w:rsid w:val="006B1D3D"/>
  </w:style>
  <w:style w:type="paragraph" w:customStyle="1" w:styleId="AC43B8E7F3C54C8F9A0688B3E25918A5">
    <w:name w:val="AC43B8E7F3C54C8F9A0688B3E25918A5"/>
    <w:rsid w:val="006B1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2021-09-15T00:00:00</HeaderDate>
    <Office/>
    <Dnr>S2021/06198</Dnr>
    <ParagrafNr/>
    <DocumentTitle/>
    <VisitingAddress/>
    <Extra1/>
    <Extra2/>
    <Extra3>Sofia Nilsson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beb7fa66-aa3f-4b80-be81-56b1ee8b2817</RD_Svarsid>
  </documentManagement>
</p:properties>
</file>

<file path=customXml/itemProps1.xml><?xml version="1.0" encoding="utf-8"?>
<ds:datastoreItem xmlns:ds="http://schemas.openxmlformats.org/officeDocument/2006/customXml" ds:itemID="{D1C91D16-839A-426B-A3FC-0C8FB0CFE54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9821235-CF4E-4FA3-A957-D5EDF923C311}"/>
</file>

<file path=customXml/itemProps4.xml><?xml version="1.0" encoding="utf-8"?>
<ds:datastoreItem xmlns:ds="http://schemas.openxmlformats.org/officeDocument/2006/customXml" ds:itemID="{00BB9212-F91E-4D8C-ACBC-EBEF1936F061}"/>
</file>

<file path=customXml/itemProps5.xml><?xml version="1.0" encoding="utf-8"?>
<ds:datastoreItem xmlns:ds="http://schemas.openxmlformats.org/officeDocument/2006/customXml" ds:itemID="{7B49C2F2-31A5-4F95-93C6-3AFC6768B1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3584 Drogförsäljning av lustgas.docx</dc:title>
  <cp:revision>16</cp:revision>
  <dcterms:created xsi:type="dcterms:W3CDTF">2021-09-09T15:43:00Z</dcterms:created>
  <dcterms:modified xsi:type="dcterms:W3CDTF">2021-09-15T06:40:00Z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26724bc0-d51c-4098-a529-1a9ac02d85da</vt:lpwstr>
  </property>
</Properties>
</file>