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1D635" w14:textId="77777777" w:rsidR="00323EF4" w:rsidRDefault="00323EF4" w:rsidP="00DA0661">
      <w:pPr>
        <w:pStyle w:val="Rubrik"/>
      </w:pPr>
      <w:bookmarkStart w:id="0" w:name="Start"/>
      <w:bookmarkEnd w:id="0"/>
      <w:r>
        <w:t xml:space="preserve">Svar på fråga 2018/19:785 av Lars </w:t>
      </w:r>
      <w:proofErr w:type="spellStart"/>
      <w:r>
        <w:t>Püss</w:t>
      </w:r>
      <w:proofErr w:type="spellEnd"/>
      <w:r>
        <w:t xml:space="preserve"> (M)</w:t>
      </w:r>
      <w:r>
        <w:br/>
        <w:t>Handläggningstiderna på Näringsdepartementet</w:t>
      </w:r>
    </w:p>
    <w:p w14:paraId="4CD38BF1" w14:textId="77777777" w:rsidR="00323EF4" w:rsidRDefault="00323EF4" w:rsidP="002749F7">
      <w:pPr>
        <w:pStyle w:val="Brdtext"/>
      </w:pPr>
      <w:r>
        <w:t xml:space="preserve">Lars </w:t>
      </w:r>
      <w:proofErr w:type="spellStart"/>
      <w:r>
        <w:t>Püs</w:t>
      </w:r>
      <w:bookmarkStart w:id="1" w:name="_GoBack"/>
      <w:bookmarkEnd w:id="1"/>
      <w:r>
        <w:t>s</w:t>
      </w:r>
      <w:proofErr w:type="spellEnd"/>
      <w:r>
        <w:t xml:space="preserve"> har frågat näringsministern vilka åtgärder han har vidtagit för att åtgärda de långa handläggningstiderna på Näringsdepartementet.</w:t>
      </w:r>
    </w:p>
    <w:p w14:paraId="6AAC6A79" w14:textId="77777777" w:rsidR="00323EF4" w:rsidRDefault="00323EF4" w:rsidP="006A12F1">
      <w:pPr>
        <w:pStyle w:val="Brdtext"/>
      </w:pPr>
      <w:r>
        <w:t>Arbetet inom regeringen är så fördelat att det är jag som ska svara på frågan.</w:t>
      </w:r>
    </w:p>
    <w:p w14:paraId="737DA08F" w14:textId="77777777" w:rsidR="00BE457D" w:rsidRDefault="00894DDA" w:rsidP="006A12F1">
      <w:pPr>
        <w:pStyle w:val="Brdtext"/>
      </w:pPr>
      <w:r>
        <w:t xml:space="preserve">Överklagade förhandsbesked </w:t>
      </w:r>
      <w:r w:rsidR="00BE457D">
        <w:t xml:space="preserve">av det slag som Lars </w:t>
      </w:r>
      <w:proofErr w:type="spellStart"/>
      <w:r w:rsidR="00BE457D">
        <w:t>Püss</w:t>
      </w:r>
      <w:proofErr w:type="spellEnd"/>
      <w:r w:rsidR="00BE457D">
        <w:t xml:space="preserve"> tar upp i sin fråga handläggs numera av Finansdepartementet.</w:t>
      </w:r>
    </w:p>
    <w:p w14:paraId="358590C6" w14:textId="77777777" w:rsidR="00894DDA" w:rsidRDefault="00894DDA" w:rsidP="00BE457D">
      <w:pPr>
        <w:pStyle w:val="Brdtext"/>
      </w:pPr>
      <w:r>
        <w:t xml:space="preserve">Regeringskansliet strävar efter att handlägga förvaltningsärenden snabbt och kostnadseffektivt utan att rättssäkerheten eftersätts. Ambitionen är </w:t>
      </w:r>
      <w:r w:rsidR="0041780D">
        <w:t xml:space="preserve">förstås </w:t>
      </w:r>
      <w:r>
        <w:t>att hålla ärendebalanserna nere och omloppstiderna korta.</w:t>
      </w:r>
    </w:p>
    <w:p w14:paraId="600FDB76" w14:textId="77777777" w:rsidR="00BE457D" w:rsidRDefault="0041780D" w:rsidP="00BE457D">
      <w:pPr>
        <w:pStyle w:val="Brdtext"/>
      </w:pPr>
      <w:r>
        <w:t>S</w:t>
      </w:r>
      <w:r w:rsidR="00BE457D">
        <w:t>å snart ett ärende är tillräckligt berett inom Regeringskansliet</w:t>
      </w:r>
      <w:r w:rsidR="00D0347D">
        <w:t xml:space="preserve"> tar r</w:t>
      </w:r>
      <w:r>
        <w:t>egeringen upp och prövar bygglovsärenden</w:t>
      </w:r>
      <w:r w:rsidR="00BE457D">
        <w:t xml:space="preserve">. Överklagandeärenden är ofta komplexa och innebär avvägningar mellan allmänna och enskilda intressen. Det är därför </w:t>
      </w:r>
      <w:r>
        <w:t>viktigt</w:t>
      </w:r>
      <w:r w:rsidR="00BE457D">
        <w:t xml:space="preserve"> att den här typen av ärenden bereds omsorgsfullt.</w:t>
      </w:r>
    </w:p>
    <w:p w14:paraId="5B632E68" w14:textId="77777777" w:rsidR="00273CA0" w:rsidRDefault="00894DDA" w:rsidP="00894DDA">
      <w:pPr>
        <w:pStyle w:val="Brdtext"/>
      </w:pPr>
      <w:r>
        <w:t>Jag har sedan jag tillträtt so</w:t>
      </w:r>
      <w:r w:rsidR="00D0347D">
        <w:t>m bostadsminister arbetat</w:t>
      </w:r>
      <w:r>
        <w:t xml:space="preserve"> för att minska på ärendebalansen</w:t>
      </w:r>
      <w:r w:rsidR="0041780D">
        <w:t xml:space="preserve"> och en skyndsam hantering. R</w:t>
      </w:r>
      <w:r>
        <w:t>egeringen har under våren fattat flera beslut i överklagandeärenden.</w:t>
      </w:r>
    </w:p>
    <w:p w14:paraId="06F8453E" w14:textId="77777777" w:rsidR="00894DDA" w:rsidRDefault="00894DDA" w:rsidP="00894DDA">
      <w:pPr>
        <w:pStyle w:val="Brdtext"/>
      </w:pPr>
      <w:r>
        <w:t xml:space="preserve">Jag förstår betydelsen för enskilda </w:t>
      </w:r>
      <w:r w:rsidR="0041780D">
        <w:t xml:space="preserve">som berörs och vikten av </w:t>
      </w:r>
      <w:r>
        <w:t xml:space="preserve">att få ett skyndsamt avgörande av det överklagade förhandsbeskedet. Avsikten är att ärendet ska avgöras så fort som möjligt, men det går inte att utlova när </w:t>
      </w:r>
      <w:r w:rsidR="0041780D">
        <w:t>det kan ske</w:t>
      </w:r>
      <w:r>
        <w:t>.</w:t>
      </w:r>
    </w:p>
    <w:p w14:paraId="7D851FDB" w14:textId="77777777" w:rsidR="00323EF4" w:rsidRDefault="00323EF4" w:rsidP="006A12F1">
      <w:pPr>
        <w:pStyle w:val="Brdtext"/>
      </w:pPr>
      <w:r>
        <w:t xml:space="preserve">Stockholm den </w:t>
      </w:r>
      <w:sdt>
        <w:sdtPr>
          <w:id w:val="2032990546"/>
          <w:placeholder>
            <w:docPart w:val="CE531A70C19C4E67A09E3ACEE6A8D62F"/>
          </w:placeholder>
          <w:dataBinding w:prefixMappings="xmlns:ns0='http://lp/documentinfo/RK' " w:xpath="/ns0:DocumentInfo[1]/ns0:BaseInfo[1]/ns0:HeaderDate[1]" w:storeItemID="{3F36481B-33CA-44BD-92D7-A8D2AF62DEDB}"/>
          <w:date w:fullDate="2019-07-1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6B1376">
            <w:t>18 juli 2019</w:t>
          </w:r>
        </w:sdtContent>
      </w:sdt>
    </w:p>
    <w:p w14:paraId="77240792" w14:textId="77777777" w:rsidR="00323EF4" w:rsidRDefault="00323EF4" w:rsidP="00471B06">
      <w:pPr>
        <w:pStyle w:val="Brdtextutanavstnd"/>
      </w:pPr>
    </w:p>
    <w:p w14:paraId="3C436559" w14:textId="77777777" w:rsidR="00323EF4" w:rsidRDefault="00323EF4" w:rsidP="00471B06">
      <w:pPr>
        <w:pStyle w:val="Brdtextutanavstnd"/>
      </w:pPr>
    </w:p>
    <w:p w14:paraId="0093E42C" w14:textId="77777777" w:rsidR="00323EF4" w:rsidRDefault="00323EF4" w:rsidP="00471B06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F486C1310D1A4D808897B22AF2A0A74C"/>
        </w:placeholder>
        <w:dataBinding w:prefixMappings="xmlns:ns0='http://lp/documentinfo/RK' " w:xpath="/ns0:DocumentInfo[1]/ns0:BaseInfo[1]/ns0:TopSender[1]" w:storeItemID="{3F36481B-33CA-44BD-92D7-A8D2AF62DEDB}"/>
        <w:comboBox w:lastValue="Finansmarknads- och bostadsministern, biträdande finansministern ">
          <w:listItem w:displayText="Magdalena Andersson" w:value="Finansministern"/>
          <w:listItem w:displayText="Per Bolund" w:value="Finansmarknads- och bostadsministern, biträdande finansministern "/>
          <w:listItem w:displayText="Ardalan Shekarabi" w:value="Civilministern"/>
        </w:comboBox>
      </w:sdtPr>
      <w:sdtEndPr/>
      <w:sdtContent>
        <w:p w14:paraId="44A5217C" w14:textId="77777777" w:rsidR="00323EF4" w:rsidRDefault="00323EF4" w:rsidP="00422A41">
          <w:pPr>
            <w:pStyle w:val="Brdtext"/>
          </w:pPr>
          <w:r>
            <w:t>Per Bolund</w:t>
          </w:r>
        </w:p>
      </w:sdtContent>
    </w:sdt>
    <w:p w14:paraId="0E02600D" w14:textId="77777777" w:rsidR="00323EF4" w:rsidRPr="00DB48AB" w:rsidRDefault="00323EF4" w:rsidP="00DB48AB">
      <w:pPr>
        <w:pStyle w:val="Brdtext"/>
      </w:pPr>
    </w:p>
    <w:sectPr w:rsidR="00323EF4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2FDB3" w14:textId="77777777" w:rsidR="00323EF4" w:rsidRDefault="00323EF4" w:rsidP="00A87A54">
      <w:pPr>
        <w:spacing w:after="0" w:line="240" w:lineRule="auto"/>
      </w:pPr>
      <w:r>
        <w:separator/>
      </w:r>
    </w:p>
  </w:endnote>
  <w:endnote w:type="continuationSeparator" w:id="0">
    <w:p w14:paraId="67BBA41A" w14:textId="77777777" w:rsidR="00323EF4" w:rsidRDefault="00323EF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F977844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F014A97" w14:textId="277A1F34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A64A8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A64A8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B24D657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0EDBAD2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F3FAF7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3568F7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7917C3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6BC6CF8" w14:textId="77777777" w:rsidTr="00C26068">
      <w:trPr>
        <w:trHeight w:val="227"/>
      </w:trPr>
      <w:tc>
        <w:tcPr>
          <w:tcW w:w="4074" w:type="dxa"/>
        </w:tcPr>
        <w:p w14:paraId="5ACA810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5C4B76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5AD2051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D7C12" w14:textId="77777777" w:rsidR="00323EF4" w:rsidRDefault="00323EF4" w:rsidP="00A87A54">
      <w:pPr>
        <w:spacing w:after="0" w:line="240" w:lineRule="auto"/>
      </w:pPr>
      <w:r>
        <w:separator/>
      </w:r>
    </w:p>
  </w:footnote>
  <w:footnote w:type="continuationSeparator" w:id="0">
    <w:p w14:paraId="494DA4AB" w14:textId="77777777" w:rsidR="00323EF4" w:rsidRDefault="00323EF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23EF4" w14:paraId="6603030C" w14:textId="77777777" w:rsidTr="00C93EBA">
      <w:trPr>
        <w:trHeight w:val="227"/>
      </w:trPr>
      <w:tc>
        <w:tcPr>
          <w:tcW w:w="5534" w:type="dxa"/>
        </w:tcPr>
        <w:p w14:paraId="2478D2F0" w14:textId="77777777" w:rsidR="00323EF4" w:rsidRPr="007D73AB" w:rsidRDefault="00323EF4">
          <w:pPr>
            <w:pStyle w:val="Sidhuvud"/>
          </w:pPr>
        </w:p>
      </w:tc>
      <w:tc>
        <w:tcPr>
          <w:tcW w:w="3170" w:type="dxa"/>
          <w:vAlign w:val="bottom"/>
        </w:tcPr>
        <w:p w14:paraId="4A4108BE" w14:textId="77777777" w:rsidR="00323EF4" w:rsidRPr="007D73AB" w:rsidRDefault="00323EF4" w:rsidP="00340DE0">
          <w:pPr>
            <w:pStyle w:val="Sidhuvud"/>
          </w:pPr>
        </w:p>
      </w:tc>
      <w:tc>
        <w:tcPr>
          <w:tcW w:w="1134" w:type="dxa"/>
        </w:tcPr>
        <w:p w14:paraId="3BF94CC5" w14:textId="77777777" w:rsidR="00323EF4" w:rsidRDefault="00323EF4" w:rsidP="005A703A">
          <w:pPr>
            <w:pStyle w:val="Sidhuvud"/>
          </w:pPr>
        </w:p>
      </w:tc>
    </w:tr>
    <w:tr w:rsidR="00323EF4" w14:paraId="057347BF" w14:textId="77777777" w:rsidTr="00C93EBA">
      <w:trPr>
        <w:trHeight w:val="1928"/>
      </w:trPr>
      <w:tc>
        <w:tcPr>
          <w:tcW w:w="5534" w:type="dxa"/>
        </w:tcPr>
        <w:p w14:paraId="1C98C944" w14:textId="77777777" w:rsidR="00323EF4" w:rsidRPr="00340DE0" w:rsidRDefault="00323EF4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C6DEA61" w14:textId="77777777" w:rsidR="00323EF4" w:rsidRPr="00710A6C" w:rsidRDefault="00323EF4" w:rsidP="00EE3C0F">
          <w:pPr>
            <w:pStyle w:val="Sidhuvud"/>
            <w:rPr>
              <w:b/>
            </w:rPr>
          </w:pPr>
        </w:p>
        <w:p w14:paraId="0FC55951" w14:textId="77777777" w:rsidR="00323EF4" w:rsidRDefault="00323EF4" w:rsidP="00EE3C0F">
          <w:pPr>
            <w:pStyle w:val="Sidhuvud"/>
          </w:pPr>
        </w:p>
        <w:p w14:paraId="2100363E" w14:textId="77777777" w:rsidR="00323EF4" w:rsidRDefault="00323EF4" w:rsidP="00EE3C0F">
          <w:pPr>
            <w:pStyle w:val="Sidhuvud"/>
          </w:pPr>
        </w:p>
        <w:p w14:paraId="202DBCBF" w14:textId="77777777" w:rsidR="00323EF4" w:rsidRDefault="00323EF4" w:rsidP="00EE3C0F">
          <w:pPr>
            <w:pStyle w:val="Sidhuvud"/>
          </w:pPr>
        </w:p>
        <w:sdt>
          <w:sdtPr>
            <w:rPr>
              <w:rFonts w:ascii="Arial" w:hAnsi="Arial"/>
              <w:sz w:val="20"/>
            </w:rPr>
            <w:alias w:val="Dnr"/>
            <w:tag w:val="ccRKShow_Dnr"/>
            <w:id w:val="-829283628"/>
            <w:placeholder>
              <w:docPart w:val="03F4417B5EB24C4C93269B1B3F6EF514"/>
            </w:placeholder>
            <w:dataBinding w:prefixMappings="xmlns:ns0='http://lp/documentinfo/RK' " w:xpath="/ns0:DocumentInfo[1]/ns0:BaseInfo[1]/ns0:Dnr[1]" w:storeItemID="{3F36481B-33CA-44BD-92D7-A8D2AF62DEDB}"/>
            <w:text/>
          </w:sdtPr>
          <w:sdtEndPr/>
          <w:sdtContent>
            <w:p w14:paraId="15AEA529" w14:textId="77777777" w:rsidR="00323EF4" w:rsidRDefault="00BD26CC" w:rsidP="00EE3C0F">
              <w:pPr>
                <w:pStyle w:val="Sidhuvud"/>
              </w:pPr>
              <w:r w:rsidRPr="00BD26CC">
                <w:rPr>
                  <w:rFonts w:ascii="Arial" w:hAnsi="Arial"/>
                  <w:sz w:val="20"/>
                </w:rPr>
                <w:t>Fi2019/02387</w:t>
              </w:r>
              <w:r>
                <w:rPr>
                  <w:rFonts w:ascii="Arial" w:hAnsi="Arial"/>
                  <w:sz w:val="20"/>
                </w:rPr>
                <w:t>/SPN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6419A879DC74734BC1C4611BB0FE6CF"/>
            </w:placeholder>
            <w:showingPlcHdr/>
            <w:dataBinding w:prefixMappings="xmlns:ns0='http://lp/documentinfo/RK' " w:xpath="/ns0:DocumentInfo[1]/ns0:BaseInfo[1]/ns0:DocNumber[1]" w:storeItemID="{3F36481B-33CA-44BD-92D7-A8D2AF62DEDB}"/>
            <w:text/>
          </w:sdtPr>
          <w:sdtEndPr/>
          <w:sdtContent>
            <w:p w14:paraId="6802CB17" w14:textId="77777777" w:rsidR="00323EF4" w:rsidRDefault="00323EF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E363035" w14:textId="77777777" w:rsidR="00323EF4" w:rsidRDefault="00323EF4" w:rsidP="00EE3C0F">
          <w:pPr>
            <w:pStyle w:val="Sidhuvud"/>
          </w:pPr>
        </w:p>
      </w:tc>
      <w:tc>
        <w:tcPr>
          <w:tcW w:w="1134" w:type="dxa"/>
        </w:tcPr>
        <w:p w14:paraId="0FE44EF4" w14:textId="77777777" w:rsidR="00323EF4" w:rsidRDefault="00323EF4" w:rsidP="0094502D">
          <w:pPr>
            <w:pStyle w:val="Sidhuvud"/>
          </w:pPr>
        </w:p>
        <w:p w14:paraId="44B5971F" w14:textId="77777777" w:rsidR="00323EF4" w:rsidRPr="0094502D" w:rsidRDefault="00323EF4" w:rsidP="00EC71A6">
          <w:pPr>
            <w:pStyle w:val="Sidhuvud"/>
          </w:pPr>
        </w:p>
      </w:tc>
    </w:tr>
    <w:tr w:rsidR="00323EF4" w14:paraId="23DA7F27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D1C036FF44E4940A27C7507F65DF91C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29428CE" w14:textId="77777777" w:rsidR="00323EF4" w:rsidRPr="00323EF4" w:rsidRDefault="00323EF4" w:rsidP="00340DE0">
              <w:pPr>
                <w:pStyle w:val="Sidhuvud"/>
                <w:rPr>
                  <w:b/>
                </w:rPr>
              </w:pPr>
              <w:r w:rsidRPr="00323EF4">
                <w:rPr>
                  <w:b/>
                </w:rPr>
                <w:t>Finansdepartementet</w:t>
              </w:r>
            </w:p>
            <w:p w14:paraId="78EE2613" w14:textId="77777777" w:rsidR="00323EF4" w:rsidRPr="00323EF4" w:rsidRDefault="00323EF4" w:rsidP="00340DE0">
              <w:pPr>
                <w:pStyle w:val="Sidhuvud"/>
              </w:pPr>
              <w:r w:rsidRPr="00323EF4">
                <w:t>Finansmarknads- och bostadsministern</w:t>
              </w:r>
            </w:p>
            <w:p w14:paraId="49806995" w14:textId="25EABBA7" w:rsidR="00323EF4" w:rsidRPr="00340DE0" w:rsidRDefault="00323EF4" w:rsidP="00BD26CC">
              <w:pPr>
                <w:pStyle w:val="Sidhuvud"/>
              </w:pPr>
              <w:r w:rsidRPr="00323EF4">
                <w:t>biträdande finansministern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18C32EE96CB4737A620DB38BD7C74C1"/>
          </w:placeholder>
          <w:dataBinding w:prefixMappings="xmlns:ns0='http://lp/documentinfo/RK' " w:xpath="/ns0:DocumentInfo[1]/ns0:BaseInfo[1]/ns0:Recipient[1]" w:storeItemID="{3F36481B-33CA-44BD-92D7-A8D2AF62DEDB}"/>
          <w:text w:multiLine="1"/>
        </w:sdtPr>
        <w:sdtEndPr/>
        <w:sdtContent>
          <w:tc>
            <w:tcPr>
              <w:tcW w:w="3170" w:type="dxa"/>
            </w:tcPr>
            <w:p w14:paraId="5E5F49AD" w14:textId="77777777" w:rsidR="00323EF4" w:rsidRDefault="00323EF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89A55CE" w14:textId="77777777" w:rsidR="00323EF4" w:rsidRDefault="00323EF4" w:rsidP="003E6020">
          <w:pPr>
            <w:pStyle w:val="Sidhuvud"/>
          </w:pPr>
        </w:p>
      </w:tc>
    </w:tr>
  </w:tbl>
  <w:p w14:paraId="104CC14E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EF4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3CA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4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1780D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1376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4DDA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4A89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26CC"/>
    <w:rsid w:val="00BD4D7E"/>
    <w:rsid w:val="00BE0567"/>
    <w:rsid w:val="00BE18F0"/>
    <w:rsid w:val="00BE1BAF"/>
    <w:rsid w:val="00BE302F"/>
    <w:rsid w:val="00BE3210"/>
    <w:rsid w:val="00BE350E"/>
    <w:rsid w:val="00BE3E56"/>
    <w:rsid w:val="00BE457D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347D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D4366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C7C9A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C62D63E"/>
  <w15:docId w15:val="{30A7C62D-5987-4723-81E9-89B1477D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1" Type="http://schemas.openxmlformats.org/officeDocument/2006/relationships/settings" Target="settings.xml"/><Relationship Id="rId6" Type="http://schemas.openxmlformats.org/officeDocument/2006/relationships/customXml" Target="../customXml/item6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F4417B5EB24C4C93269B1B3F6EF5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D01011-5269-47E3-BF4E-3328B068F6E1}"/>
      </w:docPartPr>
      <w:docPartBody>
        <w:p w:rsidR="004B6A69" w:rsidRDefault="00363606" w:rsidP="00363606">
          <w:pPr>
            <w:pStyle w:val="03F4417B5EB24C4C93269B1B3F6EF51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6419A879DC74734BC1C4611BB0FE6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1D5675-7488-47D9-8311-923237FEEFDE}"/>
      </w:docPartPr>
      <w:docPartBody>
        <w:p w:rsidR="004B6A69" w:rsidRDefault="00363606" w:rsidP="00363606">
          <w:pPr>
            <w:pStyle w:val="A6419A879DC74734BC1C4611BB0FE6C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D1C036FF44E4940A27C7507F65DF9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A093B7-0DFD-40CA-AA0A-7A6E1B0C9692}"/>
      </w:docPartPr>
      <w:docPartBody>
        <w:p w:rsidR="004B6A69" w:rsidRDefault="00363606" w:rsidP="00363606">
          <w:pPr>
            <w:pStyle w:val="5D1C036FF44E4940A27C7507F65DF91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18C32EE96CB4737A620DB38BD7C74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2086BC-D3BC-46B2-A48A-D77882AFDD65}"/>
      </w:docPartPr>
      <w:docPartBody>
        <w:p w:rsidR="004B6A69" w:rsidRDefault="00363606" w:rsidP="00363606">
          <w:pPr>
            <w:pStyle w:val="418C32EE96CB4737A620DB38BD7C74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E531A70C19C4E67A09E3ACEE6A8D6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22730D-333C-4566-B783-666945DF2AD1}"/>
      </w:docPartPr>
      <w:docPartBody>
        <w:p w:rsidR="004B6A69" w:rsidRDefault="00363606" w:rsidP="00363606">
          <w:pPr>
            <w:pStyle w:val="CE531A70C19C4E67A09E3ACEE6A8D62F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F486C1310D1A4D808897B22AF2A0A7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4D416C-A922-4E23-8AB6-213476F2FA98}"/>
      </w:docPartPr>
      <w:docPartBody>
        <w:p w:rsidR="004B6A69" w:rsidRDefault="00363606" w:rsidP="00363606">
          <w:pPr>
            <w:pStyle w:val="F486C1310D1A4D808897B22AF2A0A74C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06"/>
    <w:rsid w:val="00363606"/>
    <w:rsid w:val="004B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D1CA58B37DE4118ACE4ABC7461A338F">
    <w:name w:val="DD1CA58B37DE4118ACE4ABC7461A338F"/>
    <w:rsid w:val="00363606"/>
  </w:style>
  <w:style w:type="character" w:styleId="Platshllartext">
    <w:name w:val="Placeholder Text"/>
    <w:basedOn w:val="Standardstycketeckensnitt"/>
    <w:uiPriority w:val="99"/>
    <w:semiHidden/>
    <w:rsid w:val="00363606"/>
    <w:rPr>
      <w:noProof w:val="0"/>
      <w:color w:val="808080"/>
    </w:rPr>
  </w:style>
  <w:style w:type="paragraph" w:customStyle="1" w:styleId="3FA1B2C51A3B4E4DADE869CE3B2D93C9">
    <w:name w:val="3FA1B2C51A3B4E4DADE869CE3B2D93C9"/>
    <w:rsid w:val="00363606"/>
  </w:style>
  <w:style w:type="paragraph" w:customStyle="1" w:styleId="3306FDB0AB624370B6C4A8DB075FF3E6">
    <w:name w:val="3306FDB0AB624370B6C4A8DB075FF3E6"/>
    <w:rsid w:val="00363606"/>
  </w:style>
  <w:style w:type="paragraph" w:customStyle="1" w:styleId="44F745A2DEB942748406B2EA06B05FFB">
    <w:name w:val="44F745A2DEB942748406B2EA06B05FFB"/>
    <w:rsid w:val="00363606"/>
  </w:style>
  <w:style w:type="paragraph" w:customStyle="1" w:styleId="03F4417B5EB24C4C93269B1B3F6EF514">
    <w:name w:val="03F4417B5EB24C4C93269B1B3F6EF514"/>
    <w:rsid w:val="00363606"/>
  </w:style>
  <w:style w:type="paragraph" w:customStyle="1" w:styleId="A6419A879DC74734BC1C4611BB0FE6CF">
    <w:name w:val="A6419A879DC74734BC1C4611BB0FE6CF"/>
    <w:rsid w:val="00363606"/>
  </w:style>
  <w:style w:type="paragraph" w:customStyle="1" w:styleId="5EC4994E60464E03942D2D121A68AAEC">
    <w:name w:val="5EC4994E60464E03942D2D121A68AAEC"/>
    <w:rsid w:val="00363606"/>
  </w:style>
  <w:style w:type="paragraph" w:customStyle="1" w:styleId="8A330EE0B5C74D17A0BD967CAF55A928">
    <w:name w:val="8A330EE0B5C74D17A0BD967CAF55A928"/>
    <w:rsid w:val="00363606"/>
  </w:style>
  <w:style w:type="paragraph" w:customStyle="1" w:styleId="E2C095E9F8344674ABC0C5DA14638337">
    <w:name w:val="E2C095E9F8344674ABC0C5DA14638337"/>
    <w:rsid w:val="00363606"/>
  </w:style>
  <w:style w:type="paragraph" w:customStyle="1" w:styleId="5D1C036FF44E4940A27C7507F65DF91C">
    <w:name w:val="5D1C036FF44E4940A27C7507F65DF91C"/>
    <w:rsid w:val="00363606"/>
  </w:style>
  <w:style w:type="paragraph" w:customStyle="1" w:styleId="418C32EE96CB4737A620DB38BD7C74C1">
    <w:name w:val="418C32EE96CB4737A620DB38BD7C74C1"/>
    <w:rsid w:val="00363606"/>
  </w:style>
  <w:style w:type="paragraph" w:customStyle="1" w:styleId="0F53B2A490224244BC417AEEF0BF1ADA">
    <w:name w:val="0F53B2A490224244BC417AEEF0BF1ADA"/>
    <w:rsid w:val="00363606"/>
  </w:style>
  <w:style w:type="paragraph" w:customStyle="1" w:styleId="553C63BA143C476ABE34F52962C9BE58">
    <w:name w:val="553C63BA143C476ABE34F52962C9BE58"/>
    <w:rsid w:val="00363606"/>
  </w:style>
  <w:style w:type="paragraph" w:customStyle="1" w:styleId="AF3955AE047D4D6BAA0DB756C488E353">
    <w:name w:val="AF3955AE047D4D6BAA0DB756C488E353"/>
    <w:rsid w:val="00363606"/>
  </w:style>
  <w:style w:type="paragraph" w:customStyle="1" w:styleId="8491A79839734D94B2E1405FFA5C6C77">
    <w:name w:val="8491A79839734D94B2E1405FFA5C6C77"/>
    <w:rsid w:val="00363606"/>
  </w:style>
  <w:style w:type="paragraph" w:customStyle="1" w:styleId="6BD73729C62946A29F18F1B3B0354626">
    <w:name w:val="6BD73729C62946A29F18F1B3B0354626"/>
    <w:rsid w:val="00363606"/>
  </w:style>
  <w:style w:type="paragraph" w:customStyle="1" w:styleId="69E9D873AEC44CA9A2FB45CC079DC753">
    <w:name w:val="69E9D873AEC44CA9A2FB45CC079DC753"/>
    <w:rsid w:val="00363606"/>
  </w:style>
  <w:style w:type="paragraph" w:customStyle="1" w:styleId="A6FCC607BED74E80BE4FACD58E53B963">
    <w:name w:val="A6FCC607BED74E80BE4FACD58E53B963"/>
    <w:rsid w:val="00363606"/>
  </w:style>
  <w:style w:type="paragraph" w:customStyle="1" w:styleId="8BBA636A2FAC485E9BB898DB8535B3ED">
    <w:name w:val="8BBA636A2FAC485E9BB898DB8535B3ED"/>
    <w:rsid w:val="00363606"/>
  </w:style>
  <w:style w:type="paragraph" w:customStyle="1" w:styleId="73A53642C48E4F53BB0FD225E41D4034">
    <w:name w:val="73A53642C48E4F53BB0FD225E41D4034"/>
    <w:rsid w:val="00363606"/>
  </w:style>
  <w:style w:type="paragraph" w:customStyle="1" w:styleId="2C0198A3B7DD4CD2BF7DF6F006A63999">
    <w:name w:val="2C0198A3B7DD4CD2BF7DF6F006A63999"/>
    <w:rsid w:val="00363606"/>
  </w:style>
  <w:style w:type="paragraph" w:customStyle="1" w:styleId="CE531A70C19C4E67A09E3ACEE6A8D62F">
    <w:name w:val="CE531A70C19C4E67A09E3ACEE6A8D62F"/>
    <w:rsid w:val="00363606"/>
  </w:style>
  <w:style w:type="paragraph" w:customStyle="1" w:styleId="F486C1310D1A4D808897B22AF2A0A74C">
    <w:name w:val="F486C1310D1A4D808897B22AF2A0A74C"/>
    <w:rsid w:val="003636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>/yta/fi-sba/Frgesvar</xsnScope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Finansmarknads- och bostadsministern, biträdande finansministern 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2019-07-18T00:00:00</HeaderDate>
    <Office/>
    <Dnr>Fi2019/02387/SPN</Dnr>
    <ParagrafNr/>
    <DocumentTitle/>
    <VisitingAddress/>
    <Extra1/>
    <Extra2/>
    <Extra3>Lars Püss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287F9D872A4C37409FF34C0C03C82C86" ma:contentTypeVersion="3" ma:contentTypeDescription="Skapa ett nytt dokument." ma:contentTypeScope="" ma:versionID="2e72f1dcea1a767aa4bf972cc4ad882e">
  <xsd:schema xmlns:xsd="http://www.w3.org/2001/XMLSchema" xmlns:xs="http://www.w3.org/2001/XMLSchema" xmlns:p="http://schemas.microsoft.com/office/2006/metadata/properties" xmlns:ns2="92ffc5e4-5e54-4abf-b21b-9b28f7aa8223" xmlns:ns4="cc625d36-bb37-4650-91b9-0c96159295ba" xmlns:ns6="24eed32f-d08e-45ff-bc46-af8c0e5435a5" xmlns:ns7="4e9c2f0c-7bf8-49af-8356-cbf363fc78a7" xmlns:ns8="9c9941df-7074-4a92-bf99-225d24d78d61" xmlns:ns9="c783f78f-5c80-4edd-b873-fab2ea9c4763" targetNamespace="http://schemas.microsoft.com/office/2006/metadata/properties" ma:root="true" ma:fieldsID="54824210643c49deeb6b530567a6a8eb" ns2:_="" ns4:_="" ns6:_="" ns7:_="" ns8:_="" ns9:_="">
    <xsd:import namespace="92ffc5e4-5e54-4abf-b21b-9b28f7aa8223"/>
    <xsd:import namespace="cc625d36-bb37-4650-91b9-0c96159295ba"/>
    <xsd:import namespace="24eed32f-d08e-45ff-bc46-af8c0e5435a5"/>
    <xsd:import namespace="4e9c2f0c-7bf8-49af-8356-cbf363fc78a7"/>
    <xsd:import namespace="9c9941df-7074-4a92-bf99-225d24d78d61"/>
    <xsd:import namespace="c783f78f-5c80-4edd-b873-fab2ea9c4763"/>
    <xsd:element name="properties">
      <xsd:complexType>
        <xsd:sequence>
          <xsd:element name="documentManagement">
            <xsd:complexType>
              <xsd:all>
                <xsd:element ref="ns2:Diarienummer" minOccurs="0"/>
                <xsd:element ref="ns2:Nyckelord" minOccurs="0"/>
                <xsd:element ref="ns2:_dlc_DocId" minOccurs="0"/>
                <xsd:element ref="ns2:_dlc_DocIdUrl" minOccurs="0"/>
                <xsd:element ref="ns2:_dlc_DocIdPersistId" minOccurs="0"/>
                <xsd:element ref="ns4:k46d94c0acf84ab9a79866a9d8b1905f" minOccurs="0"/>
                <xsd:element ref="ns4:TaxCatchAll" minOccurs="0"/>
                <xsd:element ref="ns6:RKOrdnaClass" minOccurs="0"/>
                <xsd:element ref="ns7:DirtyMigration" minOccurs="0"/>
                <xsd:element ref="ns8:SharedWithUsers" minOccurs="0"/>
                <xsd:element ref="ns9:c9cd366cc722410295b9eacffbd739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fc5e4-5e54-4abf-b21b-9b28f7aa8223" elementFormDefault="qualified">
    <xsd:import namespace="http://schemas.microsoft.com/office/2006/documentManagement/types"/>
    <xsd:import namespace="http://schemas.microsoft.com/office/infopath/2007/PartnerControls"/>
    <xsd:element name="Diarienummer" ma:index="2" nillable="true" ma:displayName="Diarienummer" ma:description="" ma:internalName="RecordNumber">
      <xsd:simpleType>
        <xsd:restriction base="dms:Text"/>
      </xsd:simpleType>
    </xsd:element>
    <xsd:element name="Nyckelord" ma:index="3" nillable="true" ma:displayName="Nyckelord" ma:description="" ma:internalName="RKNyckelord">
      <xsd:simpleType>
        <xsd:restriction base="dms:Text"/>
      </xsd:simpleType>
    </xsd:element>
    <xsd:element name="_dlc_DocId" ma:index="6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7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9" nillable="true" ma:taxonomy="true" ma:internalName="k46d94c0acf84ab9a79866a9d8b1905f" ma:taxonomyFieldName="Organisation" ma:displayName="Departement/enhet" ma:readOnly="false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Global taxonomikolumn" ma:description="" ma:hidden="true" ma:list="{9f556cfd-af95-4ef9-9a6c-5de1b7c4917c}" ma:internalName="TaxCatchAll" ma:readOnly="false" ma:showField="CatchAllData" ma:web="e78da670-5df4-4900-b77a-4aac6c4794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ed32f-d08e-45ff-bc46-af8c0e5435a5" elementFormDefault="qualified">
    <xsd:import namespace="http://schemas.microsoft.com/office/2006/documentManagement/types"/>
    <xsd:import namespace="http://schemas.microsoft.com/office/infopath/2007/PartnerControls"/>
    <xsd:element name="RKOrdnaClass" ma:index="17" nillable="true" ma:displayName="RKOrdnaClass" ma:hidden="true" ma:internalName="RKOrdnaClas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19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3f78f-5c80-4edd-b873-fab2ea9c4763" elementFormDefault="qualified">
    <xsd:import namespace="http://schemas.microsoft.com/office/2006/documentManagement/types"/>
    <xsd:import namespace="http://schemas.microsoft.com/office/infopath/2007/PartnerControls"/>
    <xsd:element name="c9cd366cc722410295b9eacffbd73909" ma:index="21" nillable="true" ma:taxonomy="true" ma:internalName="c9cd366cc722410295b9eacffbd73909" ma:taxonomyFieldName="ActivityCategory" ma:displayName="Aktivitetskategori" ma:fieldId="{c9cd366c-c722-4102-95b9-eacffbd73909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57833955-2205-41d4-8cb3-1ebbba6dbc79</RD_Svarsid>
  </documentManagement>
</p:properti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18A66-6C79-4F45-9E2A-54A2987099C1}"/>
</file>

<file path=customXml/itemProps2.xml><?xml version="1.0" encoding="utf-8"?>
<ds:datastoreItem xmlns:ds="http://schemas.openxmlformats.org/officeDocument/2006/customXml" ds:itemID="{79522A81-0F49-43A5-802D-652B22549356}"/>
</file>

<file path=customXml/itemProps3.xml><?xml version="1.0" encoding="utf-8"?>
<ds:datastoreItem xmlns:ds="http://schemas.openxmlformats.org/officeDocument/2006/customXml" ds:itemID="{3F36481B-33CA-44BD-92D7-A8D2AF62DEDB}"/>
</file>

<file path=customXml/itemProps4.xml><?xml version="1.0" encoding="utf-8"?>
<ds:datastoreItem xmlns:ds="http://schemas.openxmlformats.org/officeDocument/2006/customXml" ds:itemID="{9D129F20-C277-4D10-9C84-EC03489CF0EB}"/>
</file>

<file path=customXml/itemProps5.xml><?xml version="1.0" encoding="utf-8"?>
<ds:datastoreItem xmlns:ds="http://schemas.openxmlformats.org/officeDocument/2006/customXml" ds:itemID="{673DF0AA-9268-492F-BF7C-565388CA0C83}"/>
</file>

<file path=customXml/itemProps6.xml><?xml version="1.0" encoding="utf-8"?>
<ds:datastoreItem xmlns:ds="http://schemas.openxmlformats.org/officeDocument/2006/customXml" ds:itemID="{B059E18F-E808-465F-8C54-A0BF77FDD384}"/>
</file>

<file path=customXml/itemProps7.xml><?xml version="1.0" encoding="utf-8"?>
<ds:datastoreItem xmlns:ds="http://schemas.openxmlformats.org/officeDocument/2006/customXml" ds:itemID="{84B05B98-0CE7-4E84-9093-0579A70FD44E}"/>
</file>

<file path=customXml/itemProps8.xml><?xml version="1.0" encoding="utf-8"?>
<ds:datastoreItem xmlns:ds="http://schemas.openxmlformats.org/officeDocument/2006/customXml" ds:itemID="{5821DCB4-7641-4342-9A48-E730DE79118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219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Lind</dc:creator>
  <cp:keywords/>
  <dc:description/>
  <cp:lastModifiedBy>Roger Lind</cp:lastModifiedBy>
  <cp:revision>6</cp:revision>
  <dcterms:created xsi:type="dcterms:W3CDTF">2019-06-24T14:27:00Z</dcterms:created>
  <dcterms:modified xsi:type="dcterms:W3CDTF">2019-07-03T10:48:00Z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