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5756D" w:rsidP="00DA0661">
      <w:pPr>
        <w:pStyle w:val="Title"/>
      </w:pPr>
      <w:bookmarkStart w:id="0" w:name="Start"/>
      <w:bookmarkEnd w:id="0"/>
      <w:r>
        <w:t xml:space="preserve">Svar på fråga 2020/21:3577 av </w:t>
      </w:r>
      <w:sdt>
        <w:sdtPr>
          <w:alias w:val="Frågeställare"/>
          <w:tag w:val="delete"/>
          <w:id w:val="-211816850"/>
          <w:placeholder>
            <w:docPart w:val="FE7DCEE9E82D4E27835B17EE05E801E4"/>
          </w:placeholder>
          <w:dataBinding w:xpath="/ns0:DocumentInfo[1]/ns0:BaseInfo[1]/ns0:Extra3[1]" w:storeItemID="{831DCEB3-4914-46C3-8C07-56BCBBD4600F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309A52547EA4AACBF5E34A0E7FAD520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Sveriges bistånd till Afghanistan</w:t>
      </w:r>
    </w:p>
    <w:p w:rsidR="00B5756D" w:rsidRPr="00566C13" w:rsidP="00566C13">
      <w:pPr>
        <w:autoSpaceDE w:val="0"/>
        <w:autoSpaceDN w:val="0"/>
        <w:adjustRightInd w:val="0"/>
        <w:spacing w:after="0"/>
        <w:rPr>
          <w:rFonts w:cs="TimesNewRomanPS-ItalicMT"/>
          <w:i/>
          <w:iCs/>
        </w:rPr>
      </w:pPr>
      <w:sdt>
        <w:sdtPr>
          <w:alias w:val="Frågeställare"/>
          <w:tag w:val="delete"/>
          <w:id w:val="-1635256365"/>
          <w:placeholder>
            <w:docPart w:val="9946C5192D8F44789991A8FD3110BFB9"/>
          </w:placeholder>
          <w:dataBinding w:xpath="/ns0:DocumentInfo[1]/ns0:BaseInfo[1]/ns0:Extra3[1]" w:storeItemID="{831DCEB3-4914-46C3-8C07-56BCBBD4600F}" w:prefixMappings="xmlns:ns0='http://lp/documentinfo/RK' "/>
          <w:text/>
        </w:sdtPr>
        <w:sdtContent>
          <w:r w:rsidRPr="00566C13">
            <w:t>Björn Söder</w:t>
          </w:r>
        </w:sdtContent>
      </w:sdt>
      <w:r w:rsidRPr="00566C13">
        <w:t xml:space="preserve"> har frågat mig om jag dragit </w:t>
      </w:r>
      <w:r w:rsidRPr="00566C13">
        <w:rPr>
          <w:rFonts w:cs="TimesNewRomanPSMT"/>
        </w:rPr>
        <w:t xml:space="preserve">några lärdomar av EBA-rapporten, </w:t>
      </w:r>
      <w:r w:rsidRPr="00566C13">
        <w:rPr>
          <w:rFonts w:cs="TimesNewRomanPS-ItalicMT"/>
          <w:i/>
          <w:iCs/>
        </w:rPr>
        <w:t>Punching Above Its Weight or Running With the Crowd?</w:t>
      </w:r>
      <w:r w:rsidRPr="00566C13" w:rsidR="00070859">
        <w:rPr>
          <w:rFonts w:cs="TimesNewRomanPS-ItalicMT"/>
          <w:i/>
          <w:iCs/>
        </w:rPr>
        <w:t xml:space="preserve"> </w:t>
      </w:r>
      <w:r w:rsidRPr="00566C13">
        <w:rPr>
          <w:rFonts w:cs="TimesNewRomanPSMT"/>
        </w:rPr>
        <w:t>och vilka i så fall, samt vilka</w:t>
      </w:r>
      <w:r w:rsidRPr="00566C13">
        <w:rPr>
          <w:rFonts w:cs="TimesNewRomanPS-ItalicMT"/>
          <w:i/>
          <w:iCs/>
        </w:rPr>
        <w:t xml:space="preserve"> </w:t>
      </w:r>
      <w:r w:rsidRPr="00566C13">
        <w:rPr>
          <w:rFonts w:cs="TimesNewRomanPSMT"/>
        </w:rPr>
        <w:t>åtgärder jag kommer att vidta med hänsyn till rapporten när det gäller</w:t>
      </w:r>
    </w:p>
    <w:p w:rsidR="00B5756D" w:rsidRPr="00566C13" w:rsidP="00566C13">
      <w:pPr>
        <w:pStyle w:val="BodyText"/>
        <w:rPr>
          <w:rFonts w:cs="TimesNewRomanPSMT"/>
        </w:rPr>
      </w:pPr>
      <w:r w:rsidRPr="00566C13">
        <w:rPr>
          <w:rFonts w:cs="TimesNewRomanPSMT"/>
        </w:rPr>
        <w:t>Sveriges bistånd till omvärlden.</w:t>
      </w:r>
    </w:p>
    <w:p w:rsidR="00F3319F" w:rsidRPr="00566C13" w:rsidP="00566C13">
      <w:pPr>
        <w:pStyle w:val="BodyText"/>
        <w:rPr>
          <w:rFonts w:cs="TimesNewRomanPSMT"/>
        </w:rPr>
      </w:pPr>
      <w:r w:rsidRPr="00566C13">
        <w:rPr>
          <w:rFonts w:cs="TimesNewRomanPSMT"/>
        </w:rPr>
        <w:t xml:space="preserve">EBA-rapporten är ett välkommet tillskott till den kunskapsbank </w:t>
      </w:r>
      <w:r w:rsidRPr="00566C13" w:rsidR="00DA23E9">
        <w:rPr>
          <w:rFonts w:cs="TimesNewRomanPSMT"/>
        </w:rPr>
        <w:t xml:space="preserve">om utvecklingssamarbetet </w:t>
      </w:r>
      <w:r w:rsidRPr="00566C13">
        <w:rPr>
          <w:rFonts w:cs="TimesNewRomanPSMT"/>
        </w:rPr>
        <w:t xml:space="preserve">som kontinuerligt byggs upp. Rapporten påtalar komplexiteten i </w:t>
      </w:r>
      <w:r w:rsidRPr="00566C13" w:rsidR="00870B2A">
        <w:rPr>
          <w:rFonts w:cs="TimesNewRomanPSMT"/>
        </w:rPr>
        <w:t>det internationella samfundets engagemang i Afghanistan. Det är en påminnelse om att världssamfundets inledande engagemang 2001 utgick ifrån säkerhetspolitiska grunder</w:t>
      </w:r>
      <w:r w:rsidRPr="00566C13" w:rsidR="00DA23E9">
        <w:rPr>
          <w:rFonts w:cs="TimesNewRomanPSMT"/>
        </w:rPr>
        <w:t>,</w:t>
      </w:r>
      <w:r w:rsidRPr="00566C13" w:rsidR="00870B2A">
        <w:rPr>
          <w:rFonts w:cs="TimesNewRomanPSMT"/>
        </w:rPr>
        <w:t xml:space="preserve"> inte biståndspolitiska, och hur detta påverkat fortsatt engagemang för en lång tid framöver.</w:t>
      </w:r>
      <w:r w:rsidRPr="00566C13" w:rsidR="00D22D5F">
        <w:rPr>
          <w:rFonts w:cs="TimesNewRomanPSMT"/>
        </w:rPr>
        <w:t xml:space="preserve"> </w:t>
      </w:r>
    </w:p>
    <w:p w:rsidR="00B357C1" w:rsidRPr="00566C13" w:rsidP="00566C13">
      <w:pPr>
        <w:rPr>
          <w:rFonts w:cs="TimesNewRomanPSMT"/>
        </w:rPr>
      </w:pPr>
      <w:r w:rsidRPr="00566C13">
        <w:rPr>
          <w:rFonts w:cs="TimesNewRomanPSMT"/>
        </w:rPr>
        <w:t xml:space="preserve">Samtidigt ser vi att viktiga framsteg </w:t>
      </w:r>
      <w:r w:rsidRPr="00566C13" w:rsidR="00DA23E9">
        <w:rPr>
          <w:rFonts w:cs="TimesNewRomanPSMT"/>
        </w:rPr>
        <w:t>har</w:t>
      </w:r>
      <w:r w:rsidRPr="00566C13">
        <w:rPr>
          <w:rFonts w:cs="TimesNewRomanPSMT"/>
        </w:rPr>
        <w:t xml:space="preserve"> skett, till exempel när det gäller utbildning, hälsa och </w:t>
      </w:r>
      <w:r w:rsidRPr="00566C13" w:rsidR="00DA23E9">
        <w:rPr>
          <w:rFonts w:cs="TimesNewRomanPSMT"/>
        </w:rPr>
        <w:t xml:space="preserve">för </w:t>
      </w:r>
      <w:r w:rsidRPr="00566C13">
        <w:rPr>
          <w:rFonts w:cs="TimesNewRomanPSMT"/>
        </w:rPr>
        <w:t xml:space="preserve">civilsamhället. Förhoppningsvis är det här något som </w:t>
      </w:r>
      <w:r w:rsidRPr="00566C13" w:rsidR="00CB7695">
        <w:rPr>
          <w:rFonts w:cs="TimesNewRomanPSMT"/>
        </w:rPr>
        <w:t>vi kan bygga på framöver</w:t>
      </w:r>
      <w:r w:rsidRPr="00566C13">
        <w:rPr>
          <w:rFonts w:cs="TimesNewRomanPSMT"/>
        </w:rPr>
        <w:t xml:space="preserve"> när vi nu söker alternativa vägar att stötta det afghanska folket. </w:t>
      </w:r>
      <w:r w:rsidRPr="00566C13" w:rsidR="000A23A2">
        <w:rPr>
          <w:rFonts w:cs="TimesNewRomanPSMT"/>
        </w:rPr>
        <w:t xml:space="preserve">Jag tar särskilt fasta på de positiva omdömen som görs av det svenska stödet via aktörer som SAK och Marie Stopes International. </w:t>
      </w:r>
    </w:p>
    <w:p w:rsidR="00B357C1" w:rsidRPr="00566C13" w:rsidP="00566C13">
      <w:pPr>
        <w:rPr>
          <w:rFonts w:cs="TimesNewRomanPSMT"/>
        </w:rPr>
      </w:pPr>
      <w:r w:rsidRPr="00566C13">
        <w:rPr>
          <w:rFonts w:cs="TimesNewRomanPSMT"/>
        </w:rPr>
        <w:t xml:space="preserve">Det svenska utvecklingssamarbetet kännetecknas av lärande och en ständig anpassning av verksamheten till det sammanhang vi verkar i. Vårt engagemang i Afghanistan </w:t>
      </w:r>
      <w:r w:rsidRPr="00566C13" w:rsidR="00DA23E9">
        <w:rPr>
          <w:rFonts w:cs="TimesNewRomanPSMT"/>
        </w:rPr>
        <w:t xml:space="preserve">utgör </w:t>
      </w:r>
      <w:r w:rsidRPr="00566C13">
        <w:rPr>
          <w:rFonts w:cs="TimesNewRomanPSMT"/>
        </w:rPr>
        <w:t>in</w:t>
      </w:r>
      <w:r w:rsidRPr="00566C13" w:rsidR="00F3319F">
        <w:rPr>
          <w:rFonts w:cs="TimesNewRomanPSMT"/>
        </w:rPr>
        <w:t>ge</w:t>
      </w:r>
      <w:r w:rsidRPr="00566C13">
        <w:rPr>
          <w:rFonts w:cs="TimesNewRomanPSMT"/>
        </w:rPr>
        <w:t xml:space="preserve">t undantag. </w:t>
      </w:r>
      <w:r w:rsidRPr="00566C13" w:rsidR="00F3319F">
        <w:rPr>
          <w:rFonts w:cs="TimesNewRomanPSMT"/>
        </w:rPr>
        <w:t xml:space="preserve">Vi kommer att följa upp rapporten </w:t>
      </w:r>
      <w:r w:rsidRPr="00566C13" w:rsidR="00AF176B">
        <w:rPr>
          <w:rFonts w:cs="TimesNewRomanPSMT"/>
        </w:rPr>
        <w:t xml:space="preserve">på samma sätt som andra rapporter, </w:t>
      </w:r>
      <w:r w:rsidRPr="00566C13" w:rsidR="00F3319F">
        <w:rPr>
          <w:rFonts w:cs="TimesNewRomanPSMT"/>
        </w:rPr>
        <w:t>och vidta de åtgärder som bedöms relevanta.</w:t>
      </w:r>
    </w:p>
    <w:p w:rsidR="00B5756D" w:rsidP="000B3E23">
      <w:pPr>
        <w:pStyle w:val="BodyText"/>
        <w:tabs>
          <w:tab w:val="clear" w:pos="3600"/>
          <w:tab w:val="left" w:pos="4665"/>
          <w:tab w:val="clear" w:pos="5387"/>
        </w:tabs>
      </w:pPr>
      <w:r w:rsidRPr="00566C13">
        <w:t xml:space="preserve">Stockholm den </w:t>
      </w:r>
      <w:sdt>
        <w:sdtPr>
          <w:id w:val="-1225218591"/>
          <w:placeholder>
            <w:docPart w:val="E7FBADE7272D485CA008318D357C7338"/>
          </w:placeholder>
          <w:dataBinding w:xpath="/ns0:DocumentInfo[1]/ns0:BaseInfo[1]/ns0:HeaderDate[1]" w:storeItemID="{831DCEB3-4914-46C3-8C07-56BCBBD4600F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66C13">
            <w:t>8 september 2021</w:t>
          </w:r>
        </w:sdtContent>
      </w:sdt>
      <w:r w:rsidR="000B3E23">
        <w:tab/>
      </w:r>
    </w:p>
    <w:p w:rsidR="000B3E23" w:rsidRPr="00566C13" w:rsidP="000B3E23">
      <w:pPr>
        <w:pStyle w:val="BodyText"/>
        <w:tabs>
          <w:tab w:val="clear" w:pos="3600"/>
          <w:tab w:val="left" w:pos="4665"/>
          <w:tab w:val="clear" w:pos="5387"/>
        </w:tabs>
      </w:pPr>
    </w:p>
    <w:p w:rsidR="00B5756D" w:rsidRPr="00566C13" w:rsidP="00566C13">
      <w:pPr>
        <w:pStyle w:val="BodyText"/>
        <w:tabs>
          <w:tab w:val="clear" w:pos="3600"/>
          <w:tab w:val="center" w:pos="3727"/>
          <w:tab w:val="clear" w:pos="5387"/>
        </w:tabs>
      </w:pPr>
      <w:sdt>
        <w:sdtPr>
          <w:alias w:val="Klicka på listpilen"/>
          <w:tag w:val="run-loadAllMinistersFromDep_delete"/>
          <w:id w:val="-122627287"/>
          <w:placeholder>
            <w:docPart w:val="BAF45551A1EB4A248DB38398327DDACD"/>
          </w:placeholder>
          <w:dataBinding w:xpath="/ns0:DocumentInfo[1]/ns0:BaseInfo[1]/ns0:TopSender[1]" w:storeItemID="{831DCEB3-4914-46C3-8C07-56BCBBD4600F}" w:prefixMappings="xmlns:ns0='http://lp/documentinfo/RK' "/>
          <w:comboBox w:lastValue="Minister för internationellt utvecklingssamarbete">
            <w:listItem w:value="Utrikesministern" w:displayText="Ann Linde"/>
            <w:listItem w:value="Minister för internationellt utvecklingssamarbete" w:displayText="Per Olsson Fridh"/>
            <w:listItem w:value="Utrikeshandelsministern och ministern med ansvar för nordiska frågor" w:displayText="Anna Hallberg"/>
          </w:comboBox>
        </w:sdtPr>
        <w:sdtContent>
          <w:r>
            <w:rPr>
              <w:rStyle w:val="DefaultParagraphFont"/>
            </w:rPr>
            <w:t>Per Olsson Fridh</w:t>
          </w:r>
        </w:sdtContent>
      </w:sdt>
      <w:r w:rsidR="00566C13">
        <w:tab/>
      </w:r>
      <w:r w:rsidR="00566C13">
        <w:tab/>
      </w:r>
    </w:p>
    <w:sectPr w:rsidSect="00566C13">
      <w:footerReference w:type="default" r:id="rId9"/>
      <w:headerReference w:type="first" r:id="rId10"/>
      <w:footerReference w:type="first" r:id="rId11"/>
      <w:pgSz w:w="11906" w:h="16838" w:code="9"/>
      <w:pgMar w:top="2041" w:right="1985" w:bottom="142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17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466"/>
      <w:gridCol w:w="3131"/>
      <w:gridCol w:w="1120"/>
    </w:tblGrid>
    <w:tr w:rsidTr="000B3E23">
      <w:tblPrEx>
        <w:tblW w:w="9717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89"/>
      </w:trPr>
      <w:tc>
        <w:tcPr>
          <w:tcW w:w="5466" w:type="dxa"/>
        </w:tcPr>
        <w:p w:rsidR="00B5756D" w:rsidRPr="007D73AB">
          <w:pPr>
            <w:pStyle w:val="Header"/>
          </w:pPr>
        </w:p>
      </w:tc>
      <w:tc>
        <w:tcPr>
          <w:tcW w:w="3131" w:type="dxa"/>
          <w:vAlign w:val="bottom"/>
        </w:tcPr>
        <w:p w:rsidR="00B5756D" w:rsidRPr="007D73AB" w:rsidP="00340DE0">
          <w:pPr>
            <w:pStyle w:val="Header"/>
          </w:pPr>
        </w:p>
      </w:tc>
      <w:tc>
        <w:tcPr>
          <w:tcW w:w="1120" w:type="dxa"/>
        </w:tcPr>
        <w:p w:rsidR="00B5756D" w:rsidP="005A703A">
          <w:pPr>
            <w:pStyle w:val="Header"/>
          </w:pPr>
        </w:p>
      </w:tc>
    </w:tr>
    <w:tr w:rsidTr="000B3E23">
      <w:tblPrEx>
        <w:tblW w:w="9717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613"/>
      </w:trPr>
      <w:tc>
        <w:tcPr>
          <w:tcW w:w="5466" w:type="dxa"/>
        </w:tcPr>
        <w:p w:rsidR="00B5756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1" w:type="dxa"/>
        </w:tcPr>
        <w:p w:rsidR="00B5756D" w:rsidRPr="00710A6C" w:rsidP="00EE3C0F">
          <w:pPr>
            <w:pStyle w:val="Header"/>
            <w:rPr>
              <w:b/>
            </w:rPr>
          </w:pPr>
        </w:p>
        <w:p w:rsidR="00B5756D" w:rsidP="00EE3C0F">
          <w:pPr>
            <w:pStyle w:val="Header"/>
          </w:pPr>
        </w:p>
        <w:p w:rsidR="00B5756D" w:rsidP="00EE3C0F">
          <w:pPr>
            <w:pStyle w:val="Header"/>
          </w:pPr>
        </w:p>
        <w:p w:rsidR="00B5756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992BB322EC5408788B040E0EDBE31DA"/>
            </w:placeholder>
            <w:dataBinding w:xpath="/ns0:DocumentInfo[1]/ns0:BaseInfo[1]/ns0:Dnr[1]" w:storeItemID="{831DCEB3-4914-46C3-8C07-56BCBBD4600F}" w:prefixMappings="xmlns:ns0='http://lp/documentinfo/RK' "/>
            <w:text/>
          </w:sdtPr>
          <w:sdtContent>
            <w:p w:rsidR="00B5756D" w:rsidP="00EE3C0F">
              <w:pPr>
                <w:pStyle w:val="Header"/>
              </w:pPr>
              <w:r>
                <w:t>UD2021/</w:t>
              </w:r>
              <w:r>
                <w:t>12400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3B76151FC9641E6A10D1B28156E4B4C"/>
            </w:placeholder>
            <w:showingPlcHdr/>
            <w:dataBinding w:xpath="/ns0:DocumentInfo[1]/ns0:BaseInfo[1]/ns0:DocNumber[1]" w:storeItemID="{831DCEB3-4914-46C3-8C07-56BCBBD4600F}" w:prefixMappings="xmlns:ns0='http://lp/documentinfo/RK' "/>
            <w:text/>
          </w:sdtPr>
          <w:sdtContent>
            <w:p w:rsidR="00B5756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5756D" w:rsidP="00EE3C0F">
          <w:pPr>
            <w:pStyle w:val="Header"/>
          </w:pPr>
        </w:p>
      </w:tc>
      <w:tc>
        <w:tcPr>
          <w:tcW w:w="1120" w:type="dxa"/>
        </w:tcPr>
        <w:p w:rsidR="00B5756D" w:rsidP="0094502D">
          <w:pPr>
            <w:pStyle w:val="Header"/>
          </w:pPr>
        </w:p>
        <w:p w:rsidR="00B5756D" w:rsidRPr="0094502D" w:rsidP="00EC71A6">
          <w:pPr>
            <w:pStyle w:val="Header"/>
          </w:pPr>
        </w:p>
      </w:tc>
    </w:tr>
    <w:tr w:rsidTr="000B3E23">
      <w:tblPrEx>
        <w:tblW w:w="9717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97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04E0DA4083F4BCF948C1A1ACEFC46C5"/>
          </w:placeholder>
          <w:richText/>
        </w:sdtPr>
        <w:sdtEndPr>
          <w:rPr>
            <w:b w:val="0"/>
          </w:rPr>
        </w:sdtEndPr>
        <w:sdtContent>
          <w:tc>
            <w:tcPr>
              <w:tcW w:w="5466" w:type="dxa"/>
              <w:tcMar>
                <w:right w:w="1134" w:type="dxa"/>
              </w:tcMar>
            </w:tcPr>
            <w:p w:rsidR="00B5756D" w:rsidRPr="00B5756D" w:rsidP="00340DE0">
              <w:pPr>
                <w:pStyle w:val="Header"/>
                <w:rPr>
                  <w:b/>
                </w:rPr>
              </w:pPr>
              <w:r w:rsidRPr="00B5756D">
                <w:rPr>
                  <w:b/>
                </w:rPr>
                <w:t>Utrikesdepartementet</w:t>
              </w:r>
            </w:p>
            <w:p w:rsidR="00566C13" w:rsidP="00340DE0">
              <w:pPr>
                <w:pStyle w:val="Header"/>
              </w:pPr>
              <w:r>
                <w:t>Statsrådet Olsson Fridh</w:t>
              </w:r>
            </w:p>
            <w:p w:rsidR="00566C13" w:rsidP="00340DE0">
              <w:pPr>
                <w:pStyle w:val="Header"/>
              </w:pPr>
            </w:p>
            <w:p w:rsidR="00B5756D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C45C1B6932743388B698F3E16ECAF03"/>
          </w:placeholder>
          <w:dataBinding w:xpath="/ns0:DocumentInfo[1]/ns0:BaseInfo[1]/ns0:Recipient[1]" w:storeItemID="{831DCEB3-4914-46C3-8C07-56BCBBD4600F}" w:prefixMappings="xmlns:ns0='http://lp/documentinfo/RK' "/>
          <w:text w:multiLine="1"/>
        </w:sdtPr>
        <w:sdtContent>
          <w:tc>
            <w:tcPr>
              <w:tcW w:w="3131" w:type="dxa"/>
            </w:tcPr>
            <w:p w:rsidR="00B5756D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20" w:type="dxa"/>
        </w:tcPr>
        <w:p w:rsidR="00B5756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92BB322EC5408788B040E0EDBE3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1A293-53EB-498C-8F51-B9B8027407E4}"/>
      </w:docPartPr>
      <w:docPartBody>
        <w:p w:rsidR="006A2187" w:rsidP="00F152AE">
          <w:pPr>
            <w:pStyle w:val="8992BB322EC5408788B040E0EDBE31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B76151FC9641E6A10D1B28156E4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20BBD2-DDE9-4EAA-B401-F04D28FBFCB9}"/>
      </w:docPartPr>
      <w:docPartBody>
        <w:p w:rsidR="006A2187" w:rsidP="00F152AE">
          <w:pPr>
            <w:pStyle w:val="43B76151FC9641E6A10D1B28156E4B4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4E0DA4083F4BCF948C1A1ACEFC4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2FCC6-26A7-4CF7-8584-AF4E774011EA}"/>
      </w:docPartPr>
      <w:docPartBody>
        <w:p w:rsidR="006A2187" w:rsidP="00F152AE">
          <w:pPr>
            <w:pStyle w:val="E04E0DA4083F4BCF948C1A1ACEFC46C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45C1B6932743388B698F3E16ECA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37844-9DF2-4E39-AB25-76B331A76024}"/>
      </w:docPartPr>
      <w:docPartBody>
        <w:p w:rsidR="006A2187" w:rsidP="00F152AE">
          <w:pPr>
            <w:pStyle w:val="8C45C1B6932743388B698F3E16ECAF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7DCEE9E82D4E27835B17EE05E80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457E6-11B9-4B40-8A8E-B203EBF2DFB1}"/>
      </w:docPartPr>
      <w:docPartBody>
        <w:p w:rsidR="006A2187" w:rsidP="00F152AE">
          <w:pPr>
            <w:pStyle w:val="FE7DCEE9E82D4E27835B17EE05E801E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309A52547EA4AACBF5E34A0E7FAD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AA044-5A80-48C1-8675-D4F74F67B713}"/>
      </w:docPartPr>
      <w:docPartBody>
        <w:p w:rsidR="006A2187" w:rsidP="00F152AE">
          <w:pPr>
            <w:pStyle w:val="1309A52547EA4AACBF5E34A0E7FAD520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9946C5192D8F44789991A8FD3110B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A4CCD-6DE9-499C-8CF5-C1AB6C616C30}"/>
      </w:docPartPr>
      <w:docPartBody>
        <w:p w:rsidR="006A2187" w:rsidP="00F152AE">
          <w:pPr>
            <w:pStyle w:val="9946C5192D8F44789991A8FD3110BFB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7FBADE7272D485CA008318D357C7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049F1-6944-4EBD-927B-5CCF669829E7}"/>
      </w:docPartPr>
      <w:docPartBody>
        <w:p w:rsidR="006A2187" w:rsidP="00F152AE">
          <w:pPr>
            <w:pStyle w:val="E7FBADE7272D485CA008318D357C733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AF45551A1EB4A248DB38398327DD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6B902-3C87-4B73-9242-0A0580EB0E6F}"/>
      </w:docPartPr>
      <w:docPartBody>
        <w:p w:rsidR="006A2187" w:rsidP="00F152AE">
          <w:pPr>
            <w:pStyle w:val="BAF45551A1EB4A248DB38398327DDAC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F7A43F93524825ADB44BEB00169D11">
    <w:name w:val="D8F7A43F93524825ADB44BEB00169D11"/>
    <w:rsid w:val="00F152AE"/>
  </w:style>
  <w:style w:type="character" w:styleId="PlaceholderText">
    <w:name w:val="Placeholder Text"/>
    <w:basedOn w:val="DefaultParagraphFont"/>
    <w:uiPriority w:val="99"/>
    <w:semiHidden/>
    <w:rsid w:val="00F152AE"/>
    <w:rPr>
      <w:noProof w:val="0"/>
      <w:color w:val="808080"/>
    </w:rPr>
  </w:style>
  <w:style w:type="paragraph" w:customStyle="1" w:styleId="2708A07BB4C04820948C06E165BEFB79">
    <w:name w:val="2708A07BB4C04820948C06E165BEFB79"/>
    <w:rsid w:val="00F152AE"/>
  </w:style>
  <w:style w:type="paragraph" w:customStyle="1" w:styleId="CF31A63405234A88BD0BEF357D429341">
    <w:name w:val="CF31A63405234A88BD0BEF357D429341"/>
    <w:rsid w:val="00F152AE"/>
  </w:style>
  <w:style w:type="paragraph" w:customStyle="1" w:styleId="7793B7CEC2DC463AB338FF0A8AB13E22">
    <w:name w:val="7793B7CEC2DC463AB338FF0A8AB13E22"/>
    <w:rsid w:val="00F152AE"/>
  </w:style>
  <w:style w:type="paragraph" w:customStyle="1" w:styleId="8992BB322EC5408788B040E0EDBE31DA">
    <w:name w:val="8992BB322EC5408788B040E0EDBE31DA"/>
    <w:rsid w:val="00F152AE"/>
  </w:style>
  <w:style w:type="paragraph" w:customStyle="1" w:styleId="43B76151FC9641E6A10D1B28156E4B4C">
    <w:name w:val="43B76151FC9641E6A10D1B28156E4B4C"/>
    <w:rsid w:val="00F152AE"/>
  </w:style>
  <w:style w:type="paragraph" w:customStyle="1" w:styleId="E6DE6B38621C4003BAC97F1A407477A2">
    <w:name w:val="E6DE6B38621C4003BAC97F1A407477A2"/>
    <w:rsid w:val="00F152AE"/>
  </w:style>
  <w:style w:type="paragraph" w:customStyle="1" w:styleId="ACFC0B1537E54BB0AC5084B9FD9D7A7E">
    <w:name w:val="ACFC0B1537E54BB0AC5084B9FD9D7A7E"/>
    <w:rsid w:val="00F152AE"/>
  </w:style>
  <w:style w:type="paragraph" w:customStyle="1" w:styleId="5A5816332C464D68B5A81611D6276A22">
    <w:name w:val="5A5816332C464D68B5A81611D6276A22"/>
    <w:rsid w:val="00F152AE"/>
  </w:style>
  <w:style w:type="paragraph" w:customStyle="1" w:styleId="E04E0DA4083F4BCF948C1A1ACEFC46C5">
    <w:name w:val="E04E0DA4083F4BCF948C1A1ACEFC46C5"/>
    <w:rsid w:val="00F152AE"/>
  </w:style>
  <w:style w:type="paragraph" w:customStyle="1" w:styleId="8C45C1B6932743388B698F3E16ECAF03">
    <w:name w:val="8C45C1B6932743388B698F3E16ECAF03"/>
    <w:rsid w:val="00F152AE"/>
  </w:style>
  <w:style w:type="paragraph" w:customStyle="1" w:styleId="43B76151FC9641E6A10D1B28156E4B4C1">
    <w:name w:val="43B76151FC9641E6A10D1B28156E4B4C1"/>
    <w:rsid w:val="00F152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04E0DA4083F4BCF948C1A1ACEFC46C51">
    <w:name w:val="E04E0DA4083F4BCF948C1A1ACEFC46C51"/>
    <w:rsid w:val="00F152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E7DCEE9E82D4E27835B17EE05E801E4">
    <w:name w:val="FE7DCEE9E82D4E27835B17EE05E801E4"/>
    <w:rsid w:val="00F152AE"/>
  </w:style>
  <w:style w:type="paragraph" w:customStyle="1" w:styleId="1309A52547EA4AACBF5E34A0E7FAD520">
    <w:name w:val="1309A52547EA4AACBF5E34A0E7FAD520"/>
    <w:rsid w:val="00F152AE"/>
  </w:style>
  <w:style w:type="paragraph" w:customStyle="1" w:styleId="4B92748B99774EAF8394AEC153386643">
    <w:name w:val="4B92748B99774EAF8394AEC153386643"/>
    <w:rsid w:val="00F152AE"/>
  </w:style>
  <w:style w:type="paragraph" w:customStyle="1" w:styleId="14914A785700499FB7B003B7FBB203AE">
    <w:name w:val="14914A785700499FB7B003B7FBB203AE"/>
    <w:rsid w:val="00F152AE"/>
  </w:style>
  <w:style w:type="paragraph" w:customStyle="1" w:styleId="9946C5192D8F44789991A8FD3110BFB9">
    <w:name w:val="9946C5192D8F44789991A8FD3110BFB9"/>
    <w:rsid w:val="00F152AE"/>
  </w:style>
  <w:style w:type="paragraph" w:customStyle="1" w:styleId="E7FBADE7272D485CA008318D357C7338">
    <w:name w:val="E7FBADE7272D485CA008318D357C7338"/>
    <w:rsid w:val="00F152AE"/>
  </w:style>
  <w:style w:type="paragraph" w:customStyle="1" w:styleId="BAF45551A1EB4A248DB38398327DDACD">
    <w:name w:val="BAF45551A1EB4A248DB38398327DDACD"/>
    <w:rsid w:val="00F152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6fe3968a-b28d-4fc1-b903-c4fec5331db4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2021-09-08T00:00:00</HeaderDate>
    <Office/>
    <Dnr>UD2021/12400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A748080-92F6-42BF-A3DF-8F15F7BC17D2}"/>
</file>

<file path=customXml/itemProps2.xml><?xml version="1.0" encoding="utf-8"?>
<ds:datastoreItem xmlns:ds="http://schemas.openxmlformats.org/officeDocument/2006/customXml" ds:itemID="{D4149692-6DF8-4C3E-96CB-580F8C23641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B1A21E62-8854-4297-8E86-C0B0458C0008}"/>
</file>

<file path=customXml/itemProps5.xml><?xml version="1.0" encoding="utf-8"?>
<ds:datastoreItem xmlns:ds="http://schemas.openxmlformats.org/officeDocument/2006/customXml" ds:itemID="{831DCEB3-4914-46C3-8C07-56BCBBD4600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3577 av Björn Söder (SD) Sveriges bistånd till Afghanistan.docx</dc:title>
  <cp:revision>3</cp:revision>
  <dcterms:created xsi:type="dcterms:W3CDTF">2021-09-08T10:07:00Z</dcterms:created>
  <dcterms:modified xsi:type="dcterms:W3CDTF">2021-09-08T10:08:00Z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a02cd87f-d6f7-40ea-a99d-5e3d9885c861</vt:lpwstr>
  </property>
</Properties>
</file>