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C8B8E" w14:textId="77777777" w:rsidR="00653C57" w:rsidRDefault="00653C57" w:rsidP="00653C57">
      <w:pPr>
        <w:pStyle w:val="Rubrik"/>
      </w:pPr>
      <w:r>
        <w:t xml:space="preserve">Svar på fråga 2019/20:1073 av Angelika Bengtsson (SD) </w:t>
      </w:r>
      <w:proofErr w:type="spellStart"/>
      <w:r>
        <w:t>Gribshunden</w:t>
      </w:r>
      <w:proofErr w:type="spellEnd"/>
      <w:r>
        <w:t xml:space="preserve"> i Ronneby</w:t>
      </w:r>
    </w:p>
    <w:p w14:paraId="4D8C4013" w14:textId="77777777" w:rsidR="007B6922" w:rsidRDefault="007B6922" w:rsidP="007B6922">
      <w:pPr>
        <w:pStyle w:val="Brdtext"/>
      </w:pPr>
      <w:r>
        <w:t>Angelika Bengtsson har frågat mig om regeringen kommer att kunna ge kommunen de resurser och stöd som behövs för att exempelvis bevara, upplysa om och bärga skeppet.</w:t>
      </w:r>
    </w:p>
    <w:p w14:paraId="1882F165" w14:textId="77777777" w:rsidR="007B6922" w:rsidRDefault="007B6922" w:rsidP="007B6922">
      <w:pPr>
        <w:pStyle w:val="Brdtext"/>
      </w:pPr>
      <w:proofErr w:type="spellStart"/>
      <w:r>
        <w:t>Gribshunden</w:t>
      </w:r>
      <w:proofErr w:type="spellEnd"/>
      <w:r>
        <w:t xml:space="preserve"> är ett spektakulärt och unikt vrak som kan ge mycket ny kunskap. Vraket är också en fornlämning. Kulturmiljölagen finns för att skydda fornlämningar och föremål som hör till dessa, lagen omfattar även fornlämningar i och i anslutning till vatten. Enligt lagen så är det länsstyrelsen som har ansvaret för kulturminnesvården i länet och Riksantikvarieämbetet som har överinseende för hela landet. Länsstyrelsen är tillståndsmyndighet för respektive läns fornlämningar och det är deras uppdrag att </w:t>
      </w:r>
      <w:proofErr w:type="gramStart"/>
      <w:r>
        <w:t>bl.a.</w:t>
      </w:r>
      <w:proofErr w:type="gramEnd"/>
      <w:r>
        <w:t xml:space="preserve"> skydda, vårda och informera om fornlämningen. Riksantikvarieämbete ansvarar för det nationella registret för fornminnesinformation, Kulturmiljöregistret och för söktjänsten </w:t>
      </w:r>
      <w:proofErr w:type="spellStart"/>
      <w:r>
        <w:t>Fornsök</w:t>
      </w:r>
      <w:proofErr w:type="spellEnd"/>
      <w:r>
        <w:t xml:space="preserve">, där det går att hitta information om </w:t>
      </w:r>
      <w:proofErr w:type="spellStart"/>
      <w:r>
        <w:t>Gribshunden</w:t>
      </w:r>
      <w:proofErr w:type="spellEnd"/>
      <w:r>
        <w:t xml:space="preserve">. </w:t>
      </w:r>
    </w:p>
    <w:p w14:paraId="72737705" w14:textId="77777777" w:rsidR="007B6922" w:rsidRDefault="007B6922" w:rsidP="007B6922">
      <w:pPr>
        <w:pStyle w:val="Brdtext"/>
      </w:pPr>
      <w:r w:rsidRPr="00550C5B">
        <w:t xml:space="preserve">Ett av de nationella kulturpolitiska målen som beslutades av riksdagen 2009 är att kulturpolitiken ska främja ett levande kulturarv som bevaras, används och utvecklas. För att målen ska kunna uppfyllas är samspelet mellan stat, region och kommun en viktig förutsättning. Staten lämnar varje år genom kultursamverkansmodellen ett betydande statligt bidrag om ca 1,4 miljarder kronor som landets regioner (förutom Region Stockholm) samt Gotlands kommun ansvara för att fördela till kulturverksamhet i länen, </w:t>
      </w:r>
      <w:proofErr w:type="gramStart"/>
      <w:r w:rsidRPr="00550C5B">
        <w:t>bl.a.</w:t>
      </w:r>
      <w:proofErr w:type="gramEnd"/>
      <w:r w:rsidRPr="00550C5B">
        <w:t xml:space="preserve"> till museiverksamhet. Blekinge museum har under ett flertal år fått del av de statliga medlen inom kultursamverkansmodellen. Kulturrådet fördelade även nyligen (under 2019) statliga medel till Blekinge museum och ett översättningsprojekt av en antologi om </w:t>
      </w:r>
      <w:proofErr w:type="spellStart"/>
      <w:r w:rsidRPr="00550C5B">
        <w:t>Gribshunden</w:t>
      </w:r>
      <w:proofErr w:type="spellEnd"/>
      <w:r w:rsidRPr="00550C5B">
        <w:t>.</w:t>
      </w:r>
    </w:p>
    <w:p w14:paraId="52A9F805" w14:textId="77777777" w:rsidR="007B6922" w:rsidRDefault="007B6922" w:rsidP="007B6922">
      <w:pPr>
        <w:pStyle w:val="Brdtext"/>
      </w:pPr>
      <w:r>
        <w:t xml:space="preserve">Frågan om </w:t>
      </w:r>
      <w:proofErr w:type="spellStart"/>
      <w:r>
        <w:t>Gribshundens</w:t>
      </w:r>
      <w:proofErr w:type="spellEnd"/>
      <w:r>
        <w:t xml:space="preserve"> framtid bör i första hand avgöras inom ramen för den regionala kulturpolitiken. Jag avser dock under de kommande åren fortsätta arbeta för bevarandet av det gemensamma kulturarvet i hela landet.    </w:t>
      </w:r>
    </w:p>
    <w:p w14:paraId="5D9CC5BC" w14:textId="2024D0E7" w:rsidR="007B6922" w:rsidRDefault="007B6922" w:rsidP="007B6922">
      <w:pPr>
        <w:pStyle w:val="Brdtext"/>
      </w:pPr>
      <w:r>
        <w:t>Stockholm den 18 mars 2020</w:t>
      </w:r>
    </w:p>
    <w:p w14:paraId="3F6EE31E" w14:textId="77777777" w:rsidR="007B6922" w:rsidRDefault="007B6922" w:rsidP="007B6922">
      <w:pPr>
        <w:pStyle w:val="Brdtext"/>
      </w:pPr>
    </w:p>
    <w:p w14:paraId="625AA90B" w14:textId="6C08A33B" w:rsidR="007B6922" w:rsidRDefault="007B6922" w:rsidP="007B6922">
      <w:pPr>
        <w:pStyle w:val="Brdtext"/>
      </w:pPr>
      <w:r>
        <w:t xml:space="preserve">Amanda </w:t>
      </w:r>
      <w:r w:rsidR="005561EF">
        <w:t>L</w:t>
      </w:r>
      <w:r>
        <w:t>ind</w:t>
      </w:r>
    </w:p>
    <w:p w14:paraId="2E7B1D9C" w14:textId="77777777" w:rsidR="00B817E7" w:rsidRDefault="00B817E7" w:rsidP="000D7110">
      <w:pPr>
        <w:pStyle w:val="Brdtext"/>
      </w:pPr>
    </w:p>
    <w:sectPr w:rsidR="00B817E7"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79255" w14:textId="77777777" w:rsidR="003D475D" w:rsidRDefault="003D475D" w:rsidP="00A87A54">
      <w:pPr>
        <w:spacing w:after="0" w:line="240" w:lineRule="auto"/>
      </w:pPr>
      <w:r>
        <w:separator/>
      </w:r>
    </w:p>
    <w:p w14:paraId="55259D32" w14:textId="77777777" w:rsidR="003D475D" w:rsidRDefault="003D475D"/>
  </w:endnote>
  <w:endnote w:type="continuationSeparator" w:id="0">
    <w:p w14:paraId="3A62247B" w14:textId="77777777" w:rsidR="003D475D" w:rsidRDefault="003D475D" w:rsidP="00A87A54">
      <w:pPr>
        <w:spacing w:after="0" w:line="240" w:lineRule="auto"/>
      </w:pPr>
      <w:r>
        <w:continuationSeparator/>
      </w:r>
    </w:p>
    <w:p w14:paraId="621E65AA" w14:textId="77777777" w:rsidR="003D475D" w:rsidRDefault="003D47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6627E" w14:textId="77777777" w:rsidR="006700F0" w:rsidRDefault="006700F0">
    <w:pPr>
      <w:pStyle w:val="Sidfot"/>
    </w:pPr>
  </w:p>
  <w:p w14:paraId="7D6D6A97" w14:textId="77777777" w:rsidR="000076B7" w:rsidRDefault="000076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A5A9234" w14:textId="77777777" w:rsidTr="006A26EC">
      <w:trPr>
        <w:trHeight w:val="227"/>
        <w:jc w:val="right"/>
      </w:trPr>
      <w:tc>
        <w:tcPr>
          <w:tcW w:w="708" w:type="dxa"/>
          <w:vAlign w:val="bottom"/>
        </w:tcPr>
        <w:p w14:paraId="170B5F7A"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DEFD8BB" w14:textId="77777777" w:rsidTr="006A26EC">
      <w:trPr>
        <w:trHeight w:val="850"/>
        <w:jc w:val="right"/>
      </w:trPr>
      <w:tc>
        <w:tcPr>
          <w:tcW w:w="708" w:type="dxa"/>
          <w:vAlign w:val="bottom"/>
        </w:tcPr>
        <w:p w14:paraId="6FA7A849" w14:textId="77777777" w:rsidR="005606BC" w:rsidRPr="00347E11" w:rsidRDefault="005606BC" w:rsidP="005606BC">
          <w:pPr>
            <w:pStyle w:val="Sidfot"/>
            <w:spacing w:line="276" w:lineRule="auto"/>
            <w:jc w:val="right"/>
          </w:pPr>
        </w:p>
      </w:tc>
    </w:tr>
  </w:tbl>
  <w:p w14:paraId="455A3A1A" w14:textId="77777777" w:rsidR="005606BC" w:rsidRPr="005606BC" w:rsidRDefault="005606BC" w:rsidP="005606BC">
    <w:pPr>
      <w:pStyle w:val="Sidfot"/>
      <w:rPr>
        <w:sz w:val="2"/>
        <w:szCs w:val="2"/>
      </w:rPr>
    </w:pPr>
  </w:p>
  <w:p w14:paraId="3173CBD1" w14:textId="77777777" w:rsidR="000076B7" w:rsidRDefault="000076B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BC5F1A4" w14:textId="77777777" w:rsidTr="001F4302">
      <w:trPr>
        <w:trHeight w:val="510"/>
      </w:trPr>
      <w:tc>
        <w:tcPr>
          <w:tcW w:w="8525" w:type="dxa"/>
          <w:gridSpan w:val="2"/>
          <w:vAlign w:val="bottom"/>
        </w:tcPr>
        <w:p w14:paraId="3F1F3877" w14:textId="77777777" w:rsidR="00347E11" w:rsidRPr="00347E11" w:rsidRDefault="00347E11" w:rsidP="00347E11">
          <w:pPr>
            <w:pStyle w:val="Sidfot"/>
            <w:rPr>
              <w:sz w:val="8"/>
            </w:rPr>
          </w:pPr>
        </w:p>
      </w:tc>
    </w:tr>
    <w:tr w:rsidR="00093408" w:rsidRPr="00EE3C0F" w14:paraId="6325D4F5" w14:textId="77777777" w:rsidTr="00C26068">
      <w:trPr>
        <w:trHeight w:val="227"/>
      </w:trPr>
      <w:tc>
        <w:tcPr>
          <w:tcW w:w="4074" w:type="dxa"/>
        </w:tcPr>
        <w:p w14:paraId="63D3F432" w14:textId="77777777" w:rsidR="00347E11" w:rsidRPr="00F53AEA" w:rsidRDefault="00347E11" w:rsidP="00C26068">
          <w:pPr>
            <w:pStyle w:val="Sidfot"/>
            <w:spacing w:line="276" w:lineRule="auto"/>
          </w:pPr>
        </w:p>
      </w:tc>
      <w:tc>
        <w:tcPr>
          <w:tcW w:w="4451" w:type="dxa"/>
        </w:tcPr>
        <w:p w14:paraId="554C1747" w14:textId="77777777" w:rsidR="00093408" w:rsidRPr="00F53AEA" w:rsidRDefault="00093408" w:rsidP="00F53AEA">
          <w:pPr>
            <w:pStyle w:val="Sidfot"/>
            <w:spacing w:line="276" w:lineRule="auto"/>
          </w:pPr>
        </w:p>
      </w:tc>
    </w:tr>
  </w:tbl>
  <w:p w14:paraId="3D67B6D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4EB28" w14:textId="77777777" w:rsidR="003D475D" w:rsidRDefault="003D475D" w:rsidP="00A87A54">
      <w:pPr>
        <w:spacing w:after="0" w:line="240" w:lineRule="auto"/>
      </w:pPr>
      <w:r>
        <w:separator/>
      </w:r>
    </w:p>
    <w:p w14:paraId="14EE5365" w14:textId="77777777" w:rsidR="003D475D" w:rsidRDefault="003D475D"/>
  </w:footnote>
  <w:footnote w:type="continuationSeparator" w:id="0">
    <w:p w14:paraId="6981BC71" w14:textId="77777777" w:rsidR="003D475D" w:rsidRDefault="003D475D" w:rsidP="00A87A54">
      <w:pPr>
        <w:spacing w:after="0" w:line="240" w:lineRule="auto"/>
      </w:pPr>
      <w:r>
        <w:continuationSeparator/>
      </w:r>
    </w:p>
    <w:p w14:paraId="31271E2F" w14:textId="77777777" w:rsidR="003D475D" w:rsidRDefault="003D47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160D9" w14:textId="77777777" w:rsidR="006700F0" w:rsidRDefault="006700F0">
    <w:pPr>
      <w:pStyle w:val="Sidhuvud"/>
    </w:pPr>
  </w:p>
  <w:p w14:paraId="6C2D4A6F" w14:textId="77777777" w:rsidR="000076B7" w:rsidRDefault="000076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2AED4" w14:textId="77777777" w:rsidR="006700F0" w:rsidRDefault="006700F0">
    <w:pPr>
      <w:pStyle w:val="Sidhuvud"/>
    </w:pPr>
  </w:p>
  <w:p w14:paraId="0999E4AB" w14:textId="77777777" w:rsidR="000076B7" w:rsidRDefault="000076B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53C57" w14:paraId="56BB3D6A" w14:textId="77777777" w:rsidTr="00C93EBA">
      <w:trPr>
        <w:trHeight w:val="227"/>
      </w:trPr>
      <w:tc>
        <w:tcPr>
          <w:tcW w:w="5534" w:type="dxa"/>
        </w:tcPr>
        <w:p w14:paraId="4BA9922C" w14:textId="77777777" w:rsidR="00653C57" w:rsidRPr="007D73AB" w:rsidRDefault="00653C57">
          <w:pPr>
            <w:pStyle w:val="Sidhuvud"/>
          </w:pPr>
        </w:p>
      </w:tc>
      <w:tc>
        <w:tcPr>
          <w:tcW w:w="3170" w:type="dxa"/>
          <w:vAlign w:val="bottom"/>
        </w:tcPr>
        <w:p w14:paraId="43597B39" w14:textId="77777777" w:rsidR="00653C57" w:rsidRPr="007D73AB" w:rsidRDefault="00653C57" w:rsidP="00340DE0">
          <w:pPr>
            <w:pStyle w:val="Sidhuvud"/>
          </w:pPr>
        </w:p>
      </w:tc>
      <w:tc>
        <w:tcPr>
          <w:tcW w:w="1134" w:type="dxa"/>
        </w:tcPr>
        <w:p w14:paraId="5AD9205C" w14:textId="77777777" w:rsidR="00653C57" w:rsidRDefault="00653C57" w:rsidP="005A703A">
          <w:pPr>
            <w:pStyle w:val="Sidhuvud"/>
          </w:pPr>
        </w:p>
      </w:tc>
    </w:tr>
    <w:tr w:rsidR="00653C57" w14:paraId="65690E49" w14:textId="77777777" w:rsidTr="00C93EBA">
      <w:trPr>
        <w:trHeight w:val="1928"/>
      </w:trPr>
      <w:tc>
        <w:tcPr>
          <w:tcW w:w="5534" w:type="dxa"/>
        </w:tcPr>
        <w:p w14:paraId="682FFD19" w14:textId="77777777" w:rsidR="00653C57" w:rsidRPr="00340DE0" w:rsidRDefault="00653C57" w:rsidP="00340DE0">
          <w:pPr>
            <w:pStyle w:val="Sidhuvud"/>
          </w:pPr>
          <w:r>
            <w:rPr>
              <w:noProof/>
            </w:rPr>
            <w:drawing>
              <wp:inline distT="0" distB="0" distL="0" distR="0" wp14:anchorId="1CDA1FE1" wp14:editId="7705AC9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40D9003" w14:textId="77777777" w:rsidR="00653C57" w:rsidRPr="00710A6C" w:rsidRDefault="00653C57" w:rsidP="00EE3C0F">
          <w:pPr>
            <w:pStyle w:val="Sidhuvud"/>
            <w:rPr>
              <w:b/>
            </w:rPr>
          </w:pPr>
        </w:p>
        <w:p w14:paraId="675A7417" w14:textId="77777777" w:rsidR="00653C57" w:rsidRDefault="00653C57" w:rsidP="00EE3C0F">
          <w:pPr>
            <w:pStyle w:val="Sidhuvud"/>
          </w:pPr>
        </w:p>
        <w:p w14:paraId="14248E9E" w14:textId="77777777" w:rsidR="00653C57" w:rsidRDefault="00653C57" w:rsidP="00EE3C0F">
          <w:pPr>
            <w:pStyle w:val="Sidhuvud"/>
          </w:pPr>
        </w:p>
        <w:p w14:paraId="59800B54" w14:textId="77777777" w:rsidR="00653C57" w:rsidRDefault="00653C57" w:rsidP="00EE3C0F">
          <w:pPr>
            <w:pStyle w:val="Sidhuvud"/>
          </w:pPr>
        </w:p>
        <w:sdt>
          <w:sdtPr>
            <w:alias w:val="Dnr"/>
            <w:tag w:val="ccRKShow_Dnr"/>
            <w:id w:val="-829283628"/>
            <w:placeholder>
              <w:docPart w:val="F9AB3540859D43A89F07AFFFA8BE401F"/>
            </w:placeholder>
            <w:dataBinding w:prefixMappings="xmlns:ns0='http://lp/documentinfo/RK' " w:xpath="/ns0:DocumentInfo[1]/ns0:BaseInfo[1]/ns0:Dnr[1]" w:storeItemID="{81A52DD8-1517-4512-979F-8CCE78BCE74F}"/>
            <w:text/>
          </w:sdtPr>
          <w:sdtEndPr/>
          <w:sdtContent>
            <w:p w14:paraId="203F7DBE" w14:textId="7F106C71" w:rsidR="00653C57" w:rsidRDefault="005544EB" w:rsidP="00EE3C0F">
              <w:pPr>
                <w:pStyle w:val="Sidhuvud"/>
              </w:pPr>
              <w:r>
                <w:t>Ku2020/00493</w:t>
              </w:r>
              <w:r w:rsidR="00835841">
                <w:t>/KL</w:t>
              </w:r>
            </w:p>
          </w:sdtContent>
        </w:sdt>
        <w:sdt>
          <w:sdtPr>
            <w:alias w:val="DocNumber"/>
            <w:tag w:val="DocNumber"/>
            <w:id w:val="1726028884"/>
            <w:placeholder>
              <w:docPart w:val="744933D1EA1C4DDABF02B32BB00E6F35"/>
            </w:placeholder>
            <w:showingPlcHdr/>
            <w:dataBinding w:prefixMappings="xmlns:ns0='http://lp/documentinfo/RK' " w:xpath="/ns0:DocumentInfo[1]/ns0:BaseInfo[1]/ns0:DocNumber[1]" w:storeItemID="{81A52DD8-1517-4512-979F-8CCE78BCE74F}"/>
            <w:text/>
          </w:sdtPr>
          <w:sdtEndPr/>
          <w:sdtContent>
            <w:p w14:paraId="3EC7AEE6" w14:textId="77777777" w:rsidR="00653C57" w:rsidRDefault="00653C57" w:rsidP="00EE3C0F">
              <w:pPr>
                <w:pStyle w:val="Sidhuvud"/>
              </w:pPr>
              <w:r>
                <w:rPr>
                  <w:rStyle w:val="Platshllartext"/>
                </w:rPr>
                <w:t xml:space="preserve"> </w:t>
              </w:r>
            </w:p>
          </w:sdtContent>
        </w:sdt>
        <w:p w14:paraId="0D8D9555" w14:textId="77777777" w:rsidR="00653C57" w:rsidRDefault="00653C57" w:rsidP="00EE3C0F">
          <w:pPr>
            <w:pStyle w:val="Sidhuvud"/>
          </w:pPr>
        </w:p>
      </w:tc>
      <w:tc>
        <w:tcPr>
          <w:tcW w:w="1134" w:type="dxa"/>
        </w:tcPr>
        <w:p w14:paraId="0BA6A750" w14:textId="77777777" w:rsidR="00653C57" w:rsidRDefault="00653C57" w:rsidP="0094502D">
          <w:pPr>
            <w:pStyle w:val="Sidhuvud"/>
          </w:pPr>
        </w:p>
        <w:p w14:paraId="136D5BD7" w14:textId="77777777" w:rsidR="00653C57" w:rsidRPr="0094502D" w:rsidRDefault="00653C57" w:rsidP="00EC71A6">
          <w:pPr>
            <w:pStyle w:val="Sidhuvud"/>
          </w:pPr>
        </w:p>
      </w:tc>
    </w:tr>
    <w:tr w:rsidR="00653C57" w14:paraId="3C66F96B" w14:textId="77777777" w:rsidTr="00C93EBA">
      <w:trPr>
        <w:trHeight w:val="2268"/>
      </w:trPr>
      <w:sdt>
        <w:sdtPr>
          <w:alias w:val="SenderText"/>
          <w:tag w:val="ccRKShow_SenderText"/>
          <w:id w:val="1374046025"/>
          <w:placeholder>
            <w:docPart w:val="C1FEEE16990146EE99A626B14D81B2F2"/>
          </w:placeholder>
        </w:sdtPr>
        <w:sdtEndPr/>
        <w:sdtContent>
          <w:tc>
            <w:tcPr>
              <w:tcW w:w="5534" w:type="dxa"/>
              <w:tcMar>
                <w:right w:w="1134" w:type="dxa"/>
              </w:tcMar>
            </w:tcPr>
            <w:p w14:paraId="3631A8CA" w14:textId="77777777" w:rsidR="007C331B" w:rsidRPr="008D49A9" w:rsidRDefault="007C331B" w:rsidP="00B671C9">
              <w:pPr>
                <w:pStyle w:val="Sidhuvud"/>
                <w:rPr>
                  <w:b/>
                  <w:bCs/>
                </w:rPr>
              </w:pPr>
              <w:r w:rsidRPr="008D49A9">
                <w:rPr>
                  <w:b/>
                  <w:bCs/>
                </w:rPr>
                <w:t>Kulturdepartementet</w:t>
              </w:r>
            </w:p>
            <w:p w14:paraId="3D33EDD7" w14:textId="3E911E38" w:rsidR="00653C57" w:rsidRPr="00340DE0" w:rsidRDefault="008D49A9" w:rsidP="00B671C9">
              <w:pPr>
                <w:pStyle w:val="Sidhuvud"/>
              </w:pPr>
              <w:r>
                <w:t>Kultur- och demokratiministern samt ministern med ansvar för idrottsfrågorna</w:t>
              </w:r>
            </w:p>
          </w:tc>
        </w:sdtContent>
      </w:sdt>
      <w:sdt>
        <w:sdtPr>
          <w:alias w:val="Recipient"/>
          <w:tag w:val="ccRKShow_Recipient"/>
          <w:id w:val="-28344517"/>
          <w:placeholder>
            <w:docPart w:val="5A192323DE1A4BCD8A110DBC8D02C435"/>
          </w:placeholder>
          <w:dataBinding w:prefixMappings="xmlns:ns0='http://lp/documentinfo/RK' " w:xpath="/ns0:DocumentInfo[1]/ns0:BaseInfo[1]/ns0:Recipient[1]" w:storeItemID="{81A52DD8-1517-4512-979F-8CCE78BCE74F}"/>
          <w:text w:multiLine="1"/>
        </w:sdtPr>
        <w:sdtEndPr/>
        <w:sdtContent>
          <w:tc>
            <w:tcPr>
              <w:tcW w:w="3170" w:type="dxa"/>
            </w:tcPr>
            <w:p w14:paraId="0C381764" w14:textId="77777777" w:rsidR="00653C57" w:rsidRDefault="00653C57" w:rsidP="00547B89">
              <w:pPr>
                <w:pStyle w:val="Sidhuvud"/>
              </w:pPr>
              <w:r>
                <w:t>Till riksdagen</w:t>
              </w:r>
            </w:p>
          </w:tc>
        </w:sdtContent>
      </w:sdt>
      <w:tc>
        <w:tcPr>
          <w:tcW w:w="1134" w:type="dxa"/>
        </w:tcPr>
        <w:p w14:paraId="5EE61957" w14:textId="77777777" w:rsidR="00653C57" w:rsidRDefault="00653C57" w:rsidP="003E6020">
          <w:pPr>
            <w:pStyle w:val="Sidhuvud"/>
          </w:pPr>
        </w:p>
      </w:tc>
    </w:tr>
  </w:tbl>
  <w:p w14:paraId="557B5D6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C57"/>
    <w:rsid w:val="00000290"/>
    <w:rsid w:val="00001068"/>
    <w:rsid w:val="0000412C"/>
    <w:rsid w:val="00004D5C"/>
    <w:rsid w:val="00005F68"/>
    <w:rsid w:val="00006CA7"/>
    <w:rsid w:val="000076B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27F1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592"/>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063C"/>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75D"/>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627C"/>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0C5B"/>
    <w:rsid w:val="00551027"/>
    <w:rsid w:val="005544EB"/>
    <w:rsid w:val="005561EF"/>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3C57"/>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B6922"/>
    <w:rsid w:val="007C331B"/>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5841"/>
    <w:rsid w:val="008375D5"/>
    <w:rsid w:val="00841486"/>
    <w:rsid w:val="00842BC9"/>
    <w:rsid w:val="008431AF"/>
    <w:rsid w:val="0084476E"/>
    <w:rsid w:val="008504F6"/>
    <w:rsid w:val="0085240E"/>
    <w:rsid w:val="00852484"/>
    <w:rsid w:val="00854A21"/>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9A9"/>
    <w:rsid w:val="008D4DC4"/>
    <w:rsid w:val="008D7CAF"/>
    <w:rsid w:val="008E02EE"/>
    <w:rsid w:val="008E65A8"/>
    <w:rsid w:val="008E77D6"/>
    <w:rsid w:val="008F0B05"/>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2859"/>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671C9"/>
    <w:rsid w:val="00B71634"/>
    <w:rsid w:val="00B73091"/>
    <w:rsid w:val="00B75139"/>
    <w:rsid w:val="00B80840"/>
    <w:rsid w:val="00B815FC"/>
    <w:rsid w:val="00B81623"/>
    <w:rsid w:val="00B817E7"/>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31E9"/>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2567"/>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0FB4"/>
    <w:rsid w:val="00D921FD"/>
    <w:rsid w:val="00D93714"/>
    <w:rsid w:val="00D94034"/>
    <w:rsid w:val="00D95424"/>
    <w:rsid w:val="00D9548C"/>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57111"/>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4D777"/>
  <w15:docId w15:val="{E0F54D64-DA88-4281-AD83-6790EF0C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0551DEBBB60648789CBF788F338E8B712">
    <w:name w:val="0551DEBBB60648789CBF788F338E8B712"/>
    <w:rsid w:val="00C15663"/>
    <w:pPr>
      <w:tabs>
        <w:tab w:val="num" w:pos="425"/>
        <w:tab w:val="num" w:pos="720"/>
      </w:tabs>
      <w:spacing w:after="100"/>
      <w:ind w:left="425" w:hanging="425"/>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AB3540859D43A89F07AFFFA8BE401F"/>
        <w:category>
          <w:name w:val="Allmänt"/>
          <w:gallery w:val="placeholder"/>
        </w:category>
        <w:types>
          <w:type w:val="bbPlcHdr"/>
        </w:types>
        <w:behaviors>
          <w:behavior w:val="content"/>
        </w:behaviors>
        <w:guid w:val="{D8BC0FFC-ACF6-477E-AC2E-63D0DD189F48}"/>
      </w:docPartPr>
      <w:docPartBody>
        <w:p w:rsidR="00BF40E7" w:rsidRDefault="004C639A" w:rsidP="004C639A">
          <w:pPr>
            <w:pStyle w:val="F9AB3540859D43A89F07AFFFA8BE401F"/>
          </w:pPr>
          <w:r>
            <w:rPr>
              <w:rStyle w:val="Platshllartext"/>
            </w:rPr>
            <w:t xml:space="preserve"> </w:t>
          </w:r>
        </w:p>
      </w:docPartBody>
    </w:docPart>
    <w:docPart>
      <w:docPartPr>
        <w:name w:val="744933D1EA1C4DDABF02B32BB00E6F35"/>
        <w:category>
          <w:name w:val="Allmänt"/>
          <w:gallery w:val="placeholder"/>
        </w:category>
        <w:types>
          <w:type w:val="bbPlcHdr"/>
        </w:types>
        <w:behaviors>
          <w:behavior w:val="content"/>
        </w:behaviors>
        <w:guid w:val="{07EFBA5D-DC95-428E-8F32-4CBC3DB5EE3E}"/>
      </w:docPartPr>
      <w:docPartBody>
        <w:p w:rsidR="00BF40E7" w:rsidRDefault="004C639A" w:rsidP="004C639A">
          <w:pPr>
            <w:pStyle w:val="744933D1EA1C4DDABF02B32BB00E6F35"/>
          </w:pPr>
          <w:r>
            <w:rPr>
              <w:rStyle w:val="Platshllartext"/>
            </w:rPr>
            <w:t xml:space="preserve"> </w:t>
          </w:r>
        </w:p>
      </w:docPartBody>
    </w:docPart>
    <w:docPart>
      <w:docPartPr>
        <w:name w:val="C1FEEE16990146EE99A626B14D81B2F2"/>
        <w:category>
          <w:name w:val="Allmänt"/>
          <w:gallery w:val="placeholder"/>
        </w:category>
        <w:types>
          <w:type w:val="bbPlcHdr"/>
        </w:types>
        <w:behaviors>
          <w:behavior w:val="content"/>
        </w:behaviors>
        <w:guid w:val="{D1F5D710-2F38-4432-A980-9CF89CAD13F4}"/>
      </w:docPartPr>
      <w:docPartBody>
        <w:p w:rsidR="00BF40E7" w:rsidRDefault="004C639A" w:rsidP="004C639A">
          <w:pPr>
            <w:pStyle w:val="C1FEEE16990146EE99A626B14D81B2F2"/>
          </w:pPr>
          <w:r>
            <w:rPr>
              <w:rStyle w:val="Platshllartext"/>
            </w:rPr>
            <w:t xml:space="preserve"> </w:t>
          </w:r>
        </w:p>
      </w:docPartBody>
    </w:docPart>
    <w:docPart>
      <w:docPartPr>
        <w:name w:val="5A192323DE1A4BCD8A110DBC8D02C435"/>
        <w:category>
          <w:name w:val="Allmänt"/>
          <w:gallery w:val="placeholder"/>
        </w:category>
        <w:types>
          <w:type w:val="bbPlcHdr"/>
        </w:types>
        <w:behaviors>
          <w:behavior w:val="content"/>
        </w:behaviors>
        <w:guid w:val="{5C4C8B8D-59EC-4AEF-B45E-AD66C336745E}"/>
      </w:docPartPr>
      <w:docPartBody>
        <w:p w:rsidR="00BF40E7" w:rsidRDefault="004C639A" w:rsidP="004C639A">
          <w:pPr>
            <w:pStyle w:val="5A192323DE1A4BCD8A110DBC8D02C435"/>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39A"/>
    <w:rsid w:val="002E7D81"/>
    <w:rsid w:val="004C639A"/>
    <w:rsid w:val="00BF40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EEDDCDA0C744E06820E870FCB830C11">
    <w:name w:val="5EEDDCDA0C744E06820E870FCB830C11"/>
    <w:rsid w:val="004C639A"/>
  </w:style>
  <w:style w:type="character" w:styleId="Platshllartext">
    <w:name w:val="Placeholder Text"/>
    <w:basedOn w:val="Standardstycketeckensnitt"/>
    <w:uiPriority w:val="99"/>
    <w:semiHidden/>
    <w:rsid w:val="004C639A"/>
    <w:rPr>
      <w:noProof w:val="0"/>
      <w:color w:val="808080"/>
    </w:rPr>
  </w:style>
  <w:style w:type="paragraph" w:customStyle="1" w:styleId="0D643D07B04E4074B0B17664289B225A">
    <w:name w:val="0D643D07B04E4074B0B17664289B225A"/>
    <w:rsid w:val="004C639A"/>
  </w:style>
  <w:style w:type="paragraph" w:customStyle="1" w:styleId="1851A15FE34D48699B1A0C82A655F224">
    <w:name w:val="1851A15FE34D48699B1A0C82A655F224"/>
    <w:rsid w:val="004C639A"/>
  </w:style>
  <w:style w:type="paragraph" w:customStyle="1" w:styleId="2BB844CC5E5543A1BA4E91E3F9D226DD">
    <w:name w:val="2BB844CC5E5543A1BA4E91E3F9D226DD"/>
    <w:rsid w:val="004C639A"/>
  </w:style>
  <w:style w:type="paragraph" w:customStyle="1" w:styleId="F9AB3540859D43A89F07AFFFA8BE401F">
    <w:name w:val="F9AB3540859D43A89F07AFFFA8BE401F"/>
    <w:rsid w:val="004C639A"/>
  </w:style>
  <w:style w:type="paragraph" w:customStyle="1" w:styleId="744933D1EA1C4DDABF02B32BB00E6F35">
    <w:name w:val="744933D1EA1C4DDABF02B32BB00E6F35"/>
    <w:rsid w:val="004C639A"/>
  </w:style>
  <w:style w:type="paragraph" w:customStyle="1" w:styleId="19EBD8D68A5A49999D2EE4CF63AF33ED">
    <w:name w:val="19EBD8D68A5A49999D2EE4CF63AF33ED"/>
    <w:rsid w:val="004C639A"/>
  </w:style>
  <w:style w:type="paragraph" w:customStyle="1" w:styleId="D771388BB853478EAC224C0A7B242BA8">
    <w:name w:val="D771388BB853478EAC224C0A7B242BA8"/>
    <w:rsid w:val="004C639A"/>
  </w:style>
  <w:style w:type="paragraph" w:customStyle="1" w:styleId="0F1B24231733485B917810F25EDBEA1F">
    <w:name w:val="0F1B24231733485B917810F25EDBEA1F"/>
    <w:rsid w:val="004C639A"/>
  </w:style>
  <w:style w:type="paragraph" w:customStyle="1" w:styleId="C1FEEE16990146EE99A626B14D81B2F2">
    <w:name w:val="C1FEEE16990146EE99A626B14D81B2F2"/>
    <w:rsid w:val="004C639A"/>
  </w:style>
  <w:style w:type="paragraph" w:customStyle="1" w:styleId="5A192323DE1A4BCD8A110DBC8D02C435">
    <w:name w:val="5A192323DE1A4BCD8A110DBC8D02C435"/>
    <w:rsid w:val="004C6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Title>Departementssekreterare</SenderTitle>
      <SenderMail> </SenderMail>
      <SenderPhone> </SenderPhone>
    </Sender>
    <TopId>1</TopId>
    <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2020-03-11</HeaderDate>
    <Office/>
    <Dnr>Ku2020/00493/KL</Dnr>
    <ParagrafNr/>
    <DocumentTitle/>
    <VisitingAddress/>
    <Extra1/>
    <Extra2/>
    <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3573ae22-1450-4435-bbf6-31432800e97b</RD_Svarsid>
  </documentManagement>
</p:properti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xml version="1.0" encoding="iso-8859-1"?>-->
<DocumentInfo xmlns="http://lp/documentinfo/RK">
  <BaseInfo>
    <RkTemplate>323</RkTemplate>
    <DocType>PM</DocType>
    <DocTypeShowName>Svar på fråga</DocTypeShowName>
    <Status/>
    <Sender>
      <SenderName/>
      <SenderTitle>Departementssekreterare</SenderTitle>
      <SenderMail> </SenderMail>
      <SenderPhone> </SenderPhone>
    </Sender>
    <TopId>1</TopId>
    <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2020-03-11</HeaderDate>
    <Office/>
    <Dnr>Ku2020/00493/KL</Dnr>
    <ParagrafNr/>
    <DocumentTitle/>
    <VisitingAddress/>
    <Extra1/>
    <Extra2/>
    <Extra3/>
    <Number/>
    <Recipient>Till riksdagen</Recipient>
    <SenderText/>
    <DocNumber/>
    <Doclanguage>1053</Doclanguage>
    <Appendix/>
    <LogotypeName>RK_LOGO_SV_BW.emf</LogotypeName>
  </BaseInfo>
</DocumentInfo>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DAC9F-448C-4B12-AA65-940943325844}"/>
</file>

<file path=customXml/itemProps2.xml><?xml version="1.0" encoding="utf-8"?>
<ds:datastoreItem xmlns:ds="http://schemas.openxmlformats.org/officeDocument/2006/customXml" ds:itemID="{81A52DD8-1517-4512-979F-8CCE78BCE74F}"/>
</file>

<file path=customXml/itemProps3.xml><?xml version="1.0" encoding="utf-8"?>
<ds:datastoreItem xmlns:ds="http://schemas.openxmlformats.org/officeDocument/2006/customXml" ds:itemID="{F1A93929-371A-4F05-A68D-BED4CF5409E5}"/>
</file>

<file path=customXml/itemProps4.xml><?xml version="1.0" encoding="utf-8"?>
<ds:datastoreItem xmlns:ds="http://schemas.openxmlformats.org/officeDocument/2006/customXml" ds:itemID="{9C9FF7F6-7179-4CAA-9CE7-679E86521E7A}">
  <ds:schemaRefs>
    <ds:schemaRef ds:uri="Microsoft.SharePoint.Taxonomy.ContentTypeSync"/>
  </ds:schemaRefs>
</ds:datastoreItem>
</file>

<file path=customXml/itemProps5.xml><?xml version="1.0" encoding="utf-8"?>
<ds:datastoreItem xmlns:ds="http://schemas.openxmlformats.org/officeDocument/2006/customXml" ds:itemID="{81A52DD8-1517-4512-979F-8CCE78BCE74F}">
  <ds:schemaRefs>
    <ds:schemaRef ds:uri="http://lp/documentinfo/RK"/>
  </ds:schemaRefs>
</ds:datastoreItem>
</file>

<file path=customXml/itemProps6.xml><?xml version="1.0" encoding="utf-8"?>
<ds:datastoreItem xmlns:ds="http://schemas.openxmlformats.org/officeDocument/2006/customXml" ds:itemID="{A6544E27-E3C2-4FAE-8398-D189F6D5B332}">
  <ds:schemaRefs>
    <ds:schemaRef ds:uri="http://schemas.microsoft.com/office/2006/metadata/customXsn"/>
  </ds:schemaRefs>
</ds:datastoreItem>
</file>

<file path=customXml/itemProps7.xml><?xml version="1.0" encoding="utf-8"?>
<ds:datastoreItem xmlns:ds="http://schemas.openxmlformats.org/officeDocument/2006/customXml" ds:itemID="{CE6E935C-7D35-4BCC-AC2E-C94792480AC4}"/>
</file>

<file path=customXml/itemProps8.xml><?xml version="1.0" encoding="utf-8"?>
<ds:datastoreItem xmlns:ds="http://schemas.openxmlformats.org/officeDocument/2006/customXml" ds:itemID="{2181C1FB-36D3-4E49-B98C-1D025AC34293}"/>
</file>

<file path=docProps/app.xml><?xml version="1.0" encoding="utf-8"?>
<Properties xmlns="http://schemas.openxmlformats.org/officeDocument/2006/extended-properties" xmlns:vt="http://schemas.openxmlformats.org/officeDocument/2006/docPropsVTypes">
  <Template>RK Basmall.dotx</Template>
  <TotalTime>0</TotalTime>
  <Pages>1</Pages>
  <Words>322</Words>
  <Characters>1711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Riksdagsfrågesvar 2019_20_1073 av Angelika Bengtsson SD Gribshunden i Ronneby.docx</dc:title>
  <dc:subject/>
  <dc:creator>Amy Schöning</dc:creator>
  <cp:keywords/>
  <dc:description/>
  <cp:lastModifiedBy>Susanne Levin</cp:lastModifiedBy>
  <cp:revision>15</cp:revision>
  <cp:lastPrinted>2020-03-17T14:30:00Z</cp:lastPrinted>
  <dcterms:created xsi:type="dcterms:W3CDTF">2020-03-11T19:02:00Z</dcterms:created>
  <dcterms:modified xsi:type="dcterms:W3CDTF">2020-03-18T10:08:00Z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60829e15-e045-4741-97e2-a62828e6c3c1</vt:lpwstr>
  </property>
  <property fmtid="{D5CDD505-2E9C-101B-9397-08002B2CF9AE}" pid="5" name="TaxKeyword">
    <vt:lpwstr/>
  </property>
  <property fmtid="{D5CDD505-2E9C-101B-9397-08002B2CF9AE}" pid="6" name="Organisation">
    <vt:lpwstr/>
  </property>
  <property fmtid="{D5CDD505-2E9C-101B-9397-08002B2CF9AE}" pid="7" name="TaxKeywordTaxHTField">
    <vt:lpwstr/>
  </property>
  <property fmtid="{D5CDD505-2E9C-101B-9397-08002B2CF9AE}" pid="8" name="c9cd366cc722410295b9eacffbd73909">
    <vt:lpwstr/>
  </property>
  <property fmtid="{D5CDD505-2E9C-101B-9397-08002B2CF9AE}" pid="9" name="ActivityCategory">
    <vt:lpwstr/>
  </property>
</Properties>
</file>