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25EB" w14:textId="08FED750" w:rsidR="00920F87" w:rsidRDefault="00920F87" w:rsidP="002518E9">
      <w:pPr>
        <w:pStyle w:val="Brdtext"/>
        <w:spacing w:after="0" w:line="240" w:lineRule="auto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920F87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2017/18:941 av Maria Malmer Stenergard (M) Försenade betalningar av EU:s jordbruksstöd</w:t>
      </w:r>
    </w:p>
    <w:p w14:paraId="3396CB8A" w14:textId="0807A723" w:rsidR="002518E9" w:rsidRDefault="002518E9" w:rsidP="002518E9">
      <w:pPr>
        <w:pStyle w:val="Brdtext"/>
        <w:spacing w:after="0" w:line="240" w:lineRule="auto"/>
        <w:rPr>
          <w:rFonts w:asciiTheme="majorHAnsi" w:eastAsiaTheme="majorEastAsia" w:hAnsiTheme="majorHAnsi" w:cstheme="majorBidi"/>
          <w:kern w:val="28"/>
          <w:sz w:val="26"/>
          <w:szCs w:val="56"/>
        </w:rPr>
      </w:pPr>
    </w:p>
    <w:p w14:paraId="28A3A44F" w14:textId="77777777" w:rsidR="002518E9" w:rsidRDefault="002518E9" w:rsidP="002518E9">
      <w:pPr>
        <w:pStyle w:val="Brdtext"/>
        <w:spacing w:after="0" w:line="240" w:lineRule="auto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0" w:name="_GoBack"/>
      <w:bookmarkEnd w:id="0"/>
    </w:p>
    <w:p w14:paraId="13358FA0" w14:textId="77777777" w:rsidR="00920F87" w:rsidRDefault="00920F87" w:rsidP="00B87CF8">
      <w:pPr>
        <w:pStyle w:val="Brdtext"/>
      </w:pPr>
      <w:r w:rsidRPr="00920F87">
        <w:t>Maria Malmer Stenergard</w:t>
      </w:r>
      <w:r>
        <w:t xml:space="preserve"> har frågat mig</w:t>
      </w:r>
      <w:r w:rsidRPr="00920F87">
        <w:t xml:space="preserve"> </w:t>
      </w:r>
      <w:r>
        <w:t>vilka åtgärder jag avser att vidta för att svenska lantbrukare ska slippa vänta på de EU-stöd som de är berättigade till.</w:t>
      </w:r>
    </w:p>
    <w:p w14:paraId="08D3AC25" w14:textId="77777777" w:rsidR="00920F87" w:rsidRDefault="00920F87" w:rsidP="00920F87">
      <w:pPr>
        <w:pStyle w:val="Brdtext"/>
      </w:pPr>
      <w:r>
        <w:t>Till att börja med skulle jag vilja vara tydlig med att jag beklagar att svenska lantbrukare drabbas av försenade betalningar av EU:s jordbruksstöd.</w:t>
      </w:r>
    </w:p>
    <w:p w14:paraId="3B7FB1B4" w14:textId="77777777" w:rsidR="00920F87" w:rsidRDefault="00920F87" w:rsidP="00920F87">
      <w:pPr>
        <w:pStyle w:val="Brdtext"/>
      </w:pPr>
      <w:r>
        <w:t xml:space="preserve">Ansvaret för administrationen av den gemensamma jordbrukspolitiken ligger hos Statens jordbruksverk. I myndighetens regleringsbrev för 2018 framgår att en av målsättningarna för Jordbruksverkets hantering av EU-stöd är att sträva efter att EU-stöden i så stor utsträckning som möjligt kan betalas ut så tidigt som regelverket tillåter. </w:t>
      </w:r>
    </w:p>
    <w:p w14:paraId="2CD10AF4" w14:textId="77777777" w:rsidR="00920F87" w:rsidRDefault="00920F87" w:rsidP="00920F87">
      <w:pPr>
        <w:pStyle w:val="Brdtext"/>
      </w:pPr>
      <w:r>
        <w:t>Regeringen har därtill en löpande dialog med Jordbruksverket om eftersläpningarna i utbetalningarna. Bland annat har den rapport om införandet av den nya jordbrukspolitiken, som Statskontoret tog fram på uppdrag av regeringen, fungerat som underlag för diskussion.</w:t>
      </w:r>
    </w:p>
    <w:p w14:paraId="6A9DEDD5" w14:textId="77777777" w:rsidR="00920F87" w:rsidRDefault="00920F87" w:rsidP="00920F87">
      <w:pPr>
        <w:pStyle w:val="Brdtext"/>
      </w:pPr>
      <w:r>
        <w:t xml:space="preserve">För att komma tillrätta med problemen har Jordbruksverket också fått ökade förvaltningsanslag. I budgetpropositionen 2016 tillfördes myndigheten 20 miljoner kronor per år för åren 2016–2018 och i budgetpropositionen 2017 tillfördes myndigheten ytterligare 60 miljoner kronor per år för åren 2017–2020. Regeringen bedömer att Jordbruksverket har de resurser som verket </w:t>
      </w:r>
    </w:p>
    <w:p w14:paraId="47B9F140" w14:textId="77777777" w:rsidR="00920F87" w:rsidRDefault="00920F87" w:rsidP="00920F87">
      <w:pPr>
        <w:pStyle w:val="Brdtext"/>
      </w:pPr>
    </w:p>
    <w:p w14:paraId="4368FB2B" w14:textId="77777777" w:rsidR="00920F87" w:rsidRDefault="00920F87" w:rsidP="00920F87">
      <w:pPr>
        <w:pStyle w:val="Brdtext"/>
      </w:pPr>
    </w:p>
    <w:p w14:paraId="2D786F13" w14:textId="77777777" w:rsidR="00920F87" w:rsidRDefault="00920F87" w:rsidP="00920F87">
      <w:pPr>
        <w:pStyle w:val="Brdtext"/>
      </w:pPr>
    </w:p>
    <w:p w14:paraId="0049E633" w14:textId="77777777" w:rsidR="00920F87" w:rsidRDefault="00920F87" w:rsidP="00920F87">
      <w:pPr>
        <w:pStyle w:val="Brdtext"/>
      </w:pPr>
      <w:r>
        <w:t>behöver och följer fortsatt myndighetens arbete med att komma tillrätta med eftersläpningarna i utbetalningarna.</w:t>
      </w:r>
    </w:p>
    <w:p w14:paraId="2E10F225" w14:textId="77777777" w:rsidR="00920F87" w:rsidRDefault="00920F87" w:rsidP="00920F87">
      <w:pPr>
        <w:pStyle w:val="Brdtext"/>
      </w:pPr>
    </w:p>
    <w:p w14:paraId="5B263116" w14:textId="77777777" w:rsidR="00920F87" w:rsidRDefault="00920F87" w:rsidP="00B87CF8">
      <w:pPr>
        <w:pStyle w:val="Brdtext"/>
      </w:pPr>
      <w:r>
        <w:t xml:space="preserve">Stockholm den </w:t>
      </w:r>
      <w:sdt>
        <w:sdtPr>
          <w:id w:val="-1225218591"/>
          <w:placeholder>
            <w:docPart w:val="275272307F064586AD5FA42FEC81C045"/>
          </w:placeholder>
          <w:dataBinding w:prefixMappings="xmlns:ns0='http://lp/documentinfo/RK' " w:xpath="/ns0:DocumentInfo[1]/ns0:BaseInfo[1]/ns0:HeaderDate[1]" w:storeItemID="{1ADAF958-8E2F-4710-A833-54EFA27F540D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mars 2018</w:t>
          </w:r>
        </w:sdtContent>
      </w:sdt>
    </w:p>
    <w:p w14:paraId="6335F155" w14:textId="77777777" w:rsidR="00920F87" w:rsidRDefault="00920F87" w:rsidP="00B87CF8">
      <w:pPr>
        <w:pStyle w:val="Brdtextutanavstnd"/>
      </w:pPr>
    </w:p>
    <w:p w14:paraId="277829A4" w14:textId="77777777" w:rsidR="00920F87" w:rsidRDefault="00920F87" w:rsidP="00B87CF8">
      <w:pPr>
        <w:pStyle w:val="Brdtextutanavstnd"/>
      </w:pPr>
    </w:p>
    <w:p w14:paraId="47E2314C" w14:textId="77777777" w:rsidR="00920F87" w:rsidRDefault="00920F87" w:rsidP="00B87CF8">
      <w:pPr>
        <w:pStyle w:val="Brdtextutanavstnd"/>
      </w:pPr>
    </w:p>
    <w:p w14:paraId="4B8A1DB4" w14:textId="77777777" w:rsidR="00920F87" w:rsidRDefault="00920F87" w:rsidP="00B87CF8">
      <w:pPr>
        <w:pStyle w:val="Brdtext"/>
      </w:pPr>
      <w:r>
        <w:t>Sven-Erik Bucht</w:t>
      </w:r>
    </w:p>
    <w:p w14:paraId="0CA26E37" w14:textId="77777777" w:rsidR="00920F87" w:rsidRDefault="00920F87" w:rsidP="00B87CF8">
      <w:pPr>
        <w:pStyle w:val="Brdtext"/>
      </w:pPr>
    </w:p>
    <w:sectPr w:rsidR="00920F87" w:rsidSect="00920F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FAAA" w14:textId="77777777" w:rsidR="00B87CF8" w:rsidRDefault="00B87CF8" w:rsidP="00A87A54">
      <w:pPr>
        <w:spacing w:after="0" w:line="240" w:lineRule="auto"/>
      </w:pPr>
      <w:r>
        <w:separator/>
      </w:r>
    </w:p>
  </w:endnote>
  <w:endnote w:type="continuationSeparator" w:id="0">
    <w:p w14:paraId="3A07ECE4" w14:textId="77777777" w:rsidR="00B87CF8" w:rsidRDefault="00B87CF8" w:rsidP="00A87A54">
      <w:pPr>
        <w:spacing w:after="0" w:line="240" w:lineRule="auto"/>
      </w:pPr>
      <w:r>
        <w:continuationSeparator/>
      </w:r>
    </w:p>
  </w:endnote>
  <w:endnote w:type="continuationNotice" w:id="1">
    <w:p w14:paraId="5B313C26" w14:textId="77777777" w:rsidR="004903EE" w:rsidRDefault="00490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D439" w14:textId="77777777" w:rsidR="00B87CF8" w:rsidRDefault="00B87C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87CF8" w:rsidRPr="00347E11" w14:paraId="7E8C05C3" w14:textId="77777777" w:rsidTr="00B87CF8">
      <w:trPr>
        <w:trHeight w:val="227"/>
        <w:jc w:val="right"/>
      </w:trPr>
      <w:tc>
        <w:tcPr>
          <w:tcW w:w="708" w:type="dxa"/>
          <w:vAlign w:val="bottom"/>
        </w:tcPr>
        <w:p w14:paraId="3A12CE95" w14:textId="14973637" w:rsidR="00B87CF8" w:rsidRPr="00B62610" w:rsidRDefault="00B87CF8" w:rsidP="00920F8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518E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518E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87CF8" w:rsidRPr="00347E11" w14:paraId="3553B01F" w14:textId="77777777" w:rsidTr="00B87CF8">
      <w:trPr>
        <w:trHeight w:val="850"/>
        <w:jc w:val="right"/>
      </w:trPr>
      <w:tc>
        <w:tcPr>
          <w:tcW w:w="708" w:type="dxa"/>
          <w:vAlign w:val="bottom"/>
        </w:tcPr>
        <w:p w14:paraId="5CC60FA9" w14:textId="77777777" w:rsidR="00B87CF8" w:rsidRPr="00347E11" w:rsidRDefault="00B87CF8" w:rsidP="00920F87">
          <w:pPr>
            <w:pStyle w:val="Sidfot"/>
            <w:spacing w:line="276" w:lineRule="auto"/>
            <w:jc w:val="right"/>
          </w:pPr>
        </w:p>
      </w:tc>
    </w:tr>
  </w:tbl>
  <w:p w14:paraId="6698540D" w14:textId="77777777" w:rsidR="00B87CF8" w:rsidRPr="005606BC" w:rsidRDefault="00B87CF8" w:rsidP="00920F8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87CF8" w:rsidRPr="00347E11" w14:paraId="74F113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C3F56C9" w14:textId="77777777" w:rsidR="00B87CF8" w:rsidRPr="00347E11" w:rsidRDefault="00B87CF8" w:rsidP="00347E11">
          <w:pPr>
            <w:pStyle w:val="Sidfot"/>
            <w:rPr>
              <w:sz w:val="8"/>
            </w:rPr>
          </w:pPr>
        </w:p>
      </w:tc>
    </w:tr>
    <w:tr w:rsidR="00B87CF8" w:rsidRPr="00EE3C0F" w14:paraId="7DC6ADC8" w14:textId="77777777" w:rsidTr="00C26068">
      <w:trPr>
        <w:trHeight w:val="227"/>
      </w:trPr>
      <w:tc>
        <w:tcPr>
          <w:tcW w:w="4074" w:type="dxa"/>
        </w:tcPr>
        <w:p w14:paraId="5F7FE4E5" w14:textId="77777777" w:rsidR="00B87CF8" w:rsidRPr="00F53AEA" w:rsidRDefault="00B87CF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7CFB6F" w14:textId="77777777" w:rsidR="00B87CF8" w:rsidRPr="00F53AEA" w:rsidRDefault="00B87CF8" w:rsidP="00F53AEA">
          <w:pPr>
            <w:pStyle w:val="Sidfot"/>
            <w:spacing w:line="276" w:lineRule="auto"/>
          </w:pPr>
        </w:p>
      </w:tc>
    </w:tr>
  </w:tbl>
  <w:p w14:paraId="4A05D767" w14:textId="77777777" w:rsidR="00B87CF8" w:rsidRPr="00EE3C0F" w:rsidRDefault="00B87CF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00A7" w14:textId="77777777" w:rsidR="00B87CF8" w:rsidRDefault="00B87CF8" w:rsidP="00A87A54">
      <w:pPr>
        <w:spacing w:after="0" w:line="240" w:lineRule="auto"/>
      </w:pPr>
      <w:r>
        <w:separator/>
      </w:r>
    </w:p>
  </w:footnote>
  <w:footnote w:type="continuationSeparator" w:id="0">
    <w:p w14:paraId="17122113" w14:textId="77777777" w:rsidR="00B87CF8" w:rsidRDefault="00B87CF8" w:rsidP="00A87A54">
      <w:pPr>
        <w:spacing w:after="0" w:line="240" w:lineRule="auto"/>
      </w:pPr>
      <w:r>
        <w:continuationSeparator/>
      </w:r>
    </w:p>
  </w:footnote>
  <w:footnote w:type="continuationNotice" w:id="1">
    <w:p w14:paraId="148D063A" w14:textId="77777777" w:rsidR="004903EE" w:rsidRDefault="00490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721F" w14:textId="77777777" w:rsidR="00B87CF8" w:rsidRDefault="00B87C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4971" w14:textId="77777777" w:rsidR="00B87CF8" w:rsidRDefault="00B87CF8" w:rsidP="00920F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87CF8" w14:paraId="4F898ED9" w14:textId="77777777" w:rsidTr="00C93EBA">
      <w:trPr>
        <w:trHeight w:val="227"/>
      </w:trPr>
      <w:tc>
        <w:tcPr>
          <w:tcW w:w="5534" w:type="dxa"/>
        </w:tcPr>
        <w:p w14:paraId="52A4A7C2" w14:textId="77777777" w:rsidR="00B87CF8" w:rsidRPr="007D73AB" w:rsidRDefault="00B87CF8">
          <w:pPr>
            <w:pStyle w:val="Sidhuvud"/>
          </w:pPr>
        </w:p>
      </w:tc>
      <w:tc>
        <w:tcPr>
          <w:tcW w:w="3170" w:type="dxa"/>
          <w:vAlign w:val="bottom"/>
        </w:tcPr>
        <w:p w14:paraId="11C49DEA" w14:textId="77777777" w:rsidR="00B87CF8" w:rsidRPr="007D73AB" w:rsidRDefault="00B87CF8" w:rsidP="00340DE0">
          <w:pPr>
            <w:pStyle w:val="Sidhuvud"/>
          </w:pPr>
        </w:p>
      </w:tc>
      <w:tc>
        <w:tcPr>
          <w:tcW w:w="1134" w:type="dxa"/>
        </w:tcPr>
        <w:p w14:paraId="3EEAC4B8" w14:textId="77777777" w:rsidR="00B87CF8" w:rsidRDefault="00B87CF8" w:rsidP="00B87CF8">
          <w:pPr>
            <w:pStyle w:val="Sidhuvud"/>
          </w:pPr>
        </w:p>
      </w:tc>
    </w:tr>
    <w:tr w:rsidR="00B87CF8" w14:paraId="4778663E" w14:textId="77777777" w:rsidTr="00C93EBA">
      <w:trPr>
        <w:trHeight w:val="1928"/>
      </w:trPr>
      <w:tc>
        <w:tcPr>
          <w:tcW w:w="5534" w:type="dxa"/>
        </w:tcPr>
        <w:p w14:paraId="6B3A0A06" w14:textId="77777777" w:rsidR="00B87CF8" w:rsidRPr="00340DE0" w:rsidRDefault="00B87CF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AE5E6C" wp14:editId="41693AF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9F774D" w14:textId="77777777" w:rsidR="00B87CF8" w:rsidRPr="00710A6C" w:rsidRDefault="00B87CF8" w:rsidP="00EE3C0F">
          <w:pPr>
            <w:pStyle w:val="Sidhuvud"/>
            <w:rPr>
              <w:b/>
            </w:rPr>
          </w:pPr>
        </w:p>
        <w:p w14:paraId="7CB086D5" w14:textId="77777777" w:rsidR="00B87CF8" w:rsidRDefault="00B87CF8" w:rsidP="00EE3C0F">
          <w:pPr>
            <w:pStyle w:val="Sidhuvud"/>
          </w:pPr>
        </w:p>
        <w:p w14:paraId="1B318C9F" w14:textId="77777777" w:rsidR="00B87CF8" w:rsidRDefault="00B87CF8" w:rsidP="00EE3C0F">
          <w:pPr>
            <w:pStyle w:val="Sidhuvud"/>
          </w:pPr>
        </w:p>
        <w:p w14:paraId="56EC7153" w14:textId="77777777" w:rsidR="00B87CF8" w:rsidRDefault="00B87CF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116D5AED54551A2FF0E39B57733D8"/>
            </w:placeholder>
            <w:dataBinding w:prefixMappings="xmlns:ns0='http://lp/documentinfo/RK' " w:xpath="/ns0:DocumentInfo[1]/ns0:BaseInfo[1]/ns0:Dnr[1]" w:storeItemID="{1ADAF958-8E2F-4710-A833-54EFA27F540D}"/>
            <w:text/>
          </w:sdtPr>
          <w:sdtEndPr/>
          <w:sdtContent>
            <w:p w14:paraId="47C45485" w14:textId="77777777" w:rsidR="00B87CF8" w:rsidRDefault="00B87CF8" w:rsidP="00EE3C0F">
              <w:pPr>
                <w:pStyle w:val="Sidhuvud"/>
              </w:pPr>
              <w:r>
                <w:t>N2018/01453/HL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759D8B8487433B8484A61B4AD7FBE8"/>
            </w:placeholder>
            <w:showingPlcHdr/>
            <w:dataBinding w:prefixMappings="xmlns:ns0='http://lp/documentinfo/RK' " w:xpath="/ns0:DocumentInfo[1]/ns0:BaseInfo[1]/ns0:DocNumber[1]" w:storeItemID="{1ADAF958-8E2F-4710-A833-54EFA27F540D}"/>
            <w:text/>
          </w:sdtPr>
          <w:sdtEndPr/>
          <w:sdtContent>
            <w:p w14:paraId="51EB4436" w14:textId="77777777" w:rsidR="00B87CF8" w:rsidRDefault="00B87CF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A4B9E9" w14:textId="77777777" w:rsidR="00B87CF8" w:rsidRDefault="00B87CF8" w:rsidP="00EE3C0F">
          <w:pPr>
            <w:pStyle w:val="Sidhuvud"/>
          </w:pPr>
        </w:p>
      </w:tc>
      <w:tc>
        <w:tcPr>
          <w:tcW w:w="1134" w:type="dxa"/>
        </w:tcPr>
        <w:p w14:paraId="4F7D07DF" w14:textId="77777777" w:rsidR="00B87CF8" w:rsidRDefault="00B87CF8" w:rsidP="0094502D">
          <w:pPr>
            <w:pStyle w:val="Sidhuvud"/>
          </w:pPr>
        </w:p>
        <w:p w14:paraId="0AA3C2E4" w14:textId="77777777" w:rsidR="00B87CF8" w:rsidRPr="0094502D" w:rsidRDefault="00B87CF8" w:rsidP="00B87CF8">
          <w:pPr>
            <w:pStyle w:val="Sidhuvud"/>
          </w:pPr>
        </w:p>
      </w:tc>
    </w:tr>
    <w:tr w:rsidR="00B87CF8" w14:paraId="443603B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57CD948836D464689EAD267DB64EDF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0F721F3" w14:textId="77777777" w:rsidR="00B87CF8" w:rsidRPr="00920F87" w:rsidRDefault="00B87CF8" w:rsidP="00340DE0">
              <w:pPr>
                <w:pStyle w:val="Sidhuvud"/>
                <w:rPr>
                  <w:b/>
                </w:rPr>
              </w:pPr>
              <w:r w:rsidRPr="00920F87">
                <w:rPr>
                  <w:b/>
                </w:rPr>
                <w:t>Näringsdepartementet</w:t>
              </w:r>
            </w:p>
            <w:p w14:paraId="53DE67C7" w14:textId="77777777" w:rsidR="00B87CF8" w:rsidRPr="00920F87" w:rsidRDefault="00B87CF8" w:rsidP="00340DE0">
              <w:pPr>
                <w:pStyle w:val="Sidhuvud"/>
                <w:rPr>
                  <w:b/>
                </w:rPr>
              </w:pPr>
              <w:r w:rsidRPr="00920F87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CB3B0696A242DC9718E5D96F4E8F73"/>
          </w:placeholder>
          <w:dataBinding w:prefixMappings="xmlns:ns0='http://lp/documentinfo/RK' " w:xpath="/ns0:DocumentInfo[1]/ns0:BaseInfo[1]/ns0:Recipient[1]" w:storeItemID="{1ADAF958-8E2F-4710-A833-54EFA27F540D}"/>
          <w:text w:multiLine="1"/>
        </w:sdtPr>
        <w:sdtEndPr/>
        <w:sdtContent>
          <w:tc>
            <w:tcPr>
              <w:tcW w:w="3170" w:type="dxa"/>
            </w:tcPr>
            <w:p w14:paraId="16402AEA" w14:textId="77777777" w:rsidR="00B87CF8" w:rsidRDefault="00B87CF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BB22E2" w14:textId="77777777" w:rsidR="00B87CF8" w:rsidRDefault="00B87CF8" w:rsidP="003E6020">
          <w:pPr>
            <w:pStyle w:val="Sidhuvud"/>
          </w:pPr>
        </w:p>
      </w:tc>
    </w:tr>
  </w:tbl>
  <w:p w14:paraId="6738F4CB" w14:textId="77777777" w:rsidR="00B87CF8" w:rsidRDefault="00B87C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87"/>
    <w:rsid w:val="00004D5C"/>
    <w:rsid w:val="00005F68"/>
    <w:rsid w:val="00012B00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518E9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03EE"/>
    <w:rsid w:val="00491796"/>
    <w:rsid w:val="004B66DA"/>
    <w:rsid w:val="004C70EE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69FE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75DDD"/>
    <w:rsid w:val="00891929"/>
    <w:rsid w:val="008A0A0D"/>
    <w:rsid w:val="008C562B"/>
    <w:rsid w:val="008C5AD6"/>
    <w:rsid w:val="008D3090"/>
    <w:rsid w:val="008D4306"/>
    <w:rsid w:val="008D4508"/>
    <w:rsid w:val="008E77D6"/>
    <w:rsid w:val="00920F87"/>
    <w:rsid w:val="0094502D"/>
    <w:rsid w:val="009470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87CF8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001D6"/>
    <w:rsid w:val="00E469E4"/>
    <w:rsid w:val="00E475C3"/>
    <w:rsid w:val="00E509B0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08C902"/>
  <w15:chartTrackingRefBased/>
  <w15:docId w15:val="{94E057C5-A6CC-4C19-8B41-68A3CE34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20F87"/>
  </w:style>
  <w:style w:type="paragraph" w:styleId="Rubrik1">
    <w:name w:val="heading 1"/>
    <w:basedOn w:val="Brdtext"/>
    <w:next w:val="Brdtext"/>
    <w:link w:val="Rubrik1Char"/>
    <w:uiPriority w:val="1"/>
    <w:qFormat/>
    <w:rsid w:val="00920F8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20F8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20F8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20F8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20F8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2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2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2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2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20F8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20F87"/>
  </w:style>
  <w:style w:type="paragraph" w:styleId="Brdtextmedindrag">
    <w:name w:val="Body Text Indent"/>
    <w:basedOn w:val="Normal"/>
    <w:link w:val="BrdtextmedindragChar"/>
    <w:qFormat/>
    <w:rsid w:val="00920F8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20F87"/>
  </w:style>
  <w:style w:type="character" w:customStyle="1" w:styleId="Rubrik1Char">
    <w:name w:val="Rubrik 1 Char"/>
    <w:basedOn w:val="Standardstycketeckensnitt"/>
    <w:link w:val="Rubrik1"/>
    <w:uiPriority w:val="1"/>
    <w:rsid w:val="00920F8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20F8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20F8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20F8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0F8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20F8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20F8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20F8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20F8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20F8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20F8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20F8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20F87"/>
  </w:style>
  <w:style w:type="paragraph" w:styleId="Beskrivning">
    <w:name w:val="caption"/>
    <w:basedOn w:val="Bildtext"/>
    <w:next w:val="Normal"/>
    <w:uiPriority w:val="35"/>
    <w:qFormat/>
    <w:rsid w:val="00920F8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20F8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20F8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20F87"/>
  </w:style>
  <w:style w:type="paragraph" w:styleId="Sidhuvud">
    <w:name w:val="header"/>
    <w:basedOn w:val="Normal"/>
    <w:link w:val="SidhuvudChar"/>
    <w:uiPriority w:val="99"/>
    <w:rsid w:val="00920F8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20F8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920F8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20F8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920F8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920F8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920F8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920F8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920F8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920F8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2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920F8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20F8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20F8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20F8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20F8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20F8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920F8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20F8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20F87"/>
    <w:pPr>
      <w:numPr>
        <w:numId w:val="34"/>
      </w:numPr>
    </w:pPr>
  </w:style>
  <w:style w:type="numbering" w:customStyle="1" w:styleId="RKPunktlista">
    <w:name w:val="RK Punktlista"/>
    <w:uiPriority w:val="99"/>
    <w:rsid w:val="00920F8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920F87"/>
    <w:pPr>
      <w:numPr>
        <w:ilvl w:val="1"/>
      </w:numPr>
    </w:pPr>
  </w:style>
  <w:style w:type="numbering" w:customStyle="1" w:styleId="Strecklistan">
    <w:name w:val="Strecklistan"/>
    <w:uiPriority w:val="99"/>
    <w:rsid w:val="00920F8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20F8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20F8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920F8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20F8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920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920F8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20F8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20F8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20F8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20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20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920F8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20F8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20F8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20F87"/>
  </w:style>
  <w:style w:type="character" w:styleId="AnvndHyperlnk">
    <w:name w:val="FollowedHyperlink"/>
    <w:basedOn w:val="Standardstycketeckensnitt"/>
    <w:uiPriority w:val="99"/>
    <w:semiHidden/>
    <w:unhideWhenUsed/>
    <w:rsid w:val="00920F8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20F8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20F87"/>
  </w:style>
  <w:style w:type="paragraph" w:styleId="Avsndaradress-brev">
    <w:name w:val="envelope return"/>
    <w:basedOn w:val="Normal"/>
    <w:uiPriority w:val="99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F8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20F8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20F8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20F8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20F87"/>
  </w:style>
  <w:style w:type="paragraph" w:styleId="Brdtext3">
    <w:name w:val="Body Text 3"/>
    <w:basedOn w:val="Normal"/>
    <w:link w:val="Brdtext3Char"/>
    <w:uiPriority w:val="99"/>
    <w:semiHidden/>
    <w:unhideWhenUsed/>
    <w:rsid w:val="00920F8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20F8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20F8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20F8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20F8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20F8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20F8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20F8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20F8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20F8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20F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20F8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20F8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20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20F87"/>
  </w:style>
  <w:style w:type="character" w:customStyle="1" w:styleId="DatumChar">
    <w:name w:val="Datum Char"/>
    <w:basedOn w:val="Standardstycketeckensnitt"/>
    <w:link w:val="Datum"/>
    <w:uiPriority w:val="99"/>
    <w:semiHidden/>
    <w:rsid w:val="00920F87"/>
  </w:style>
  <w:style w:type="character" w:styleId="Diskretbetoning">
    <w:name w:val="Subtle Emphasis"/>
    <w:basedOn w:val="Standardstycketeckensnitt"/>
    <w:uiPriority w:val="19"/>
    <w:semiHidden/>
    <w:qFormat/>
    <w:rsid w:val="00920F8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20F8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20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20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20F8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20F8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20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20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20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20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20F8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20F87"/>
  </w:style>
  <w:style w:type="paragraph" w:styleId="Figurfrteckning">
    <w:name w:val="table of figures"/>
    <w:basedOn w:val="Normal"/>
    <w:next w:val="Normal"/>
    <w:uiPriority w:val="99"/>
    <w:semiHidden/>
    <w:unhideWhenUsed/>
    <w:rsid w:val="00920F8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20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20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20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20F8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20F8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20F8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20F8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20F8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20F8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20F8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20F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20F8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20F8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20F8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20F8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20F8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0F8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20F8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20F8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20F8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20F8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20F87"/>
  </w:style>
  <w:style w:type="paragraph" w:styleId="Innehll4">
    <w:name w:val="toc 4"/>
    <w:basedOn w:val="Normal"/>
    <w:next w:val="Normal"/>
    <w:autoRedefine/>
    <w:uiPriority w:val="39"/>
    <w:semiHidden/>
    <w:unhideWhenUsed/>
    <w:rsid w:val="00920F8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20F8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20F8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20F8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20F8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20F8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20F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0F8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0F8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0F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0F8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20F8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20F8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20F8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20F8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20F8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20F8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20F8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20F8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20F8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20F8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20F8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20F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20F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20F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20F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20F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20F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20F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20F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20F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20F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20F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20F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20F87"/>
  </w:style>
  <w:style w:type="table" w:styleId="Ljuslista">
    <w:name w:val="Light List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20F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20F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20F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20F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20F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20F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20F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20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20F8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20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20F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20F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20F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20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20F8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20F8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20F8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20F8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20F8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20F8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20F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20F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20F8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20F8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20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20F8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20F8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20F87"/>
    <w:rPr>
      <w:noProof w:val="0"/>
    </w:rPr>
  </w:style>
  <w:style w:type="table" w:styleId="Rutntstabell1ljus">
    <w:name w:val="Grid Table 1 Light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20F8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20F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20F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20F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20F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20F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20F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20F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20F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20F8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20F8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20F8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20F8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20F8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20F8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20F8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20F87"/>
  </w:style>
  <w:style w:type="character" w:styleId="Slutnotsreferens">
    <w:name w:val="endnote reference"/>
    <w:basedOn w:val="Standardstycketeckensnitt"/>
    <w:uiPriority w:val="99"/>
    <w:semiHidden/>
    <w:unhideWhenUsed/>
    <w:rsid w:val="00920F8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20F8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20F8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20F8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20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20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20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20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20F8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20F8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20F8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20F8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20F8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20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20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20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20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20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20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20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20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20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20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20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20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20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20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20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20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20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20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20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20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20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20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20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20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20F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2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20F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20F8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920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20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20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116D5AED54551A2FF0E39B5773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4AC6C-EEF1-4867-902E-650421D5FFC3}"/>
      </w:docPartPr>
      <w:docPartBody>
        <w:p w:rsidR="00C72D68" w:rsidRDefault="00E50120" w:rsidP="00E50120">
          <w:pPr>
            <w:pStyle w:val="1D3116D5AED54551A2FF0E39B57733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759D8B8487433B8484A61B4AD7F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FDFE8-1FB7-408D-BCE1-E996B0811B4A}"/>
      </w:docPartPr>
      <w:docPartBody>
        <w:p w:rsidR="00C72D68" w:rsidRDefault="00E50120" w:rsidP="00E50120">
          <w:pPr>
            <w:pStyle w:val="72759D8B8487433B8484A61B4AD7FB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7CD948836D464689EAD267DB64E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883AD-6BA0-4DA6-80C6-B64BACD15A5B}"/>
      </w:docPartPr>
      <w:docPartBody>
        <w:p w:rsidR="00C72D68" w:rsidRDefault="00E50120" w:rsidP="00E50120">
          <w:pPr>
            <w:pStyle w:val="757CD948836D464689EAD267DB64ED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CB3B0696A242DC9718E5D96F4E8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E4F54-B6A8-46CB-81B4-1C52F2B3F243}"/>
      </w:docPartPr>
      <w:docPartBody>
        <w:p w:rsidR="00C72D68" w:rsidRDefault="00E50120" w:rsidP="00E50120">
          <w:pPr>
            <w:pStyle w:val="4DCB3B0696A242DC9718E5D96F4E8F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5272307F064586AD5FA42FEC81C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36C99-189A-420F-94FD-D5544829F04A}"/>
      </w:docPartPr>
      <w:docPartBody>
        <w:p w:rsidR="00C72D68" w:rsidRDefault="00E50120" w:rsidP="00E50120">
          <w:pPr>
            <w:pStyle w:val="275272307F064586AD5FA42FEC81C04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20"/>
    <w:rsid w:val="007162B4"/>
    <w:rsid w:val="00C72D68"/>
    <w:rsid w:val="00E5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8EE332BE6C4A83AE89C402C13F7E94">
    <w:name w:val="778EE332BE6C4A83AE89C402C13F7E94"/>
    <w:rsid w:val="00E50120"/>
  </w:style>
  <w:style w:type="character" w:styleId="Platshllartext">
    <w:name w:val="Placeholder Text"/>
    <w:basedOn w:val="Standardstycketeckensnitt"/>
    <w:uiPriority w:val="99"/>
    <w:semiHidden/>
    <w:rsid w:val="00E50120"/>
    <w:rPr>
      <w:noProof w:val="0"/>
      <w:color w:val="808080"/>
    </w:rPr>
  </w:style>
  <w:style w:type="paragraph" w:customStyle="1" w:styleId="990DF23FAABE4C8588248968A9E035DB">
    <w:name w:val="990DF23FAABE4C8588248968A9E035DB"/>
    <w:rsid w:val="00E50120"/>
  </w:style>
  <w:style w:type="paragraph" w:customStyle="1" w:styleId="AE5B67DFA3244C0988766A2A8CE74498">
    <w:name w:val="AE5B67DFA3244C0988766A2A8CE74498"/>
    <w:rsid w:val="00E50120"/>
  </w:style>
  <w:style w:type="paragraph" w:customStyle="1" w:styleId="238C6EC227C4477DB0059561FCA0118D">
    <w:name w:val="238C6EC227C4477DB0059561FCA0118D"/>
    <w:rsid w:val="00E50120"/>
  </w:style>
  <w:style w:type="paragraph" w:customStyle="1" w:styleId="1D3116D5AED54551A2FF0E39B57733D8">
    <w:name w:val="1D3116D5AED54551A2FF0E39B57733D8"/>
    <w:rsid w:val="00E50120"/>
  </w:style>
  <w:style w:type="paragraph" w:customStyle="1" w:styleId="72759D8B8487433B8484A61B4AD7FBE8">
    <w:name w:val="72759D8B8487433B8484A61B4AD7FBE8"/>
    <w:rsid w:val="00E50120"/>
  </w:style>
  <w:style w:type="paragraph" w:customStyle="1" w:styleId="516F57AF8B634E03A33637F691CE4392">
    <w:name w:val="516F57AF8B634E03A33637F691CE4392"/>
    <w:rsid w:val="00E50120"/>
  </w:style>
  <w:style w:type="paragraph" w:customStyle="1" w:styleId="58311D9D16E14B669F7582C39CC13F10">
    <w:name w:val="58311D9D16E14B669F7582C39CC13F10"/>
    <w:rsid w:val="00E50120"/>
  </w:style>
  <w:style w:type="paragraph" w:customStyle="1" w:styleId="8C9A0F5C15774C5CA820E0F269FF161B">
    <w:name w:val="8C9A0F5C15774C5CA820E0F269FF161B"/>
    <w:rsid w:val="00E50120"/>
  </w:style>
  <w:style w:type="paragraph" w:customStyle="1" w:styleId="757CD948836D464689EAD267DB64EDFF">
    <w:name w:val="757CD948836D464689EAD267DB64EDFF"/>
    <w:rsid w:val="00E50120"/>
  </w:style>
  <w:style w:type="paragraph" w:customStyle="1" w:styleId="4DCB3B0696A242DC9718E5D96F4E8F73">
    <w:name w:val="4DCB3B0696A242DC9718E5D96F4E8F73"/>
    <w:rsid w:val="00E50120"/>
  </w:style>
  <w:style w:type="paragraph" w:customStyle="1" w:styleId="A3C92B9798B44B19AB913143853ABBAD">
    <w:name w:val="A3C92B9798B44B19AB913143853ABBAD"/>
    <w:rsid w:val="00E50120"/>
  </w:style>
  <w:style w:type="paragraph" w:customStyle="1" w:styleId="25915D4F25484B0299882D71EB8C0B13">
    <w:name w:val="25915D4F25484B0299882D71EB8C0B13"/>
    <w:rsid w:val="00E50120"/>
  </w:style>
  <w:style w:type="paragraph" w:customStyle="1" w:styleId="5479539AA6254271BD9FBEB28F5D9609">
    <w:name w:val="5479539AA6254271BD9FBEB28F5D9609"/>
    <w:rsid w:val="00E50120"/>
  </w:style>
  <w:style w:type="paragraph" w:customStyle="1" w:styleId="CC1DFA72A3FE43BE8BB260D43C59D769">
    <w:name w:val="CC1DFA72A3FE43BE8BB260D43C59D769"/>
    <w:rsid w:val="00E50120"/>
  </w:style>
  <w:style w:type="paragraph" w:customStyle="1" w:styleId="0FE6078F29904FA9A91B4C4DB47FC442">
    <w:name w:val="0FE6078F29904FA9A91B4C4DB47FC442"/>
    <w:rsid w:val="00E50120"/>
  </w:style>
  <w:style w:type="paragraph" w:customStyle="1" w:styleId="275272307F064586AD5FA42FEC81C045">
    <w:name w:val="275272307F064586AD5FA42FEC81C045"/>
    <w:rsid w:val="00E50120"/>
  </w:style>
  <w:style w:type="paragraph" w:customStyle="1" w:styleId="9AC95733A5584EF6ABE09C99B8BA687D">
    <w:name w:val="9AC95733A5584EF6ABE09C99B8BA687D"/>
    <w:rsid w:val="00E50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2018-03-06</HeaderDate>
    <Office/>
    <Dnr>N2018/01453/HL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1ad2e39e-41e7-4597-867c-5321ed8b05be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65d8142da90e566dfe3bb1aff3f2b04f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56a1145c3f490e957e9810c4b35564dd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  <xsd:enumeration value="L"/>
          <xsd:enumeration value="M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2018-03-06</HeaderDate>
    <Office/>
    <Dnr>N2018/01453/HL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F958-8E2F-4710-A833-54EFA27F540D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CDEB751B-7424-438E-BE95-E495F2EDE393}"/>
</file>

<file path=customXml/itemProps5.xml><?xml version="1.0" encoding="utf-8"?>
<ds:datastoreItem xmlns:ds="http://schemas.openxmlformats.org/officeDocument/2006/customXml" ds:itemID="{1ADAF958-8E2F-4710-A833-54EFA27F540D}"/>
</file>

<file path=customXml/itemProps6.xml><?xml version="1.0" encoding="utf-8"?>
<ds:datastoreItem xmlns:ds="http://schemas.openxmlformats.org/officeDocument/2006/customXml" ds:itemID="{A56D84F6-2271-40D7-9E82-1ADF1E83589F}"/>
</file>

<file path=customXml/itemProps7.xml><?xml version="1.0" encoding="utf-8"?>
<ds:datastoreItem xmlns:ds="http://schemas.openxmlformats.org/officeDocument/2006/customXml" ds:itemID="{B4EA675A-1562-4BC1-B451-F1F80A2B87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Gallegos</dc:creator>
  <cp:keywords/>
  <dc:description/>
  <cp:lastModifiedBy>Ingrid Karlsson</cp:lastModifiedBy>
  <cp:revision>5</cp:revision>
  <cp:lastPrinted>2018-03-06T12:02:00Z</cp:lastPrinted>
  <dcterms:created xsi:type="dcterms:W3CDTF">2018-03-06T11:40:00Z</dcterms:created>
  <dcterms:modified xsi:type="dcterms:W3CDTF">2018-03-06T12:15:00Z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2c3076ba-2333-49c9-98d6-113fb62d3d0c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