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2C11" w14:textId="77777777" w:rsidR="002E6776" w:rsidRDefault="002E6776" w:rsidP="00DA0661">
      <w:pPr>
        <w:pStyle w:val="Rubrik"/>
      </w:pPr>
      <w:bookmarkStart w:id="0" w:name="Start"/>
      <w:bookmarkEnd w:id="0"/>
      <w:r>
        <w:t xml:space="preserve">Svar på fråga 2018/19:388 av </w:t>
      </w:r>
      <w:sdt>
        <w:sdtPr>
          <w:alias w:val="Frågeställare"/>
          <w:tag w:val="delete"/>
          <w:id w:val="-211816850"/>
          <w:placeholder>
            <w:docPart w:val="4371480D1C60411FB8978C53BE406B61"/>
          </w:placeholder>
          <w:dataBinding w:prefixMappings="xmlns:ns0='http://lp/documentinfo/RK' " w:xpath="/ns0:DocumentInfo[1]/ns0:BaseInfo[1]/ns0:Extra3[1]" w:storeItemID="{D3DF69A0-AC97-4EF1-BFE2-405BF576C7F3}"/>
          <w:text/>
        </w:sdtPr>
        <w:sdtEndPr/>
        <w:sdtContent>
          <w:r>
            <w:t>Marcus Wi</w:t>
          </w:r>
          <w:r w:rsidR="00B55E1B">
            <w:t>e</w:t>
          </w:r>
          <w:r>
            <w:t xml:space="preserve">chel </w:t>
          </w:r>
          <w:r w:rsidR="00107303">
            <w:t xml:space="preserve">(SD) Kontroller och resultatredovisning av bistånd </w:t>
          </w:r>
          <w:r>
            <w:t xml:space="preserve">samt </w:t>
          </w:r>
          <w:r w:rsidR="00107303">
            <w:t xml:space="preserve">fråga 2018/19:400 av </w:t>
          </w:r>
          <w:r>
            <w:t>Magdalena Schröder</w:t>
          </w:r>
        </w:sdtContent>
      </w:sdt>
      <w:r>
        <w:t xml:space="preserve"> (</w:t>
      </w:r>
      <w:sdt>
        <w:sdtPr>
          <w:alias w:val="Parti"/>
          <w:tag w:val="Parti_delete"/>
          <w:id w:val="1620417071"/>
          <w:placeholder>
            <w:docPart w:val="069DE3965B104099A579421D08689A1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 xml:space="preserve"> Misstänkt korruption inom biståndsverksamhet</w:t>
      </w:r>
    </w:p>
    <w:p w14:paraId="5C7462D7" w14:textId="77777777" w:rsidR="002E6776" w:rsidRDefault="002E6776" w:rsidP="002E6776">
      <w:pPr>
        <w:pStyle w:val="Brdtext"/>
      </w:pPr>
      <w:r>
        <w:t>Markus Wiechel har frågat mig på vilket sätt regeringen och jag arbetar för ökade kontroller samt resultatredovisning att förhindra att svenska biståndsmedel missbrukas och Magdalena Schröder har frågat mig om vilka åtgärder regeringen och jag avser att vidta för att skärpa rutinerna och säkerställa att misstänkt korruption inom biståndsverksamheten alltid utreds och polisanmäls</w:t>
      </w:r>
      <w:r w:rsidR="00F5333D">
        <w:t>.</w:t>
      </w:r>
      <w:r>
        <w:t xml:space="preserve"> Jag väljer att besvara frågorna i ett sammanhang.</w:t>
      </w:r>
    </w:p>
    <w:p w14:paraId="7800B216" w14:textId="77777777" w:rsidR="002E6776" w:rsidRDefault="002E6776" w:rsidP="002E6776">
      <w:pPr>
        <w:pStyle w:val="Brdtext"/>
      </w:pPr>
      <w:r>
        <w:t xml:space="preserve">Att fortsätta bekämpa korruption är en central del i arbetet för att uppnå de </w:t>
      </w:r>
      <w:bookmarkStart w:id="1" w:name="_GoBack"/>
      <w:bookmarkEnd w:id="1"/>
      <w:r>
        <w:t>globala målen för hållbar utveckling i Agenda 2030 och är således en prioriterad fråga för regeringe</w:t>
      </w:r>
      <w:r w:rsidR="00B55E1B">
        <w:t>n. Det är alltid oacceptabelt att</w:t>
      </w:r>
      <w:r>
        <w:t xml:space="preserve"> pengar som ska till fattigdomsbekämpning används på ett felaktigt sätt. Arbetet för att stärka bekämpandet av korruption har sedan många år utgjort en del av Sidas uppdrag, under såväl nuvarande som tidigare regeringar. Sverige ställer i genomförandet av biståndet krav på god kontroll och åtgärder mot korruption, i multilaterala organisationer liksom i andra typer av bistånd. Som exempel på korruption tar båda frågeställarna upp det aktuella fallet med organisationen International Center for Trade and Sustainable Development (ICTSD). De årliga revisionsrapporterna som genomförts vad gäller den organisationen har tagits fram av en stor internationell revisionsfirma och har varit utan anmärkning och inga väsentliga brister har lyfts till styrelsen av revisionsfirman. Vidare har organisationen inkommit med rapporter i tid och fortsatt utföra sitt arbete. När så oegentligheter som här uppdagas i biståndet kommer Sverige alltid att reagera och vidta nödvändiga åtgärder</w:t>
      </w:r>
      <w:r w:rsidR="00C951BA">
        <w:t>.</w:t>
      </w:r>
      <w:r w:rsidR="00B55E1B">
        <w:t xml:space="preserve"> När det gäller ICTSD har </w:t>
      </w:r>
      <w:r>
        <w:t xml:space="preserve">stödet </w:t>
      </w:r>
      <w:r w:rsidR="00B55E1B">
        <w:t xml:space="preserve">följaktligen </w:t>
      </w:r>
      <w:r>
        <w:t>av</w:t>
      </w:r>
      <w:r w:rsidR="00CC23F4">
        <w:t>brutits</w:t>
      </w:r>
      <w:r>
        <w:t>.</w:t>
      </w:r>
      <w:r w:rsidR="00B55E1B">
        <w:t xml:space="preserve"> </w:t>
      </w:r>
      <w:r w:rsidR="00B55E1B">
        <w:lastRenderedPageBreak/>
        <w:t xml:space="preserve">Och vi </w:t>
      </w:r>
      <w:r>
        <w:t>har också ställt återkrav. Vi har</w:t>
      </w:r>
      <w:r w:rsidR="00B55E1B">
        <w:t xml:space="preserve"> </w:t>
      </w:r>
      <w:r w:rsidR="00CC23F4">
        <w:t xml:space="preserve">vidare </w:t>
      </w:r>
      <w:r>
        <w:t xml:space="preserve">bedömt att </w:t>
      </w:r>
      <w:r w:rsidR="00B55E1B">
        <w:t>den information som gavs i DFID:</w:t>
      </w:r>
      <w:r>
        <w:t>s rapport är tillräcklig för att kunna dra lärdomar av det som har hänt. När väl misstankar om korruption bekräftas agerar Sida som ansvarig myndighet enligt sin korruptionspolicy, alltid förebygga, aldrig acceptera, alltid agera, allt rapportera och alltid informera vid misstankar om korruption.</w:t>
      </w:r>
    </w:p>
    <w:p w14:paraId="4DBCE9FB" w14:textId="77777777" w:rsidR="002E6776" w:rsidRPr="006273E4" w:rsidRDefault="000E5C3A" w:rsidP="002E6776">
      <w:pPr>
        <w:pStyle w:val="Brdtext"/>
      </w:pPr>
      <w:r>
        <w:t>K</w:t>
      </w:r>
      <w:r w:rsidR="002E6776">
        <w:t>orruption är och förblir ett allvarligt hinder för utveckling</w:t>
      </w:r>
      <w:r>
        <w:t>.</w:t>
      </w:r>
      <w:r w:rsidR="002E6776">
        <w:t xml:space="preserve"> </w:t>
      </w:r>
      <w:r w:rsidRPr="000E5C3A">
        <w:rPr>
          <w:rFonts w:eastAsia="Times New Roman"/>
        </w:rPr>
        <w:t xml:space="preserve">Det </w:t>
      </w:r>
      <w:r w:rsidRPr="00EA6A04">
        <w:rPr>
          <w:rFonts w:eastAsia="Times New Roman"/>
        </w:rPr>
        <w:t>är därför</w:t>
      </w:r>
      <w:r>
        <w:rPr>
          <w:rFonts w:eastAsia="Times New Roman"/>
        </w:rPr>
        <w:t xml:space="preserve"> </w:t>
      </w:r>
      <w:r w:rsidRPr="000E5C3A">
        <w:rPr>
          <w:rFonts w:eastAsia="Times New Roman"/>
        </w:rPr>
        <w:t>viktigt att värna antikorruptionsarbete</w:t>
      </w:r>
      <w:r>
        <w:rPr>
          <w:rFonts w:eastAsia="Times New Roman"/>
        </w:rPr>
        <w:t>t</w:t>
      </w:r>
      <w:r w:rsidRPr="000E5C3A">
        <w:rPr>
          <w:rFonts w:eastAsia="Times New Roman"/>
        </w:rPr>
        <w:t xml:space="preserve"> för att bygga och stärka de demokratiska strukturerna i våra samarbetsländer.</w:t>
      </w:r>
      <w:r>
        <w:rPr>
          <w:rFonts w:eastAsia="Times New Roman"/>
        </w:rPr>
        <w:t xml:space="preserve"> Sida </w:t>
      </w:r>
      <w:r w:rsidR="002E6776">
        <w:t>arbetar således ständigt med sitt antikorruptionsarbete, de fortsätter utveckla sitt arbetssätt för riskbedömningar och uppföljning och fortsätter att återföra lärdomar i förebyggande syfte.</w:t>
      </w:r>
      <w:r w:rsidR="00A615C9" w:rsidRPr="00A615C9">
        <w:rPr>
          <w:rFonts w:eastAsia="Times New Roman"/>
        </w:rPr>
        <w:t xml:space="preserve"> </w:t>
      </w:r>
    </w:p>
    <w:p w14:paraId="636922EA" w14:textId="77777777" w:rsidR="002E6776" w:rsidRDefault="002E6776" w:rsidP="002749F7">
      <w:pPr>
        <w:pStyle w:val="Brdtext"/>
      </w:pPr>
    </w:p>
    <w:p w14:paraId="536D57F4" w14:textId="77777777" w:rsidR="002E6776" w:rsidRDefault="002E6776" w:rsidP="006A12F1">
      <w:pPr>
        <w:pStyle w:val="Brdtext"/>
      </w:pPr>
      <w:r>
        <w:t xml:space="preserve">Stockholm den </w:t>
      </w:r>
      <w:sdt>
        <w:sdtPr>
          <w:id w:val="-1225218591"/>
          <w:placeholder>
            <w:docPart w:val="A804AE487E0A4A3A8091B35D5A271E89"/>
          </w:placeholder>
          <w:dataBinding w:prefixMappings="xmlns:ns0='http://lp/documentinfo/RK' " w:xpath="/ns0:DocumentInfo[1]/ns0:BaseInfo[1]/ns0:HeaderDate[1]" w:storeItemID="{D3DF69A0-AC97-4EF1-BFE2-405BF576C7F3}"/>
          <w:date w:fullDate="2019-03-25T00:00:00Z">
            <w:dateFormat w:val="d MMMM yyyy"/>
            <w:lid w:val="sv-SE"/>
            <w:storeMappedDataAs w:val="dateTime"/>
            <w:calendar w:val="gregorian"/>
          </w:date>
        </w:sdtPr>
        <w:sdtEndPr/>
        <w:sdtContent>
          <w:r w:rsidR="00107303">
            <w:t>25 mars 2019</w:t>
          </w:r>
        </w:sdtContent>
      </w:sdt>
    </w:p>
    <w:p w14:paraId="24D40987" w14:textId="77777777" w:rsidR="002E6776" w:rsidRDefault="002E6776" w:rsidP="004E7A8F">
      <w:pPr>
        <w:pStyle w:val="Brdtextutanavstnd"/>
      </w:pPr>
    </w:p>
    <w:p w14:paraId="757E4A5E" w14:textId="77777777" w:rsidR="002E6776" w:rsidRDefault="002E6776" w:rsidP="004E7A8F">
      <w:pPr>
        <w:pStyle w:val="Brdtextutanavstnd"/>
      </w:pPr>
    </w:p>
    <w:p w14:paraId="08F7FF8C" w14:textId="77777777" w:rsidR="002E6776" w:rsidRDefault="002E6776" w:rsidP="004E7A8F">
      <w:pPr>
        <w:pStyle w:val="Brdtextutanavstnd"/>
      </w:pPr>
    </w:p>
    <w:sdt>
      <w:sdtPr>
        <w:alias w:val="Klicka på listpilen"/>
        <w:tag w:val="run-loadAllMinistersFromDep_control-cmdAvsandare_bindto-SenderTitle_delete"/>
        <w:id w:val="-122627287"/>
        <w:placeholder>
          <w:docPart w:val="0886555B46444BEA893C3070346DEFFF"/>
        </w:placeholder>
        <w:dataBinding w:prefixMappings="xmlns:ns0='http://lp/documentinfo/RK' " w:xpath="/ns0:DocumentInfo[1]/ns0:BaseInfo[1]/ns0:TopSender[1]" w:storeItemID="{D3DF69A0-AC97-4EF1-BFE2-405BF576C7F3}"/>
        <w:comboBox w:lastValue="Biståndsministern">
          <w:listItem w:displayText="Margot Wallström" w:value="Utrikesministern"/>
          <w:listItem w:displayText="Peter Eriksson" w:value="Biståndsministern"/>
          <w:listItem w:displayText="Ann Linde" w:value="Utrikeshandelsministern och ministern med ansvar för nordiska frågor"/>
        </w:comboBox>
      </w:sdtPr>
      <w:sdtEndPr/>
      <w:sdtContent>
        <w:p w14:paraId="2D135A07" w14:textId="77777777" w:rsidR="002E6776" w:rsidRDefault="002E6776" w:rsidP="00422A41">
          <w:pPr>
            <w:pStyle w:val="Brdtext"/>
          </w:pPr>
          <w:r>
            <w:t>Peter Eriksson</w:t>
          </w:r>
        </w:p>
      </w:sdtContent>
    </w:sdt>
    <w:p w14:paraId="5A7192E9" w14:textId="77777777" w:rsidR="002E6776" w:rsidRPr="00DB48AB" w:rsidRDefault="002E6776" w:rsidP="00DB48AB">
      <w:pPr>
        <w:pStyle w:val="Brdtext"/>
      </w:pPr>
    </w:p>
    <w:p w14:paraId="521DE2B7" w14:textId="77777777" w:rsidR="002E6776" w:rsidRDefault="002E6776" w:rsidP="00E96532">
      <w:pPr>
        <w:pStyle w:val="Brdtext"/>
      </w:pPr>
    </w:p>
    <w:p w14:paraId="5F8F59CD" w14:textId="77777777" w:rsidR="002E6776" w:rsidRDefault="002E6776" w:rsidP="002E6776">
      <w:pPr>
        <w:pStyle w:val="Brdtext"/>
      </w:pPr>
    </w:p>
    <w:p w14:paraId="1974E6B7" w14:textId="77777777" w:rsidR="002E6776" w:rsidRDefault="002E6776" w:rsidP="002E6776">
      <w:pPr>
        <w:pStyle w:val="Brdtext"/>
      </w:pPr>
    </w:p>
    <w:p w14:paraId="34C3BAC5" w14:textId="77777777" w:rsidR="002E6776" w:rsidRDefault="002E6776" w:rsidP="002E6776">
      <w:pPr>
        <w:pStyle w:val="Brdtext"/>
      </w:pPr>
    </w:p>
    <w:p w14:paraId="53E0EB8F" w14:textId="77777777" w:rsidR="002E6776" w:rsidRPr="006273E4" w:rsidRDefault="002E6776">
      <w:pPr>
        <w:pStyle w:val="Brdtext"/>
      </w:pPr>
    </w:p>
    <w:sectPr w:rsidR="002E6776" w:rsidRPr="006273E4" w:rsidSect="002E677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0300" w14:textId="77777777" w:rsidR="008031EC" w:rsidRDefault="008031EC" w:rsidP="00A87A54">
      <w:pPr>
        <w:spacing w:after="0" w:line="240" w:lineRule="auto"/>
      </w:pPr>
      <w:r>
        <w:separator/>
      </w:r>
    </w:p>
  </w:endnote>
  <w:endnote w:type="continuationSeparator" w:id="0">
    <w:p w14:paraId="122B2A17" w14:textId="77777777" w:rsidR="008031EC" w:rsidRDefault="008031E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34FF14" w14:textId="77777777" w:rsidTr="006A26EC">
      <w:trPr>
        <w:trHeight w:val="227"/>
        <w:jc w:val="right"/>
      </w:trPr>
      <w:tc>
        <w:tcPr>
          <w:tcW w:w="708" w:type="dxa"/>
          <w:vAlign w:val="bottom"/>
        </w:tcPr>
        <w:p w14:paraId="517059E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A6A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A6A04">
            <w:rPr>
              <w:rStyle w:val="Sidnummer"/>
              <w:noProof/>
            </w:rPr>
            <w:t>2</w:t>
          </w:r>
          <w:r>
            <w:rPr>
              <w:rStyle w:val="Sidnummer"/>
            </w:rPr>
            <w:fldChar w:fldCharType="end"/>
          </w:r>
          <w:r>
            <w:rPr>
              <w:rStyle w:val="Sidnummer"/>
            </w:rPr>
            <w:t>)</w:t>
          </w:r>
        </w:p>
      </w:tc>
    </w:tr>
    <w:tr w:rsidR="005606BC" w:rsidRPr="00347E11" w14:paraId="23F61D53" w14:textId="77777777" w:rsidTr="006A26EC">
      <w:trPr>
        <w:trHeight w:val="850"/>
        <w:jc w:val="right"/>
      </w:trPr>
      <w:tc>
        <w:tcPr>
          <w:tcW w:w="708" w:type="dxa"/>
          <w:vAlign w:val="bottom"/>
        </w:tcPr>
        <w:p w14:paraId="322A8326" w14:textId="77777777" w:rsidR="005606BC" w:rsidRPr="00347E11" w:rsidRDefault="005606BC" w:rsidP="005606BC">
          <w:pPr>
            <w:pStyle w:val="Sidfot"/>
            <w:spacing w:line="276" w:lineRule="auto"/>
            <w:jc w:val="right"/>
          </w:pPr>
        </w:p>
      </w:tc>
    </w:tr>
  </w:tbl>
  <w:p w14:paraId="33CFCEC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CFCD4B3" w14:textId="77777777" w:rsidTr="001F4302">
      <w:trPr>
        <w:trHeight w:val="510"/>
      </w:trPr>
      <w:tc>
        <w:tcPr>
          <w:tcW w:w="8525" w:type="dxa"/>
          <w:gridSpan w:val="2"/>
          <w:vAlign w:val="bottom"/>
        </w:tcPr>
        <w:p w14:paraId="5B8D7636" w14:textId="77777777" w:rsidR="00347E11" w:rsidRPr="00347E11" w:rsidRDefault="00347E11" w:rsidP="00347E11">
          <w:pPr>
            <w:pStyle w:val="Sidfot"/>
            <w:rPr>
              <w:sz w:val="8"/>
            </w:rPr>
          </w:pPr>
        </w:p>
      </w:tc>
    </w:tr>
    <w:tr w:rsidR="00093408" w:rsidRPr="00EE3C0F" w14:paraId="097D9F15" w14:textId="77777777" w:rsidTr="00C26068">
      <w:trPr>
        <w:trHeight w:val="227"/>
      </w:trPr>
      <w:tc>
        <w:tcPr>
          <w:tcW w:w="4074" w:type="dxa"/>
        </w:tcPr>
        <w:p w14:paraId="6A78C41F" w14:textId="77777777" w:rsidR="00347E11" w:rsidRPr="00F53AEA" w:rsidRDefault="00347E11" w:rsidP="00C26068">
          <w:pPr>
            <w:pStyle w:val="Sidfot"/>
            <w:spacing w:line="276" w:lineRule="auto"/>
          </w:pPr>
        </w:p>
      </w:tc>
      <w:tc>
        <w:tcPr>
          <w:tcW w:w="4451" w:type="dxa"/>
        </w:tcPr>
        <w:p w14:paraId="3608C516" w14:textId="77777777" w:rsidR="00093408" w:rsidRPr="00F53AEA" w:rsidRDefault="00093408" w:rsidP="00F53AEA">
          <w:pPr>
            <w:pStyle w:val="Sidfot"/>
            <w:spacing w:line="276" w:lineRule="auto"/>
          </w:pPr>
        </w:p>
      </w:tc>
    </w:tr>
  </w:tbl>
  <w:p w14:paraId="334CA40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0C9A" w14:textId="77777777" w:rsidR="008031EC" w:rsidRDefault="008031EC" w:rsidP="00A87A54">
      <w:pPr>
        <w:spacing w:after="0" w:line="240" w:lineRule="auto"/>
      </w:pPr>
      <w:r>
        <w:separator/>
      </w:r>
    </w:p>
  </w:footnote>
  <w:footnote w:type="continuationSeparator" w:id="0">
    <w:p w14:paraId="72C5D3E5" w14:textId="77777777" w:rsidR="008031EC" w:rsidRDefault="008031E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E6776" w14:paraId="03FA2F65" w14:textId="77777777" w:rsidTr="00C93EBA">
      <w:trPr>
        <w:trHeight w:val="227"/>
      </w:trPr>
      <w:tc>
        <w:tcPr>
          <w:tcW w:w="5534" w:type="dxa"/>
        </w:tcPr>
        <w:p w14:paraId="34E1926D" w14:textId="77777777" w:rsidR="002E6776" w:rsidRPr="007D73AB" w:rsidRDefault="002E6776">
          <w:pPr>
            <w:pStyle w:val="Sidhuvud"/>
          </w:pPr>
        </w:p>
      </w:tc>
      <w:tc>
        <w:tcPr>
          <w:tcW w:w="3170" w:type="dxa"/>
          <w:vAlign w:val="bottom"/>
        </w:tcPr>
        <w:p w14:paraId="4CBB3F35" w14:textId="77777777" w:rsidR="002E6776" w:rsidRPr="007D73AB" w:rsidRDefault="002E6776" w:rsidP="00340DE0">
          <w:pPr>
            <w:pStyle w:val="Sidhuvud"/>
          </w:pPr>
        </w:p>
      </w:tc>
      <w:tc>
        <w:tcPr>
          <w:tcW w:w="1134" w:type="dxa"/>
        </w:tcPr>
        <w:p w14:paraId="4674A567" w14:textId="77777777" w:rsidR="002E6776" w:rsidRDefault="002E6776" w:rsidP="005A703A">
          <w:pPr>
            <w:pStyle w:val="Sidhuvud"/>
          </w:pPr>
        </w:p>
      </w:tc>
    </w:tr>
    <w:tr w:rsidR="002E6776" w14:paraId="00C862D0" w14:textId="77777777" w:rsidTr="00C93EBA">
      <w:trPr>
        <w:trHeight w:val="1928"/>
      </w:trPr>
      <w:tc>
        <w:tcPr>
          <w:tcW w:w="5534" w:type="dxa"/>
        </w:tcPr>
        <w:p w14:paraId="2FF8FA67" w14:textId="77777777" w:rsidR="002E6776" w:rsidRPr="00340DE0" w:rsidRDefault="002E6776" w:rsidP="00340DE0">
          <w:pPr>
            <w:pStyle w:val="Sidhuvud"/>
          </w:pPr>
          <w:r>
            <w:rPr>
              <w:noProof/>
            </w:rPr>
            <w:drawing>
              <wp:inline distT="0" distB="0" distL="0" distR="0" wp14:anchorId="7C7B959E" wp14:editId="2C27CAD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AB0A8B" w14:textId="77777777" w:rsidR="002E6776" w:rsidRPr="00710A6C" w:rsidRDefault="002E6776" w:rsidP="00EE3C0F">
          <w:pPr>
            <w:pStyle w:val="Sidhuvud"/>
            <w:rPr>
              <w:b/>
            </w:rPr>
          </w:pPr>
        </w:p>
        <w:p w14:paraId="25C0817D" w14:textId="77777777" w:rsidR="002E6776" w:rsidRDefault="002E6776" w:rsidP="00EE3C0F">
          <w:pPr>
            <w:pStyle w:val="Sidhuvud"/>
          </w:pPr>
        </w:p>
        <w:p w14:paraId="65347026" w14:textId="77777777" w:rsidR="002E6776" w:rsidRDefault="002E6776" w:rsidP="00EE3C0F">
          <w:pPr>
            <w:pStyle w:val="Sidhuvud"/>
          </w:pPr>
        </w:p>
        <w:p w14:paraId="27BF568B" w14:textId="77777777" w:rsidR="002E6776" w:rsidRDefault="002E6776" w:rsidP="00EE3C0F">
          <w:pPr>
            <w:pStyle w:val="Sidhuvud"/>
          </w:pPr>
        </w:p>
        <w:sdt>
          <w:sdtPr>
            <w:alias w:val="Dnr"/>
            <w:tag w:val="ccRKShow_Dnr"/>
            <w:id w:val="-829283628"/>
            <w:placeholder>
              <w:docPart w:val="BB97D956A9D54C8A9C2B2471407EA8CF"/>
            </w:placeholder>
            <w:showingPlcHdr/>
            <w:dataBinding w:prefixMappings="xmlns:ns0='http://lp/documentinfo/RK' " w:xpath="/ns0:DocumentInfo[1]/ns0:BaseInfo[1]/ns0:Dnr[1]" w:storeItemID="{D3DF69A0-AC97-4EF1-BFE2-405BF576C7F3}"/>
            <w:text/>
          </w:sdtPr>
          <w:sdtEndPr/>
          <w:sdtContent>
            <w:p w14:paraId="7267EC2F" w14:textId="77777777" w:rsidR="002E6776" w:rsidRDefault="00107303" w:rsidP="00EE3C0F">
              <w:pPr>
                <w:pStyle w:val="Sidhuvud"/>
              </w:pPr>
              <w:r>
                <w:rPr>
                  <w:rStyle w:val="Platshllartext"/>
                </w:rPr>
                <w:t xml:space="preserve"> </w:t>
              </w:r>
            </w:p>
          </w:sdtContent>
        </w:sdt>
        <w:sdt>
          <w:sdtPr>
            <w:alias w:val="DocNumber"/>
            <w:tag w:val="DocNumber"/>
            <w:id w:val="1726028884"/>
            <w:placeholder>
              <w:docPart w:val="B3A4213CA7784FF09110EB20BED5D79A"/>
            </w:placeholder>
            <w:showingPlcHdr/>
            <w:dataBinding w:prefixMappings="xmlns:ns0='http://lp/documentinfo/RK' " w:xpath="/ns0:DocumentInfo[1]/ns0:BaseInfo[1]/ns0:DocNumber[1]" w:storeItemID="{D3DF69A0-AC97-4EF1-BFE2-405BF576C7F3}"/>
            <w:text/>
          </w:sdtPr>
          <w:sdtEndPr/>
          <w:sdtContent>
            <w:p w14:paraId="17DCB12D" w14:textId="77777777" w:rsidR="002E6776" w:rsidRDefault="002E6776" w:rsidP="00EE3C0F">
              <w:pPr>
                <w:pStyle w:val="Sidhuvud"/>
              </w:pPr>
              <w:r>
                <w:rPr>
                  <w:rStyle w:val="Platshllartext"/>
                </w:rPr>
                <w:t xml:space="preserve"> </w:t>
              </w:r>
            </w:p>
          </w:sdtContent>
        </w:sdt>
        <w:p w14:paraId="0885C69F" w14:textId="77777777" w:rsidR="002E6776" w:rsidRDefault="002E6776" w:rsidP="00EE3C0F">
          <w:pPr>
            <w:pStyle w:val="Sidhuvud"/>
          </w:pPr>
        </w:p>
      </w:tc>
      <w:tc>
        <w:tcPr>
          <w:tcW w:w="1134" w:type="dxa"/>
        </w:tcPr>
        <w:p w14:paraId="0F2168E1" w14:textId="77777777" w:rsidR="002E6776" w:rsidRDefault="002E6776" w:rsidP="0094502D">
          <w:pPr>
            <w:pStyle w:val="Sidhuvud"/>
          </w:pPr>
        </w:p>
        <w:p w14:paraId="0FC12C2D" w14:textId="77777777" w:rsidR="002E6776" w:rsidRPr="0094502D" w:rsidRDefault="002E6776" w:rsidP="00EC71A6">
          <w:pPr>
            <w:pStyle w:val="Sidhuvud"/>
          </w:pPr>
        </w:p>
      </w:tc>
    </w:tr>
    <w:tr w:rsidR="002E6776" w14:paraId="58996234" w14:textId="77777777" w:rsidTr="00C93EBA">
      <w:trPr>
        <w:trHeight w:val="2268"/>
      </w:trPr>
      <w:sdt>
        <w:sdtPr>
          <w:rPr>
            <w:b/>
          </w:rPr>
          <w:alias w:val="SenderText"/>
          <w:tag w:val="ccRKShow_SenderText"/>
          <w:id w:val="1374046025"/>
          <w:placeholder>
            <w:docPart w:val="471BBA95CE294931959BE9E10FF3B0CF"/>
          </w:placeholder>
        </w:sdtPr>
        <w:sdtEndPr>
          <w:rPr>
            <w:b w:val="0"/>
          </w:rPr>
        </w:sdtEndPr>
        <w:sdtContent>
          <w:tc>
            <w:tcPr>
              <w:tcW w:w="5534" w:type="dxa"/>
              <w:tcMar>
                <w:right w:w="1134" w:type="dxa"/>
              </w:tcMar>
            </w:tcPr>
            <w:p w14:paraId="22837C56" w14:textId="77777777" w:rsidR="002E6776" w:rsidRPr="002E6776" w:rsidRDefault="002E6776" w:rsidP="00340DE0">
              <w:pPr>
                <w:pStyle w:val="Sidhuvud"/>
                <w:rPr>
                  <w:b/>
                </w:rPr>
              </w:pPr>
              <w:r w:rsidRPr="002E6776">
                <w:rPr>
                  <w:b/>
                </w:rPr>
                <w:t>Utrikesdepartementet</w:t>
              </w:r>
            </w:p>
            <w:p w14:paraId="2945C09E" w14:textId="77777777" w:rsidR="00107303" w:rsidRDefault="00107303" w:rsidP="00340DE0">
              <w:pPr>
                <w:pStyle w:val="Sidhuvud"/>
              </w:pPr>
              <w:r>
                <w:t>Statsrådet Eriksson</w:t>
              </w:r>
            </w:p>
            <w:p w14:paraId="73FB366A" w14:textId="77777777" w:rsidR="002E6776" w:rsidRPr="00340DE0" w:rsidRDefault="002E6776" w:rsidP="00340DE0">
              <w:pPr>
                <w:pStyle w:val="Sidhuvud"/>
              </w:pPr>
            </w:p>
          </w:tc>
        </w:sdtContent>
      </w:sdt>
      <w:sdt>
        <w:sdtPr>
          <w:alias w:val="Recipient"/>
          <w:tag w:val="ccRKShow_Recipient"/>
          <w:id w:val="-28344517"/>
          <w:placeholder>
            <w:docPart w:val="8EB56528E9D34FCAAB5917B04DCA20B6"/>
          </w:placeholder>
          <w:dataBinding w:prefixMappings="xmlns:ns0='http://lp/documentinfo/RK' " w:xpath="/ns0:DocumentInfo[1]/ns0:BaseInfo[1]/ns0:Recipient[1]" w:storeItemID="{D3DF69A0-AC97-4EF1-BFE2-405BF576C7F3}"/>
          <w:text w:multiLine="1"/>
        </w:sdtPr>
        <w:sdtEndPr/>
        <w:sdtContent>
          <w:tc>
            <w:tcPr>
              <w:tcW w:w="3170" w:type="dxa"/>
            </w:tcPr>
            <w:p w14:paraId="07636DDF" w14:textId="77777777" w:rsidR="002E6776" w:rsidRDefault="002E6776" w:rsidP="00547B89">
              <w:pPr>
                <w:pStyle w:val="Sidhuvud"/>
              </w:pPr>
              <w:r>
                <w:t>Till riksdagen</w:t>
              </w:r>
              <w:r w:rsidR="00EA6A04">
                <w:br/>
              </w:r>
              <w:r w:rsidR="00EA6A04">
                <w:br/>
              </w:r>
            </w:p>
          </w:tc>
        </w:sdtContent>
      </w:sdt>
      <w:tc>
        <w:tcPr>
          <w:tcW w:w="1134" w:type="dxa"/>
        </w:tcPr>
        <w:p w14:paraId="0C7AA85B" w14:textId="77777777" w:rsidR="002E6776" w:rsidRDefault="002E6776" w:rsidP="003E6020">
          <w:pPr>
            <w:pStyle w:val="Sidhuvud"/>
          </w:pPr>
        </w:p>
      </w:tc>
    </w:tr>
  </w:tbl>
  <w:p w14:paraId="0F59591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290F"/>
    <w:rsid w:val="000E431B"/>
    <w:rsid w:val="000E59A9"/>
    <w:rsid w:val="000E5C3A"/>
    <w:rsid w:val="000E638A"/>
    <w:rsid w:val="000E6472"/>
    <w:rsid w:val="000F00B8"/>
    <w:rsid w:val="000F1EA7"/>
    <w:rsid w:val="000F2084"/>
    <w:rsid w:val="000F3F60"/>
    <w:rsid w:val="000F6462"/>
    <w:rsid w:val="00106F29"/>
    <w:rsid w:val="00107303"/>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E6776"/>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3E7D"/>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2BF1"/>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2A86"/>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0165"/>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31EC"/>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42B2"/>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5C9"/>
    <w:rsid w:val="00A61F6D"/>
    <w:rsid w:val="00A65996"/>
    <w:rsid w:val="00A67276"/>
    <w:rsid w:val="00A67588"/>
    <w:rsid w:val="00A67840"/>
    <w:rsid w:val="00A71A9E"/>
    <w:rsid w:val="00A7382D"/>
    <w:rsid w:val="00A743AC"/>
    <w:rsid w:val="00A75AB7"/>
    <w:rsid w:val="00A82DCC"/>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1B"/>
    <w:rsid w:val="00B55E70"/>
    <w:rsid w:val="00B60238"/>
    <w:rsid w:val="00B63CC1"/>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09A4"/>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951BA"/>
    <w:rsid w:val="00CA0BD8"/>
    <w:rsid w:val="00CA6B28"/>
    <w:rsid w:val="00CA72BB"/>
    <w:rsid w:val="00CA7FF5"/>
    <w:rsid w:val="00CB07E5"/>
    <w:rsid w:val="00CB1C14"/>
    <w:rsid w:val="00CB1E7C"/>
    <w:rsid w:val="00CB2EA1"/>
    <w:rsid w:val="00CB2F84"/>
    <w:rsid w:val="00CB3E75"/>
    <w:rsid w:val="00CB43F1"/>
    <w:rsid w:val="00CB6A8A"/>
    <w:rsid w:val="00CB6EDE"/>
    <w:rsid w:val="00CC23F4"/>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56B7"/>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A6A04"/>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33D"/>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4701F"/>
  <w15:docId w15:val="{A7DFE7B7-95F9-41D8-96E9-447CD035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7D956A9D54C8A9C2B2471407EA8CF"/>
        <w:category>
          <w:name w:val="Allmänt"/>
          <w:gallery w:val="placeholder"/>
        </w:category>
        <w:types>
          <w:type w:val="bbPlcHdr"/>
        </w:types>
        <w:behaviors>
          <w:behavior w:val="content"/>
        </w:behaviors>
        <w:guid w:val="{9B33EC6E-6F6E-4710-B60C-31BF59722D6A}"/>
      </w:docPartPr>
      <w:docPartBody>
        <w:p w:rsidR="002D345E" w:rsidRDefault="00CC5472" w:rsidP="00CC5472">
          <w:pPr>
            <w:pStyle w:val="BB97D956A9D54C8A9C2B2471407EA8CF"/>
          </w:pPr>
          <w:r>
            <w:rPr>
              <w:rStyle w:val="Platshllartext"/>
            </w:rPr>
            <w:t xml:space="preserve"> </w:t>
          </w:r>
        </w:p>
      </w:docPartBody>
    </w:docPart>
    <w:docPart>
      <w:docPartPr>
        <w:name w:val="B3A4213CA7784FF09110EB20BED5D79A"/>
        <w:category>
          <w:name w:val="Allmänt"/>
          <w:gallery w:val="placeholder"/>
        </w:category>
        <w:types>
          <w:type w:val="bbPlcHdr"/>
        </w:types>
        <w:behaviors>
          <w:behavior w:val="content"/>
        </w:behaviors>
        <w:guid w:val="{6F914606-D600-4804-99D0-0228E9A06C2C}"/>
      </w:docPartPr>
      <w:docPartBody>
        <w:p w:rsidR="002D345E" w:rsidRDefault="00CC5472" w:rsidP="00CC5472">
          <w:pPr>
            <w:pStyle w:val="B3A4213CA7784FF09110EB20BED5D79A"/>
          </w:pPr>
          <w:r>
            <w:rPr>
              <w:rStyle w:val="Platshllartext"/>
            </w:rPr>
            <w:t xml:space="preserve"> </w:t>
          </w:r>
        </w:p>
      </w:docPartBody>
    </w:docPart>
    <w:docPart>
      <w:docPartPr>
        <w:name w:val="471BBA95CE294931959BE9E10FF3B0CF"/>
        <w:category>
          <w:name w:val="Allmänt"/>
          <w:gallery w:val="placeholder"/>
        </w:category>
        <w:types>
          <w:type w:val="bbPlcHdr"/>
        </w:types>
        <w:behaviors>
          <w:behavior w:val="content"/>
        </w:behaviors>
        <w:guid w:val="{EE323947-37C5-4E45-9B2B-29403DC44935}"/>
      </w:docPartPr>
      <w:docPartBody>
        <w:p w:rsidR="002D345E" w:rsidRDefault="00CC5472" w:rsidP="00CC5472">
          <w:pPr>
            <w:pStyle w:val="471BBA95CE294931959BE9E10FF3B0CF"/>
          </w:pPr>
          <w:r>
            <w:rPr>
              <w:rStyle w:val="Platshllartext"/>
            </w:rPr>
            <w:t xml:space="preserve"> </w:t>
          </w:r>
        </w:p>
      </w:docPartBody>
    </w:docPart>
    <w:docPart>
      <w:docPartPr>
        <w:name w:val="8EB56528E9D34FCAAB5917B04DCA20B6"/>
        <w:category>
          <w:name w:val="Allmänt"/>
          <w:gallery w:val="placeholder"/>
        </w:category>
        <w:types>
          <w:type w:val="bbPlcHdr"/>
        </w:types>
        <w:behaviors>
          <w:behavior w:val="content"/>
        </w:behaviors>
        <w:guid w:val="{3F554FAE-2E22-47D1-BD17-F72B79AAF379}"/>
      </w:docPartPr>
      <w:docPartBody>
        <w:p w:rsidR="002D345E" w:rsidRDefault="00CC5472" w:rsidP="00CC5472">
          <w:pPr>
            <w:pStyle w:val="8EB56528E9D34FCAAB5917B04DCA20B6"/>
          </w:pPr>
          <w:r>
            <w:rPr>
              <w:rStyle w:val="Platshllartext"/>
            </w:rPr>
            <w:t xml:space="preserve"> </w:t>
          </w:r>
        </w:p>
      </w:docPartBody>
    </w:docPart>
    <w:docPart>
      <w:docPartPr>
        <w:name w:val="4371480D1C60411FB8978C53BE406B61"/>
        <w:category>
          <w:name w:val="Allmänt"/>
          <w:gallery w:val="placeholder"/>
        </w:category>
        <w:types>
          <w:type w:val="bbPlcHdr"/>
        </w:types>
        <w:behaviors>
          <w:behavior w:val="content"/>
        </w:behaviors>
        <w:guid w:val="{4BE2F607-9E4E-405A-9190-596796D59D6D}"/>
      </w:docPartPr>
      <w:docPartBody>
        <w:p w:rsidR="002D345E" w:rsidRDefault="00CC5472" w:rsidP="00CC5472">
          <w:pPr>
            <w:pStyle w:val="4371480D1C60411FB8978C53BE406B6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69DE3965B104099A579421D08689A14"/>
        <w:category>
          <w:name w:val="Allmänt"/>
          <w:gallery w:val="placeholder"/>
        </w:category>
        <w:types>
          <w:type w:val="bbPlcHdr"/>
        </w:types>
        <w:behaviors>
          <w:behavior w:val="content"/>
        </w:behaviors>
        <w:guid w:val="{3CC6C6CB-8A83-452E-BB01-F55AC35A76F8}"/>
      </w:docPartPr>
      <w:docPartBody>
        <w:p w:rsidR="002D345E" w:rsidRDefault="00CC5472" w:rsidP="00CC5472">
          <w:pPr>
            <w:pStyle w:val="069DE3965B104099A579421D08689A14"/>
          </w:pPr>
          <w:r>
            <w:t xml:space="preserve"> </w:t>
          </w:r>
          <w:r>
            <w:rPr>
              <w:rStyle w:val="Platshllartext"/>
            </w:rPr>
            <w:t>Välj ett parti.</w:t>
          </w:r>
        </w:p>
      </w:docPartBody>
    </w:docPart>
    <w:docPart>
      <w:docPartPr>
        <w:name w:val="A804AE487E0A4A3A8091B35D5A271E89"/>
        <w:category>
          <w:name w:val="Allmänt"/>
          <w:gallery w:val="placeholder"/>
        </w:category>
        <w:types>
          <w:type w:val="bbPlcHdr"/>
        </w:types>
        <w:behaviors>
          <w:behavior w:val="content"/>
        </w:behaviors>
        <w:guid w:val="{6B81A619-C8E2-4DDB-81C6-18F973ED0783}"/>
      </w:docPartPr>
      <w:docPartBody>
        <w:p w:rsidR="002D345E" w:rsidRDefault="00CC5472" w:rsidP="00CC5472">
          <w:pPr>
            <w:pStyle w:val="A804AE487E0A4A3A8091B35D5A271E89"/>
          </w:pPr>
          <w:r>
            <w:rPr>
              <w:rStyle w:val="Platshllartext"/>
            </w:rPr>
            <w:t>Klicka här för att ange datum.</w:t>
          </w:r>
        </w:p>
      </w:docPartBody>
    </w:docPart>
    <w:docPart>
      <w:docPartPr>
        <w:name w:val="0886555B46444BEA893C3070346DEFFF"/>
        <w:category>
          <w:name w:val="Allmänt"/>
          <w:gallery w:val="placeholder"/>
        </w:category>
        <w:types>
          <w:type w:val="bbPlcHdr"/>
        </w:types>
        <w:behaviors>
          <w:behavior w:val="content"/>
        </w:behaviors>
        <w:guid w:val="{83BFD115-1654-47B8-B22A-FDB94B1DFCCD}"/>
      </w:docPartPr>
      <w:docPartBody>
        <w:p w:rsidR="002D345E" w:rsidRDefault="00CC5472" w:rsidP="00CC5472">
          <w:pPr>
            <w:pStyle w:val="0886555B46444BEA893C3070346DEFF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72"/>
    <w:rsid w:val="002D345E"/>
    <w:rsid w:val="00644DA3"/>
    <w:rsid w:val="008D4C6B"/>
    <w:rsid w:val="00916F3E"/>
    <w:rsid w:val="00CC5472"/>
    <w:rsid w:val="00DB53F6"/>
    <w:rsid w:val="00FE5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D81BA8A74D4BB2AB6FD45F163B2A81">
    <w:name w:val="84D81BA8A74D4BB2AB6FD45F163B2A81"/>
    <w:rsid w:val="00CC5472"/>
  </w:style>
  <w:style w:type="character" w:styleId="Platshllartext">
    <w:name w:val="Placeholder Text"/>
    <w:basedOn w:val="Standardstycketeckensnitt"/>
    <w:uiPriority w:val="99"/>
    <w:semiHidden/>
    <w:rsid w:val="00CC5472"/>
    <w:rPr>
      <w:noProof w:val="0"/>
      <w:color w:val="808080"/>
    </w:rPr>
  </w:style>
  <w:style w:type="paragraph" w:customStyle="1" w:styleId="0D30D580143E414B90F323FBE37E61C7">
    <w:name w:val="0D30D580143E414B90F323FBE37E61C7"/>
    <w:rsid w:val="00CC5472"/>
  </w:style>
  <w:style w:type="paragraph" w:customStyle="1" w:styleId="22B7F205F84B4A41B1D29126F253C89C">
    <w:name w:val="22B7F205F84B4A41B1D29126F253C89C"/>
    <w:rsid w:val="00CC5472"/>
  </w:style>
  <w:style w:type="paragraph" w:customStyle="1" w:styleId="6BBF98AA92CA4F70A682C7D7BC8AFA75">
    <w:name w:val="6BBF98AA92CA4F70A682C7D7BC8AFA75"/>
    <w:rsid w:val="00CC5472"/>
  </w:style>
  <w:style w:type="paragraph" w:customStyle="1" w:styleId="BB97D956A9D54C8A9C2B2471407EA8CF">
    <w:name w:val="BB97D956A9D54C8A9C2B2471407EA8CF"/>
    <w:rsid w:val="00CC5472"/>
  </w:style>
  <w:style w:type="paragraph" w:customStyle="1" w:styleId="B3A4213CA7784FF09110EB20BED5D79A">
    <w:name w:val="B3A4213CA7784FF09110EB20BED5D79A"/>
    <w:rsid w:val="00CC5472"/>
  </w:style>
  <w:style w:type="paragraph" w:customStyle="1" w:styleId="2A9559EC4B8C4392A9AD275407E5F741">
    <w:name w:val="2A9559EC4B8C4392A9AD275407E5F741"/>
    <w:rsid w:val="00CC5472"/>
  </w:style>
  <w:style w:type="paragraph" w:customStyle="1" w:styleId="0ABE590FD1B04B7A880961015BBE55B0">
    <w:name w:val="0ABE590FD1B04B7A880961015BBE55B0"/>
    <w:rsid w:val="00CC5472"/>
  </w:style>
  <w:style w:type="paragraph" w:customStyle="1" w:styleId="DB3AF0B515884FD3BF4C14FF8BECA20E">
    <w:name w:val="DB3AF0B515884FD3BF4C14FF8BECA20E"/>
    <w:rsid w:val="00CC5472"/>
  </w:style>
  <w:style w:type="paragraph" w:customStyle="1" w:styleId="471BBA95CE294931959BE9E10FF3B0CF">
    <w:name w:val="471BBA95CE294931959BE9E10FF3B0CF"/>
    <w:rsid w:val="00CC5472"/>
  </w:style>
  <w:style w:type="paragraph" w:customStyle="1" w:styleId="8EB56528E9D34FCAAB5917B04DCA20B6">
    <w:name w:val="8EB56528E9D34FCAAB5917B04DCA20B6"/>
    <w:rsid w:val="00CC5472"/>
  </w:style>
  <w:style w:type="paragraph" w:customStyle="1" w:styleId="4371480D1C60411FB8978C53BE406B61">
    <w:name w:val="4371480D1C60411FB8978C53BE406B61"/>
    <w:rsid w:val="00CC5472"/>
  </w:style>
  <w:style w:type="paragraph" w:customStyle="1" w:styleId="069DE3965B104099A579421D08689A14">
    <w:name w:val="069DE3965B104099A579421D08689A14"/>
    <w:rsid w:val="00CC5472"/>
  </w:style>
  <w:style w:type="paragraph" w:customStyle="1" w:styleId="F64210747D154A4DBD6814BA53376CF1">
    <w:name w:val="F64210747D154A4DBD6814BA53376CF1"/>
    <w:rsid w:val="00CC5472"/>
  </w:style>
  <w:style w:type="paragraph" w:customStyle="1" w:styleId="1A589F6179594D589E5FC813CAA0DF45">
    <w:name w:val="1A589F6179594D589E5FC813CAA0DF45"/>
    <w:rsid w:val="00CC5472"/>
  </w:style>
  <w:style w:type="paragraph" w:customStyle="1" w:styleId="B3C4CB1FE02F496EBA3FECF7E6F0A716">
    <w:name w:val="B3C4CB1FE02F496EBA3FECF7E6F0A716"/>
    <w:rsid w:val="00CC5472"/>
  </w:style>
  <w:style w:type="paragraph" w:customStyle="1" w:styleId="A804AE487E0A4A3A8091B35D5A271E89">
    <w:name w:val="A804AE487E0A4A3A8091B35D5A271E89"/>
    <w:rsid w:val="00CC5472"/>
  </w:style>
  <w:style w:type="paragraph" w:customStyle="1" w:styleId="0886555B46444BEA893C3070346DEFFF">
    <w:name w:val="0886555B46444BEA893C3070346DEFFF"/>
    <w:rsid w:val="00CC5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bedab38f-d634-4ee2-a30f-5e0e78f0719d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2019-03-25T00:00:00</HeaderDate>
    <Office/>
    <Dnr/>
    <ParagrafNr/>
    <DocumentTitle/>
    <VisitingAddress/>
    <Extra1/>
    <Extra2/>
    <Extra3>Marcus Wiechel (SD) Kontroller och resultatredovisning av bistånd samt fråga 2018/19:400 av Magdalena Schröder</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8" ma:contentTypeDescription="Skapa nytt dokument med möjlighet att välja RK-mall" ma:contentTypeScope="" ma:versionID="366c12ced33bfcdfce41f898455adcce">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A67-3168-477A-A4FD-31124EF93FC7}"/>
</file>

<file path=customXml/itemProps2.xml><?xml version="1.0" encoding="utf-8"?>
<ds:datastoreItem xmlns:ds="http://schemas.openxmlformats.org/officeDocument/2006/customXml" ds:itemID="{00D7E279-6A9C-4ABD-9C9E-156431A41986}"/>
</file>

<file path=customXml/itemProps3.xml><?xml version="1.0" encoding="utf-8"?>
<ds:datastoreItem xmlns:ds="http://schemas.openxmlformats.org/officeDocument/2006/customXml" ds:itemID="{D3DF69A0-AC97-4EF1-BFE2-405BF576C7F3}"/>
</file>

<file path=customXml/itemProps4.xml><?xml version="1.0" encoding="utf-8"?>
<ds:datastoreItem xmlns:ds="http://schemas.openxmlformats.org/officeDocument/2006/customXml" ds:itemID="{3BD3F9CF-9570-4A31-B81D-E591B2981CC2}"/>
</file>

<file path=customXml/itemProps5.xml><?xml version="1.0" encoding="utf-8"?>
<ds:datastoreItem xmlns:ds="http://schemas.openxmlformats.org/officeDocument/2006/customXml" ds:itemID="{01395C4C-4809-4A16-9277-5A51CA78D724}"/>
</file>

<file path=customXml/itemProps6.xml><?xml version="1.0" encoding="utf-8"?>
<ds:datastoreItem xmlns:ds="http://schemas.openxmlformats.org/officeDocument/2006/customXml" ds:itemID="{B0A6C1D6-E2C2-48D0-853E-FC6260280DB2}"/>
</file>

<file path=customXml/itemProps7.xml><?xml version="1.0" encoding="utf-8"?>
<ds:datastoreItem xmlns:ds="http://schemas.openxmlformats.org/officeDocument/2006/customXml" ds:itemID="{79AF90F0-E214-49F2-A5C5-3200B913AD69}"/>
</file>

<file path=docProps/app.xml><?xml version="1.0" encoding="utf-8"?>
<Properties xmlns="http://schemas.openxmlformats.org/officeDocument/2006/extended-properties" xmlns:vt="http://schemas.openxmlformats.org/officeDocument/2006/docPropsVTypes">
  <Template>RK Basmall</Template>
  <TotalTime>0</TotalTime>
  <Pages>2</Pages>
  <Words>430</Words>
  <Characters>2283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Trojenborg</dc:creator>
  <cp:keywords/>
  <dc:description/>
  <cp:lastModifiedBy>Carina Stålberg</cp:lastModifiedBy>
  <cp:revision>2</cp:revision>
  <cp:lastPrinted>2019-03-20T15:09:00Z</cp:lastPrinted>
  <dcterms:created xsi:type="dcterms:W3CDTF">2019-03-25T12:14:00Z</dcterms:created>
  <dcterms:modified xsi:type="dcterms:W3CDTF">2019-03-25T12:14:00Z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b6411133-e246-40a8-b6de-d838ce3f94b3</vt:lpwstr>
  </property>
</Properties>
</file>