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42D6" w14:textId="04A65A94" w:rsidR="00105C92" w:rsidRDefault="00105C92" w:rsidP="00DA0661">
      <w:pPr>
        <w:pStyle w:val="Rubrik"/>
      </w:pPr>
      <w:bookmarkStart w:id="0" w:name="Start"/>
      <w:bookmarkEnd w:id="0"/>
      <w:r>
        <w:t>Svar på fråga 2020/21:3003 av Sofia Westergren (M)</w:t>
      </w:r>
      <w:r>
        <w:br/>
        <w:t>Underrättelser till Skatteverket</w:t>
      </w:r>
    </w:p>
    <w:p w14:paraId="6A3B2034" w14:textId="6B9E1D24" w:rsidR="00105C92" w:rsidRDefault="00105C92" w:rsidP="002749F7">
      <w:pPr>
        <w:pStyle w:val="Brdtext"/>
      </w:pPr>
      <w:r>
        <w:t xml:space="preserve">Sofia Westergren har frågat mig vilka åtgärder </w:t>
      </w:r>
      <w:r w:rsidR="000A3672">
        <w:t>jag</w:t>
      </w:r>
      <w:r>
        <w:t xml:space="preserve"> tänker vidta för att Skatteverket ska kunna prioritera utredning av felaktiga folkbokföringsadresser. </w:t>
      </w:r>
    </w:p>
    <w:p w14:paraId="36A79FBB" w14:textId="1E8F29DD" w:rsidR="000A3672" w:rsidRDefault="00105C92" w:rsidP="000A3672">
      <w:pPr>
        <w:pStyle w:val="Brdtext"/>
      </w:pPr>
      <w:r>
        <w:t>Regeringen har genomfört ett flertal åtgärder som syftar till att förbättra kvaliteten i folkbokföringen. Skatteverket har fått ökat anslag och fler verktyg för att kunna upptäcka, utreda och åtgärda fler fel i</w:t>
      </w:r>
      <w:r w:rsidR="007568BB">
        <w:t xml:space="preserve"> </w:t>
      </w:r>
      <w:r>
        <w:t>folkbokföringen.</w:t>
      </w:r>
      <w:r w:rsidR="007568BB">
        <w:t xml:space="preserve"> </w:t>
      </w:r>
      <w:r w:rsidR="00851BDD">
        <w:t>Myndigheten</w:t>
      </w:r>
      <w:r w:rsidR="000A3672">
        <w:t xml:space="preserve"> har </w:t>
      </w:r>
      <w:proofErr w:type="gramStart"/>
      <w:r w:rsidR="00305B7A">
        <w:t>t.ex.</w:t>
      </w:r>
      <w:proofErr w:type="gramEnd"/>
      <w:r w:rsidR="00305B7A">
        <w:t xml:space="preserve"> </w:t>
      </w:r>
      <w:r w:rsidR="000A3672">
        <w:t>numera bättre möjligheter för ett effektivt och ändamålsenligt informationsutbyte. Ö</w:t>
      </w:r>
      <w:r w:rsidR="00E63E23">
        <w:t>msesidiga uppgiftsskyldigheter</w:t>
      </w:r>
      <w:r w:rsidR="000A3672">
        <w:t xml:space="preserve"> har</w:t>
      </w:r>
      <w:r w:rsidR="00E63E23">
        <w:t xml:space="preserve"> införts mellan </w:t>
      </w:r>
      <w:proofErr w:type="gramStart"/>
      <w:r w:rsidR="00E63E23">
        <w:t>bl.a.</w:t>
      </w:r>
      <w:proofErr w:type="gramEnd"/>
      <w:r w:rsidR="00E63E23">
        <w:t xml:space="preserve"> folkbokföringsverksamheten och den brottsbekämpande verksamheten</w:t>
      </w:r>
      <w:r w:rsidR="00851BDD">
        <w:t>. Vidare har e</w:t>
      </w:r>
      <w:r w:rsidR="00E63E23">
        <w:t xml:space="preserve">n sekretessbrytande bestämmelse </w:t>
      </w:r>
      <w:r w:rsidR="00851BDD">
        <w:t xml:space="preserve">införts </w:t>
      </w:r>
      <w:r w:rsidR="00E63E23">
        <w:t>för att möjliggöra ett elektroniskt utlämnande av vissa uppgifter från beskattningsdatabas</w:t>
      </w:r>
      <w:r w:rsidR="00851BDD">
        <w:t>en</w:t>
      </w:r>
      <w:r w:rsidR="00E63E23">
        <w:t xml:space="preserve"> till folkbokföringsverksamheten. </w:t>
      </w:r>
    </w:p>
    <w:p w14:paraId="6D0F60F4" w14:textId="4A87E387" w:rsidR="000A3672" w:rsidRDefault="00250E27" w:rsidP="000A3672">
      <w:pPr>
        <w:pStyle w:val="Brdtext"/>
      </w:pPr>
      <w:r>
        <w:t xml:space="preserve">Under hösten 2020 driftsatte </w:t>
      </w:r>
      <w:r w:rsidR="000A3672">
        <w:t xml:space="preserve">Skatteverket </w:t>
      </w:r>
      <w:r>
        <w:t xml:space="preserve">en </w:t>
      </w:r>
      <w:r w:rsidR="000A3672">
        <w:t>ny modell för att hantera underrättelser om felaktig folkbokföring</w:t>
      </w:r>
      <w:r>
        <w:t xml:space="preserve">. Modellen, i form av en förgranskning, </w:t>
      </w:r>
      <w:r w:rsidR="000A3672">
        <w:t xml:space="preserve">förväntas stärka </w:t>
      </w:r>
      <w:r>
        <w:t xml:space="preserve">Skatteverkets </w:t>
      </w:r>
      <w:r w:rsidR="000A3672">
        <w:t xml:space="preserve">urvalsarbete och bidra till en snabbare ärendehanteringsprocess. Under förra året </w:t>
      </w:r>
      <w:r w:rsidR="00305B7A">
        <w:t xml:space="preserve">ökade Skatteverket </w:t>
      </w:r>
      <w:r w:rsidR="00851BDD">
        <w:t xml:space="preserve">dessutom </w:t>
      </w:r>
      <w:r w:rsidR="00305B7A">
        <w:t>sina</w:t>
      </w:r>
      <w:r w:rsidR="000A3672">
        <w:t xml:space="preserve"> resurser på bosättningskontroller vilket resulterade i att fler underrättelser </w:t>
      </w:r>
      <w:r w:rsidR="00305B7A">
        <w:t>utreddes</w:t>
      </w:r>
      <w:r w:rsidR="000A3672">
        <w:t xml:space="preserve"> under 2020 än 2019. </w:t>
      </w:r>
    </w:p>
    <w:p w14:paraId="08097B08" w14:textId="7D0A044F" w:rsidR="00E63E23" w:rsidRDefault="00E63E23" w:rsidP="00D51523">
      <w:pPr>
        <w:autoSpaceDE w:val="0"/>
        <w:autoSpaceDN w:val="0"/>
        <w:adjustRightInd w:val="0"/>
        <w:spacing w:after="0"/>
        <w:rPr>
          <w:rFonts w:ascii="Garamond" w:hAnsi="Garamond" w:cs="Garamond"/>
        </w:rPr>
      </w:pPr>
      <w:r>
        <w:rPr>
          <w:rFonts w:ascii="Garamond" w:hAnsi="Garamond" w:cs="Garamond"/>
        </w:rPr>
        <w:t>Avslutningsvis vill jag även nämna att regeringen också har tillsatt en statlig</w:t>
      </w:r>
      <w:r w:rsidR="00D5152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utredning som senast den 1 juli 2021 ska redovisa åtgärder för att minska fel</w:t>
      </w:r>
      <w:r w:rsidR="00D5152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i folkbokföringen.</w:t>
      </w:r>
    </w:p>
    <w:p w14:paraId="303BB0FF" w14:textId="77777777" w:rsidR="00514095" w:rsidRDefault="00514095" w:rsidP="000A3672">
      <w:pPr>
        <w:pStyle w:val="Brdtext"/>
      </w:pPr>
    </w:p>
    <w:p w14:paraId="794F501E" w14:textId="49D8E10F" w:rsidR="00105C92" w:rsidRDefault="00105C9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680DF09B6174041A6A67EE954722587"/>
          </w:placeholder>
          <w:dataBinding w:prefixMappings="xmlns:ns0='http://lp/documentinfo/RK' " w:xpath="/ns0:DocumentInfo[1]/ns0:BaseInfo[1]/ns0:HeaderDate[1]" w:storeItemID="{8E8F8A92-B4DB-474A-98BC-F3E44564429F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B554B">
            <w:t>2 juni 2021</w:t>
          </w:r>
        </w:sdtContent>
      </w:sdt>
    </w:p>
    <w:p w14:paraId="72C177F2" w14:textId="77777777" w:rsidR="00105C92" w:rsidRDefault="00105C92" w:rsidP="004E7A8F">
      <w:pPr>
        <w:pStyle w:val="Brdtextutanavstnd"/>
      </w:pPr>
    </w:p>
    <w:p w14:paraId="0323723C" w14:textId="77777777" w:rsidR="00105C92" w:rsidRDefault="00105C92" w:rsidP="004E7A8F">
      <w:pPr>
        <w:pStyle w:val="Brdtextutanavstnd"/>
      </w:pPr>
    </w:p>
    <w:p w14:paraId="01E209E5" w14:textId="77777777" w:rsidR="00105C92" w:rsidRDefault="00105C92" w:rsidP="004E7A8F">
      <w:pPr>
        <w:pStyle w:val="Brdtextutanavstnd"/>
      </w:pPr>
    </w:p>
    <w:p w14:paraId="57A23C1B" w14:textId="7F688959" w:rsidR="00105C92" w:rsidRDefault="00105C92" w:rsidP="00422A41">
      <w:pPr>
        <w:pStyle w:val="Brdtext"/>
      </w:pPr>
      <w:r>
        <w:t>Magdalena Andersson</w:t>
      </w:r>
    </w:p>
    <w:p w14:paraId="56B6E954" w14:textId="6BAEA40E" w:rsidR="00105C92" w:rsidRPr="00DB48AB" w:rsidRDefault="00105C92" w:rsidP="00DB48AB">
      <w:pPr>
        <w:pStyle w:val="Brdtext"/>
      </w:pPr>
    </w:p>
    <w:sectPr w:rsidR="00105C92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944A" w14:textId="77777777" w:rsidR="00CB6942" w:rsidRDefault="00CB6942" w:rsidP="00A87A54">
      <w:pPr>
        <w:spacing w:after="0" w:line="240" w:lineRule="auto"/>
      </w:pPr>
      <w:r>
        <w:separator/>
      </w:r>
    </w:p>
  </w:endnote>
  <w:endnote w:type="continuationSeparator" w:id="0">
    <w:p w14:paraId="2B58FC72" w14:textId="77777777" w:rsidR="00CB6942" w:rsidRDefault="00CB69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ADA635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7B93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2CC2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211B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2DB2D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9A8E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2F4C9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49B14E" w14:textId="77777777" w:rsidTr="00C26068">
      <w:trPr>
        <w:trHeight w:val="227"/>
      </w:trPr>
      <w:tc>
        <w:tcPr>
          <w:tcW w:w="4074" w:type="dxa"/>
        </w:tcPr>
        <w:p w14:paraId="6459CD8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2F2F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23AB0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C51F" w14:textId="77777777" w:rsidR="00CB6942" w:rsidRDefault="00CB6942" w:rsidP="00A87A54">
      <w:pPr>
        <w:spacing w:after="0" w:line="240" w:lineRule="auto"/>
      </w:pPr>
      <w:r>
        <w:separator/>
      </w:r>
    </w:p>
  </w:footnote>
  <w:footnote w:type="continuationSeparator" w:id="0">
    <w:p w14:paraId="1F0E61D1" w14:textId="77777777" w:rsidR="00CB6942" w:rsidRDefault="00CB69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05C92" w14:paraId="302DB37C" w14:textId="77777777" w:rsidTr="00C93EBA">
      <w:trPr>
        <w:trHeight w:val="227"/>
      </w:trPr>
      <w:tc>
        <w:tcPr>
          <w:tcW w:w="5534" w:type="dxa"/>
        </w:tcPr>
        <w:p w14:paraId="76DCC2EF" w14:textId="77777777" w:rsidR="00105C92" w:rsidRPr="007D73AB" w:rsidRDefault="00105C92">
          <w:pPr>
            <w:pStyle w:val="Sidhuvud"/>
          </w:pPr>
        </w:p>
      </w:tc>
      <w:tc>
        <w:tcPr>
          <w:tcW w:w="3170" w:type="dxa"/>
          <w:vAlign w:val="bottom"/>
        </w:tcPr>
        <w:p w14:paraId="0E2F3DD8" w14:textId="77777777" w:rsidR="00105C92" w:rsidRPr="007D73AB" w:rsidRDefault="00105C92" w:rsidP="00340DE0">
          <w:pPr>
            <w:pStyle w:val="Sidhuvud"/>
          </w:pPr>
        </w:p>
      </w:tc>
      <w:tc>
        <w:tcPr>
          <w:tcW w:w="1134" w:type="dxa"/>
        </w:tcPr>
        <w:p w14:paraId="4564340D" w14:textId="77777777" w:rsidR="00105C92" w:rsidRDefault="00105C92" w:rsidP="005A703A">
          <w:pPr>
            <w:pStyle w:val="Sidhuvud"/>
          </w:pPr>
        </w:p>
      </w:tc>
    </w:tr>
    <w:tr w:rsidR="00105C92" w14:paraId="49082B89" w14:textId="77777777" w:rsidTr="00C93EBA">
      <w:trPr>
        <w:trHeight w:val="1928"/>
      </w:trPr>
      <w:tc>
        <w:tcPr>
          <w:tcW w:w="5534" w:type="dxa"/>
        </w:tcPr>
        <w:p w14:paraId="644B70F0" w14:textId="77777777" w:rsidR="00105C92" w:rsidRPr="00340DE0" w:rsidRDefault="00105C9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7373534" wp14:editId="2C00F31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389FAC" w14:textId="77777777" w:rsidR="00105C92" w:rsidRPr="00710A6C" w:rsidRDefault="00105C92" w:rsidP="00EE3C0F">
          <w:pPr>
            <w:pStyle w:val="Sidhuvud"/>
            <w:rPr>
              <w:b/>
            </w:rPr>
          </w:pPr>
        </w:p>
        <w:p w14:paraId="40526652" w14:textId="77777777" w:rsidR="00105C92" w:rsidRDefault="00105C92" w:rsidP="00EE3C0F">
          <w:pPr>
            <w:pStyle w:val="Sidhuvud"/>
          </w:pPr>
        </w:p>
        <w:p w14:paraId="342C33A7" w14:textId="77777777" w:rsidR="00105C92" w:rsidRDefault="00105C92" w:rsidP="00EE3C0F">
          <w:pPr>
            <w:pStyle w:val="Sidhuvud"/>
          </w:pPr>
        </w:p>
        <w:p w14:paraId="1EC65BAC" w14:textId="77777777" w:rsidR="00105C92" w:rsidRDefault="00105C9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321698B92F44E78E5A4237A38E4683"/>
            </w:placeholder>
            <w:dataBinding w:prefixMappings="xmlns:ns0='http://lp/documentinfo/RK' " w:xpath="/ns0:DocumentInfo[1]/ns0:BaseInfo[1]/ns0:Dnr[1]" w:storeItemID="{8E8F8A92-B4DB-474A-98BC-F3E44564429F}"/>
            <w:text/>
          </w:sdtPr>
          <w:sdtEndPr/>
          <w:sdtContent>
            <w:p w14:paraId="3AB78C55" w14:textId="1D31F53A" w:rsidR="00105C92" w:rsidRDefault="00105C92" w:rsidP="00EE3C0F">
              <w:pPr>
                <w:pStyle w:val="Sidhuvud"/>
              </w:pPr>
              <w:r>
                <w:t xml:space="preserve">Fi2021/02067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0C2CE08EE9E4614AB98638944B3D90F"/>
            </w:placeholder>
            <w:showingPlcHdr/>
            <w:dataBinding w:prefixMappings="xmlns:ns0='http://lp/documentinfo/RK' " w:xpath="/ns0:DocumentInfo[1]/ns0:BaseInfo[1]/ns0:DocNumber[1]" w:storeItemID="{8E8F8A92-B4DB-474A-98BC-F3E44564429F}"/>
            <w:text/>
          </w:sdtPr>
          <w:sdtEndPr/>
          <w:sdtContent>
            <w:p w14:paraId="2E8F7139" w14:textId="77777777" w:rsidR="00105C92" w:rsidRDefault="00105C9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F7511A" w14:textId="77777777" w:rsidR="00105C92" w:rsidRDefault="00105C92" w:rsidP="00EE3C0F">
          <w:pPr>
            <w:pStyle w:val="Sidhuvud"/>
          </w:pPr>
        </w:p>
      </w:tc>
      <w:tc>
        <w:tcPr>
          <w:tcW w:w="1134" w:type="dxa"/>
        </w:tcPr>
        <w:p w14:paraId="5DEF3187" w14:textId="77777777" w:rsidR="00105C92" w:rsidRDefault="00105C92" w:rsidP="0094502D">
          <w:pPr>
            <w:pStyle w:val="Sidhuvud"/>
          </w:pPr>
        </w:p>
        <w:p w14:paraId="3C4BF524" w14:textId="77777777" w:rsidR="00105C92" w:rsidRPr="0094502D" w:rsidRDefault="00105C92" w:rsidP="00EC71A6">
          <w:pPr>
            <w:pStyle w:val="Sidhuvud"/>
          </w:pPr>
        </w:p>
      </w:tc>
    </w:tr>
    <w:tr w:rsidR="00105C92" w14:paraId="01C3363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6D809240D2B40D0B46AD57060F5A8E8"/>
            </w:placeholder>
          </w:sdtPr>
          <w:sdtEndPr>
            <w:rPr>
              <w:b w:val="0"/>
            </w:rPr>
          </w:sdtEndPr>
          <w:sdtContent>
            <w:p w14:paraId="72FB1E30" w14:textId="77777777" w:rsidR="00105C92" w:rsidRPr="00105C92" w:rsidRDefault="00105C92" w:rsidP="00340DE0">
              <w:pPr>
                <w:pStyle w:val="Sidhuvud"/>
                <w:rPr>
                  <w:b/>
                </w:rPr>
              </w:pPr>
              <w:r w:rsidRPr="00105C92">
                <w:rPr>
                  <w:b/>
                </w:rPr>
                <w:t>Finansdepartementet</w:t>
              </w:r>
            </w:p>
            <w:p w14:paraId="17F2797F" w14:textId="77777777" w:rsidR="00851BDD" w:rsidRDefault="00105C92" w:rsidP="00340DE0">
              <w:pPr>
                <w:pStyle w:val="Sidhuvud"/>
              </w:pPr>
              <w:r w:rsidRPr="00105C92">
                <w:t>Finansministern</w:t>
              </w:r>
            </w:p>
            <w:p w14:paraId="42099562" w14:textId="77777777" w:rsidR="00851BDD" w:rsidRDefault="00851BDD" w:rsidP="00340DE0">
              <w:pPr>
                <w:pStyle w:val="Sidhuvud"/>
              </w:pPr>
            </w:p>
            <w:p w14:paraId="28122586" w14:textId="77777777" w:rsidR="00851BDD" w:rsidRDefault="00CB6942" w:rsidP="00340DE0">
              <w:pPr>
                <w:pStyle w:val="Sidhuvud"/>
              </w:pPr>
            </w:p>
          </w:sdtContent>
        </w:sdt>
        <w:p w14:paraId="597B0F38" w14:textId="3766EE31" w:rsidR="00105C92" w:rsidRPr="00340DE0" w:rsidRDefault="00105C92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AA3749BECEF4418DA9D0EF1908B3E557"/>
          </w:placeholder>
          <w:dataBinding w:prefixMappings="xmlns:ns0='http://lp/documentinfo/RK' " w:xpath="/ns0:DocumentInfo[1]/ns0:BaseInfo[1]/ns0:Recipient[1]" w:storeItemID="{8E8F8A92-B4DB-474A-98BC-F3E44564429F}"/>
          <w:text w:multiLine="1"/>
        </w:sdtPr>
        <w:sdtEndPr/>
        <w:sdtContent>
          <w:tc>
            <w:tcPr>
              <w:tcW w:w="3170" w:type="dxa"/>
            </w:tcPr>
            <w:p w14:paraId="6103B920" w14:textId="77777777" w:rsidR="00105C92" w:rsidRDefault="00105C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E1DC09" w14:textId="77777777" w:rsidR="00105C92" w:rsidRDefault="00105C92" w:rsidP="003E6020">
          <w:pPr>
            <w:pStyle w:val="Sidhuvud"/>
          </w:pPr>
        </w:p>
      </w:tc>
    </w:tr>
  </w:tbl>
  <w:p w14:paraId="39029F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9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672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5C92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1906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E27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05B7A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9E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095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54B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3D2"/>
    <w:rsid w:val="006E08FC"/>
    <w:rsid w:val="006F1F79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68BB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1BDD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F2A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1FD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942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523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E2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DAB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9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321698B92F44E78E5A4237A38E4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36ACB-061E-4A3B-A1B7-14AA32612203}"/>
      </w:docPartPr>
      <w:docPartBody>
        <w:p w:rsidR="004A31A8" w:rsidRDefault="001047EE" w:rsidP="001047EE">
          <w:pPr>
            <w:pStyle w:val="AC321698B92F44E78E5A4237A38E46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C2CE08EE9E4614AB98638944B3D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B8995-193D-4F51-9364-EB37168167F0}"/>
      </w:docPartPr>
      <w:docPartBody>
        <w:p w:rsidR="004A31A8" w:rsidRDefault="001047EE" w:rsidP="001047EE">
          <w:pPr>
            <w:pStyle w:val="50C2CE08EE9E4614AB98638944B3D9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D809240D2B40D0B46AD57060F5A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DC372-0CE3-41A1-B452-CE2C6F8E3D90}"/>
      </w:docPartPr>
      <w:docPartBody>
        <w:p w:rsidR="004A31A8" w:rsidRDefault="001047EE" w:rsidP="001047EE">
          <w:pPr>
            <w:pStyle w:val="06D809240D2B40D0B46AD57060F5A8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3749BECEF4418DA9D0EF1908B3E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3A677-43B2-44EC-AAD1-C62A03D0B845}"/>
      </w:docPartPr>
      <w:docPartBody>
        <w:p w:rsidR="004A31A8" w:rsidRDefault="001047EE" w:rsidP="001047EE">
          <w:pPr>
            <w:pStyle w:val="AA3749BECEF4418DA9D0EF1908B3E5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80DF09B6174041A6A67EE954722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7787-5946-4860-BD9C-AD9832380720}"/>
      </w:docPartPr>
      <w:docPartBody>
        <w:p w:rsidR="004A31A8" w:rsidRDefault="001047EE" w:rsidP="001047EE">
          <w:pPr>
            <w:pStyle w:val="7680DF09B6174041A6A67EE95472258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E"/>
    <w:rsid w:val="001047EE"/>
    <w:rsid w:val="004A31A8"/>
    <w:rsid w:val="00D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53D1FF11B77424F8E04801256AA1316">
    <w:name w:val="553D1FF11B77424F8E04801256AA1316"/>
    <w:rsid w:val="001047EE"/>
  </w:style>
  <w:style w:type="character" w:styleId="Platshllartext">
    <w:name w:val="Placeholder Text"/>
    <w:basedOn w:val="Standardstycketeckensnitt"/>
    <w:uiPriority w:val="99"/>
    <w:semiHidden/>
    <w:rsid w:val="001047EE"/>
    <w:rPr>
      <w:noProof w:val="0"/>
      <w:color w:val="808080"/>
    </w:rPr>
  </w:style>
  <w:style w:type="paragraph" w:customStyle="1" w:styleId="99C297BD4FD94C9B9CF5DAAC4A908E7E">
    <w:name w:val="99C297BD4FD94C9B9CF5DAAC4A908E7E"/>
    <w:rsid w:val="001047EE"/>
  </w:style>
  <w:style w:type="paragraph" w:customStyle="1" w:styleId="128AE3F1B48140409A1AA91B35CC2378">
    <w:name w:val="128AE3F1B48140409A1AA91B35CC2378"/>
    <w:rsid w:val="001047EE"/>
  </w:style>
  <w:style w:type="paragraph" w:customStyle="1" w:styleId="4C2BB316856C448FA6978CC0ECCD4FF4">
    <w:name w:val="4C2BB316856C448FA6978CC0ECCD4FF4"/>
    <w:rsid w:val="001047EE"/>
  </w:style>
  <w:style w:type="paragraph" w:customStyle="1" w:styleId="AC321698B92F44E78E5A4237A38E4683">
    <w:name w:val="AC321698B92F44E78E5A4237A38E4683"/>
    <w:rsid w:val="001047EE"/>
  </w:style>
  <w:style w:type="paragraph" w:customStyle="1" w:styleId="50C2CE08EE9E4614AB98638944B3D90F">
    <w:name w:val="50C2CE08EE9E4614AB98638944B3D90F"/>
    <w:rsid w:val="001047EE"/>
  </w:style>
  <w:style w:type="paragraph" w:customStyle="1" w:styleId="80699F6EF7D6401AB9DBF67EB4C6223E">
    <w:name w:val="80699F6EF7D6401AB9DBF67EB4C6223E"/>
    <w:rsid w:val="001047EE"/>
  </w:style>
  <w:style w:type="paragraph" w:customStyle="1" w:styleId="6D675F03C3C54671A34ECFC85474702B">
    <w:name w:val="6D675F03C3C54671A34ECFC85474702B"/>
    <w:rsid w:val="001047EE"/>
  </w:style>
  <w:style w:type="paragraph" w:customStyle="1" w:styleId="EB3218622FDB47ABAB61E5E31E2C3E34">
    <w:name w:val="EB3218622FDB47ABAB61E5E31E2C3E34"/>
    <w:rsid w:val="001047EE"/>
  </w:style>
  <w:style w:type="paragraph" w:customStyle="1" w:styleId="06D809240D2B40D0B46AD57060F5A8E8">
    <w:name w:val="06D809240D2B40D0B46AD57060F5A8E8"/>
    <w:rsid w:val="001047EE"/>
  </w:style>
  <w:style w:type="paragraph" w:customStyle="1" w:styleId="AA3749BECEF4418DA9D0EF1908B3E557">
    <w:name w:val="AA3749BECEF4418DA9D0EF1908B3E557"/>
    <w:rsid w:val="001047EE"/>
  </w:style>
  <w:style w:type="paragraph" w:customStyle="1" w:styleId="50C2CE08EE9E4614AB98638944B3D90F1">
    <w:name w:val="50C2CE08EE9E4614AB98638944B3D90F1"/>
    <w:rsid w:val="001047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D809240D2B40D0B46AD57060F5A8E81">
    <w:name w:val="06D809240D2B40D0B46AD57060F5A8E81"/>
    <w:rsid w:val="001047E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12A7395324477BB7B03E4B9CAB8E62">
    <w:name w:val="D312A7395324477BB7B03E4B9CAB8E62"/>
    <w:rsid w:val="001047EE"/>
  </w:style>
  <w:style w:type="paragraph" w:customStyle="1" w:styleId="7F8CB671B92A47FAB19A601E3CC7D127">
    <w:name w:val="7F8CB671B92A47FAB19A601E3CC7D127"/>
    <w:rsid w:val="001047EE"/>
  </w:style>
  <w:style w:type="paragraph" w:customStyle="1" w:styleId="719127E955AB4EBABF1CC927545717E1">
    <w:name w:val="719127E955AB4EBABF1CC927545717E1"/>
    <w:rsid w:val="001047EE"/>
  </w:style>
  <w:style w:type="paragraph" w:customStyle="1" w:styleId="2B162921388845B99EC6B1FB3F6409C2">
    <w:name w:val="2B162921388845B99EC6B1FB3F6409C2"/>
    <w:rsid w:val="001047EE"/>
  </w:style>
  <w:style w:type="paragraph" w:customStyle="1" w:styleId="4FFA0B2E3BF146F7AEED47E09C4780C8">
    <w:name w:val="4FFA0B2E3BF146F7AEED47E09C4780C8"/>
    <w:rsid w:val="001047EE"/>
  </w:style>
  <w:style w:type="paragraph" w:customStyle="1" w:styleId="7680DF09B6174041A6A67EE954722587">
    <w:name w:val="7680DF09B6174041A6A67EE954722587"/>
    <w:rsid w:val="001047EE"/>
  </w:style>
  <w:style w:type="paragraph" w:customStyle="1" w:styleId="12EF1993B38E4D96AFD5532D1EE540B8">
    <w:name w:val="12EF1993B38E4D96AFD5532D1EE540B8"/>
    <w:rsid w:val="0010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Fi2021/02067 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Fi2021/02067 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ccbb6ce1-c1a6-4c41-a7ad-cc81a4cf820b</RD_Svarsid>
  </documentManagement>
</p:properties>
</file>

<file path=customXml/itemProps1.xml><?xml version="1.0" encoding="utf-8"?>
<ds:datastoreItem xmlns:ds="http://schemas.openxmlformats.org/officeDocument/2006/customXml" ds:itemID="{8E8F8A92-B4DB-474A-98BC-F3E44564429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5584DD8-24FA-44E9-B46F-2C0AFBB34086}"/>
</file>

<file path=customXml/itemProps4.xml><?xml version="1.0" encoding="utf-8"?>
<ds:datastoreItem xmlns:ds="http://schemas.openxmlformats.org/officeDocument/2006/customXml" ds:itemID="{8E8F8A92-B4DB-474A-98BC-F3E44564429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5FDB632-50F3-464C-A6D7-78961B9851E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411A8FE-92E5-472C-9CC4-9CC2737AEE44}"/>
</file>

<file path=customXml/itemProps7.xml><?xml version="1.0" encoding="utf-8"?>
<ds:datastoreItem xmlns:ds="http://schemas.openxmlformats.org/officeDocument/2006/customXml" ds:itemID="{5CE62573-46EE-43CF-892D-B5140BD98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2020-21-3003 Underrättelser till Skatteverket.docx</dc:title>
  <dc:subject/>
  <dc:creator/>
  <cp:keywords/>
  <dc:description/>
  <cp:lastModifiedBy/>
  <cp:revision>1</cp:revision>
  <dcterms:created xsi:type="dcterms:W3CDTF">2021-06-01T06:19:00Z</dcterms:created>
  <dcterms:modified xsi:type="dcterms:W3CDTF">2021-06-01T06:21:00Z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708b38a5-356a-420e-8a6a-84685e1c7dac</vt:lpwstr>
  </property>
</Properties>
</file>