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3C48B" w14:textId="427AD394" w:rsidR="00AA5669" w:rsidRDefault="00AA5669" w:rsidP="00472EBA">
      <w:pPr>
        <w:pStyle w:val="Rubrik"/>
      </w:pPr>
      <w:r>
        <w:t>Svar på fråga 2016/17:</w:t>
      </w:r>
      <w:r w:rsidR="00195567">
        <w:t>1527</w:t>
      </w:r>
      <w:r>
        <w:t xml:space="preserve"> av </w:t>
      </w:r>
      <w:r w:rsidR="00195567">
        <w:t>Lars-Arne Staxäng</w:t>
      </w:r>
      <w:r>
        <w:t xml:space="preserve"> (M) </w:t>
      </w:r>
      <w:r w:rsidR="00195567">
        <w:t>Trygghet i socialt utsatta områden</w:t>
      </w:r>
    </w:p>
    <w:p w14:paraId="0087EEA1" w14:textId="25534C22" w:rsidR="00AA5669" w:rsidRDefault="00195567" w:rsidP="00AA5669">
      <w:pPr>
        <w:pStyle w:val="Brdtext"/>
        <w:rPr>
          <w:lang w:eastAsia="sv-SE"/>
        </w:rPr>
      </w:pPr>
      <w:r>
        <w:rPr>
          <w:lang w:eastAsia="sv-SE"/>
        </w:rPr>
        <w:t>Lars-Arne Staxäng</w:t>
      </w:r>
      <w:r w:rsidR="00AA5669">
        <w:rPr>
          <w:lang w:eastAsia="sv-SE"/>
        </w:rPr>
        <w:t xml:space="preserve"> har frågat </w:t>
      </w:r>
      <w:r>
        <w:rPr>
          <w:lang w:eastAsia="sv-SE"/>
        </w:rPr>
        <w:t>justitie- och migrationsminister Morgan Johansson</w:t>
      </w:r>
      <w:r w:rsidR="00AA5669">
        <w:rPr>
          <w:lang w:eastAsia="sv-SE"/>
        </w:rPr>
        <w:t xml:space="preserve"> </w:t>
      </w:r>
      <w:r>
        <w:rPr>
          <w:lang w:eastAsia="sv-SE"/>
        </w:rPr>
        <w:t>vilka åtgärder eller initiativ han avser att vidta för att öka tryggheten, särskilt för kvinnor, i socialt utsatta områden i Sverige. Frågan har överlämnats till mig att besvara</w:t>
      </w:r>
      <w:r w:rsidR="00AA5669">
        <w:rPr>
          <w:lang w:eastAsia="sv-SE"/>
        </w:rPr>
        <w:t>.</w:t>
      </w:r>
    </w:p>
    <w:p w14:paraId="7462A809" w14:textId="7235C4DF" w:rsidR="00043039" w:rsidRDefault="00043039" w:rsidP="00B0085F">
      <w:pPr>
        <w:pStyle w:val="Brdtext"/>
      </w:pPr>
      <w:r>
        <w:rPr>
          <w:lang w:eastAsia="sv-SE"/>
        </w:rPr>
        <w:t xml:space="preserve">Det är </w:t>
      </w:r>
      <w:r w:rsidR="0075219F">
        <w:rPr>
          <w:lang w:eastAsia="sv-SE"/>
        </w:rPr>
        <w:t>inte</w:t>
      </w:r>
      <w:r>
        <w:rPr>
          <w:lang w:eastAsia="sv-SE"/>
        </w:rPr>
        <w:t xml:space="preserve"> acceptabelt att varannan kvinna i socialt utsatta områden känner sig mycket otrygg i sitt närområde. Att arbeta mot problematiken i socialt utsatta områden är en prioriterad fråga för hela regeringen</w:t>
      </w:r>
      <w:r w:rsidR="0075219F">
        <w:rPr>
          <w:lang w:eastAsia="sv-SE"/>
        </w:rPr>
        <w:t xml:space="preserve"> </w:t>
      </w:r>
      <w:r>
        <w:rPr>
          <w:lang w:eastAsia="sv-SE"/>
        </w:rPr>
        <w:t>och f</w:t>
      </w:r>
      <w:r w:rsidR="00B0085F">
        <w:t>ör att vända utvecklingen krävs det insatser från hela samhället och på alla nivåer.</w:t>
      </w:r>
      <w:r w:rsidR="00081267">
        <w:t xml:space="preserve"> </w:t>
      </w:r>
    </w:p>
    <w:p w14:paraId="2BA10E12" w14:textId="68B58A4B" w:rsidR="00B0085F" w:rsidRDefault="00B0085F" w:rsidP="00B0085F">
      <w:pPr>
        <w:pStyle w:val="Brdtext"/>
      </w:pPr>
      <w:r>
        <w:t xml:space="preserve">I juli </w:t>
      </w:r>
      <w:r w:rsidR="0005297B">
        <w:t xml:space="preserve">2016 </w:t>
      </w:r>
      <w:r>
        <w:t xml:space="preserve">presenterade regeringen ett långsiktigt reformprogram för att minska segregationen i landet. Syftet är att lyfta </w:t>
      </w:r>
      <w:r w:rsidR="009A4E93">
        <w:t xml:space="preserve">socialt </w:t>
      </w:r>
      <w:r w:rsidR="00081267">
        <w:t xml:space="preserve">utsatta </w:t>
      </w:r>
      <w:r>
        <w:t>områden</w:t>
      </w:r>
      <w:r w:rsidR="009A4E93">
        <w:t xml:space="preserve">, </w:t>
      </w:r>
      <w:bookmarkStart w:id="0" w:name="_GoBack"/>
      <w:bookmarkEnd w:id="0"/>
      <w:r w:rsidR="00081267">
        <w:t>stärka de människor som bor där</w:t>
      </w:r>
      <w:r w:rsidR="009A4E93">
        <w:t xml:space="preserve"> och bryta segregationsmekanismer strukturellt</w:t>
      </w:r>
      <w:r>
        <w:t>. Reformprogrammet innehåller en rad åtgärder som tar sikte på långsiktiga lösningar</w:t>
      </w:r>
      <w:r w:rsidR="00F737E1">
        <w:t xml:space="preserve">, exempelvis </w:t>
      </w:r>
      <w:r w:rsidR="009A4E93">
        <w:t>minskad långtidsarbetslöshet, att lyfta skolorna och elevernas resultat</w:t>
      </w:r>
      <w:r>
        <w:t xml:space="preserve">, </w:t>
      </w:r>
      <w:r w:rsidR="009A4E93">
        <w:t xml:space="preserve">stärka samhällsservicen, </w:t>
      </w:r>
      <w:r>
        <w:t>minska bostadssegregation</w:t>
      </w:r>
      <w:r w:rsidR="009A4E93">
        <w:t>en</w:t>
      </w:r>
      <w:r>
        <w:t xml:space="preserve"> och stöd</w:t>
      </w:r>
      <w:r w:rsidR="009A4E93">
        <w:t>ja</w:t>
      </w:r>
      <w:r>
        <w:t xml:space="preserve"> </w:t>
      </w:r>
      <w:r w:rsidR="009A4E93">
        <w:t xml:space="preserve">det </w:t>
      </w:r>
      <w:r>
        <w:t>civil</w:t>
      </w:r>
      <w:r w:rsidR="009A4E93">
        <w:t xml:space="preserve">a </w:t>
      </w:r>
      <w:r>
        <w:t xml:space="preserve">samhället. Programmet innehåller också åtgärder inom mitt och Polismyndighetens område – att bekämpa brottslighet och öka tryggheten. </w:t>
      </w:r>
    </w:p>
    <w:p w14:paraId="6B4219D2" w14:textId="47C9CFB5" w:rsidR="00081267" w:rsidRDefault="0005297B" w:rsidP="00081267">
      <w:pPr>
        <w:pStyle w:val="Brdtext"/>
      </w:pPr>
      <w:r>
        <w:t xml:space="preserve">Ett angeläget område är att ge Polismyndigheten möjlighet att öka antalet anställda. För det ändamålet har regeringen föreslagit ett tillskott till Polismyndigheten på </w:t>
      </w:r>
      <w:r w:rsidR="007053D7">
        <w:t xml:space="preserve">sammanlagt </w:t>
      </w:r>
      <w:r>
        <w:t xml:space="preserve">drygt 2 miljarder kronor </w:t>
      </w:r>
      <w:r w:rsidR="007053D7">
        <w:t xml:space="preserve">för åren 2017-2020 </w:t>
      </w:r>
      <w:r>
        <w:t xml:space="preserve">i budgetpropositionen </w:t>
      </w:r>
      <w:r w:rsidR="007053D7">
        <w:t xml:space="preserve">för </w:t>
      </w:r>
      <w:r>
        <w:t>2017</w:t>
      </w:r>
      <w:r w:rsidR="00081267">
        <w:t xml:space="preserve">. </w:t>
      </w:r>
      <w:r w:rsidR="0075219F">
        <w:t>Redan idag har Polismyndigheten särskilt gynnat de utsatta områdena i den interna</w:t>
      </w:r>
      <w:r w:rsidR="00043039">
        <w:t xml:space="preserve"> resursomfördelning</w:t>
      </w:r>
      <w:r w:rsidR="00F359EC">
        <w:t>en</w:t>
      </w:r>
      <w:r w:rsidR="0075219F">
        <w:t>. Det har</w:t>
      </w:r>
      <w:r w:rsidR="00043039">
        <w:t xml:space="preserve"> resulterat i att samtliga </w:t>
      </w:r>
      <w:r w:rsidR="0075219F">
        <w:t xml:space="preserve">prioriterade </w:t>
      </w:r>
      <w:r w:rsidR="00043039">
        <w:t xml:space="preserve">områden hade fler polisanställda vid </w:t>
      </w:r>
      <w:r w:rsidR="00043039">
        <w:lastRenderedPageBreak/>
        <w:t xml:space="preserve">utgången av 2016 jämfört med samma tid föregående år. </w:t>
      </w:r>
      <w:r w:rsidR="00B46039">
        <w:t>Utsatta områden</w:t>
      </w:r>
      <w:r w:rsidR="00043039">
        <w:t xml:space="preserve"> har också fått områdespoliser som ska arbeta med dialog, förtroende och trygghet. D</w:t>
      </w:r>
      <w:r w:rsidR="00B46039">
        <w:t xml:space="preserve">essutom </w:t>
      </w:r>
      <w:r w:rsidR="00F359EC">
        <w:t>bedrivs</w:t>
      </w:r>
      <w:r w:rsidR="00B46039">
        <w:t xml:space="preserve"> lokal </w:t>
      </w:r>
      <w:r w:rsidR="00043039">
        <w:t xml:space="preserve">myndighetssamverkan mot organiserad brottslighet i utsatta områden. Arbetet har bedrivits inom ramen för det regeringsuppdrag som lämnades till tolv myndigheter i december 2015. </w:t>
      </w:r>
    </w:p>
    <w:p w14:paraId="5D2A224E" w14:textId="22E4E988" w:rsidR="00B0085F" w:rsidRDefault="00081267" w:rsidP="00B0085F">
      <w:pPr>
        <w:pStyle w:val="Brdtext"/>
      </w:pPr>
      <w:r>
        <w:t>Regeringen vill också skapa bättre förutsättningar för ett strukturerat brottsförebyggande arbete över hela landet på så väl lokal som regional och nationell nivå. Därför har en satsning på det brottsförebyggande arbetet lanserats.</w:t>
      </w:r>
      <w:r>
        <w:rPr>
          <w:rStyle w:val="BrdtextChar"/>
        </w:rPr>
        <w:t xml:space="preserve"> </w:t>
      </w:r>
      <w:r w:rsidR="009A4E93" w:rsidRPr="00AB5EBF">
        <w:rPr>
          <w:rStyle w:val="BrdtextChar"/>
        </w:rPr>
        <w:t>Satsningen innefattar ett nationellt</w:t>
      </w:r>
      <w:r w:rsidR="009A4E93">
        <w:rPr>
          <w:rStyle w:val="BrdtextChar"/>
        </w:rPr>
        <w:t xml:space="preserve"> brottsförebyggande program</w:t>
      </w:r>
      <w:r w:rsidR="009A4E93" w:rsidRPr="00AB5EBF">
        <w:rPr>
          <w:rStyle w:val="BrdtextChar"/>
        </w:rPr>
        <w:t>, en förstärkning av Brottsförebyggande rådets nationella stöd och samordning (15 mnkr sedan BP16) samt inrättandet av regionala samordnare vid länsstyrelserna (25 mnkr i BP17).</w:t>
      </w:r>
    </w:p>
    <w:p w14:paraId="46E6858F" w14:textId="77777777" w:rsidR="0075219F" w:rsidRDefault="00B0085F" w:rsidP="00B46039">
      <w:pPr>
        <w:pStyle w:val="Brdtext"/>
      </w:pPr>
      <w:r>
        <w:t xml:space="preserve">Regeringen </w:t>
      </w:r>
      <w:r w:rsidR="00043039">
        <w:t>genomför alltså</w:t>
      </w:r>
      <w:r>
        <w:t xml:space="preserve"> en rad åtgärder för att skapa </w:t>
      </w:r>
      <w:r w:rsidR="00B46039">
        <w:t xml:space="preserve">bättre </w:t>
      </w:r>
      <w:r>
        <w:t xml:space="preserve">levnadsvillkor och ett tryggare samhälle </w:t>
      </w:r>
      <w:r w:rsidR="00B46039">
        <w:t>i våra mest utsatta bostadsområden</w:t>
      </w:r>
      <w:r>
        <w:t xml:space="preserve">. </w:t>
      </w:r>
      <w:r w:rsidR="00B46039">
        <w:t>Givetvis ska jämställdhetsaspekten beaktas i detta arbete och tryggheten ska öka. Det</w:t>
      </w:r>
      <w:r>
        <w:t xml:space="preserve"> är dock en komplex problematik där mitt och regeringens arbete med fråga</w:t>
      </w:r>
      <w:r w:rsidR="00B46039">
        <w:t>n</w:t>
      </w:r>
      <w:r>
        <w:t xml:space="preserve"> fortsätter.</w:t>
      </w:r>
      <w:r w:rsidR="00043039">
        <w:t xml:space="preserve"> </w:t>
      </w:r>
    </w:p>
    <w:p w14:paraId="0525A5B7" w14:textId="149EAB86" w:rsidR="00AA5669" w:rsidRDefault="00043039" w:rsidP="00B46039">
      <w:pPr>
        <w:pStyle w:val="Brdtext"/>
      </w:pPr>
      <w:r>
        <w:t>Stockholm den 14</w:t>
      </w:r>
      <w:r w:rsidR="00AA5669">
        <w:t xml:space="preserve"> </w:t>
      </w:r>
      <w:r>
        <w:t>juni</w:t>
      </w:r>
      <w:r w:rsidR="00AA5669">
        <w:t xml:space="preserve"> 2017</w:t>
      </w:r>
    </w:p>
    <w:p w14:paraId="105B8C41" w14:textId="77777777" w:rsidR="00B46039" w:rsidRDefault="00B46039" w:rsidP="00AA5669">
      <w:pPr>
        <w:pStyle w:val="Brdtext"/>
      </w:pPr>
    </w:p>
    <w:p w14:paraId="10530DD0" w14:textId="77777777" w:rsidR="00B31BFB" w:rsidRPr="006273E4" w:rsidRDefault="00AA5669" w:rsidP="00AA5669">
      <w:pPr>
        <w:pStyle w:val="Brdtext"/>
      </w:pPr>
      <w:r>
        <w:t>Anders Ygeman</w:t>
      </w:r>
    </w:p>
    <w:sectPr w:rsidR="00B31BFB" w:rsidRPr="006273E4" w:rsidSect="00AA5669">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599D3" w14:textId="77777777" w:rsidR="00AA5669" w:rsidRDefault="00AA5669" w:rsidP="00A87A54">
      <w:pPr>
        <w:spacing w:after="0" w:line="240" w:lineRule="auto"/>
      </w:pPr>
      <w:r>
        <w:separator/>
      </w:r>
    </w:p>
  </w:endnote>
  <w:endnote w:type="continuationSeparator" w:id="0">
    <w:p w14:paraId="283037A0" w14:textId="77777777" w:rsidR="00AA5669" w:rsidRDefault="00AA566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3128F14" w14:textId="77777777" w:rsidTr="006A26EC">
      <w:trPr>
        <w:trHeight w:val="227"/>
        <w:jc w:val="right"/>
      </w:trPr>
      <w:tc>
        <w:tcPr>
          <w:tcW w:w="708" w:type="dxa"/>
          <w:vAlign w:val="bottom"/>
        </w:tcPr>
        <w:p w14:paraId="788F0DD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053D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053D7">
            <w:rPr>
              <w:rStyle w:val="Sidnummer"/>
              <w:noProof/>
            </w:rPr>
            <w:t>2</w:t>
          </w:r>
          <w:r>
            <w:rPr>
              <w:rStyle w:val="Sidnummer"/>
            </w:rPr>
            <w:fldChar w:fldCharType="end"/>
          </w:r>
          <w:r>
            <w:rPr>
              <w:rStyle w:val="Sidnummer"/>
            </w:rPr>
            <w:t>)</w:t>
          </w:r>
        </w:p>
      </w:tc>
    </w:tr>
    <w:tr w:rsidR="005606BC" w:rsidRPr="00347E11" w14:paraId="3634103E" w14:textId="77777777" w:rsidTr="006A26EC">
      <w:trPr>
        <w:trHeight w:val="850"/>
        <w:jc w:val="right"/>
      </w:trPr>
      <w:tc>
        <w:tcPr>
          <w:tcW w:w="708" w:type="dxa"/>
          <w:vAlign w:val="bottom"/>
        </w:tcPr>
        <w:p w14:paraId="1A07BEEB" w14:textId="77777777" w:rsidR="005606BC" w:rsidRPr="00347E11" w:rsidRDefault="005606BC" w:rsidP="005606BC">
          <w:pPr>
            <w:pStyle w:val="Sidfot"/>
            <w:spacing w:line="276" w:lineRule="auto"/>
            <w:jc w:val="right"/>
          </w:pPr>
        </w:p>
      </w:tc>
    </w:tr>
  </w:tbl>
  <w:p w14:paraId="065FF05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CCE5D8D" w14:textId="77777777" w:rsidTr="001F4302">
      <w:trPr>
        <w:trHeight w:val="510"/>
      </w:trPr>
      <w:tc>
        <w:tcPr>
          <w:tcW w:w="8525" w:type="dxa"/>
          <w:gridSpan w:val="2"/>
          <w:vAlign w:val="bottom"/>
        </w:tcPr>
        <w:p w14:paraId="761CE01B" w14:textId="77777777" w:rsidR="00347E11" w:rsidRPr="00347E11" w:rsidRDefault="00347E11" w:rsidP="00347E11">
          <w:pPr>
            <w:pStyle w:val="Sidfot"/>
            <w:rPr>
              <w:sz w:val="8"/>
            </w:rPr>
          </w:pPr>
        </w:p>
      </w:tc>
    </w:tr>
    <w:tr w:rsidR="00093408" w:rsidRPr="00EE3C0F" w14:paraId="48883886" w14:textId="77777777" w:rsidTr="00C26068">
      <w:trPr>
        <w:trHeight w:val="227"/>
      </w:trPr>
      <w:tc>
        <w:tcPr>
          <w:tcW w:w="4074" w:type="dxa"/>
        </w:tcPr>
        <w:p w14:paraId="23E7B9B9" w14:textId="77777777" w:rsidR="00347E11" w:rsidRPr="00F53AEA" w:rsidRDefault="00347E11" w:rsidP="00C26068">
          <w:pPr>
            <w:pStyle w:val="Sidfot"/>
            <w:spacing w:line="276" w:lineRule="auto"/>
          </w:pPr>
        </w:p>
      </w:tc>
      <w:tc>
        <w:tcPr>
          <w:tcW w:w="4451" w:type="dxa"/>
        </w:tcPr>
        <w:p w14:paraId="0BCCBD56" w14:textId="77777777" w:rsidR="00093408" w:rsidRPr="00F53AEA" w:rsidRDefault="00093408" w:rsidP="00F53AEA">
          <w:pPr>
            <w:pStyle w:val="Sidfot"/>
            <w:spacing w:line="276" w:lineRule="auto"/>
          </w:pPr>
        </w:p>
      </w:tc>
    </w:tr>
  </w:tbl>
  <w:p w14:paraId="2CED53E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59E1B" w14:textId="77777777" w:rsidR="00AA5669" w:rsidRDefault="00AA5669" w:rsidP="00A87A54">
      <w:pPr>
        <w:spacing w:after="0" w:line="240" w:lineRule="auto"/>
      </w:pPr>
      <w:r>
        <w:separator/>
      </w:r>
    </w:p>
  </w:footnote>
  <w:footnote w:type="continuationSeparator" w:id="0">
    <w:p w14:paraId="7875CFDE" w14:textId="77777777" w:rsidR="00AA5669" w:rsidRDefault="00AA5669"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A5669" w14:paraId="2A495E3B" w14:textId="77777777" w:rsidTr="00C93EBA">
      <w:trPr>
        <w:trHeight w:val="227"/>
      </w:trPr>
      <w:tc>
        <w:tcPr>
          <w:tcW w:w="5534" w:type="dxa"/>
        </w:tcPr>
        <w:p w14:paraId="0E1CBCCD" w14:textId="77777777" w:rsidR="00AA5669" w:rsidRPr="007D73AB" w:rsidRDefault="00AA5669">
          <w:pPr>
            <w:pStyle w:val="Sidhuvud"/>
          </w:pPr>
        </w:p>
      </w:tc>
      <w:sdt>
        <w:sdtPr>
          <w:alias w:val="Status"/>
          <w:tag w:val="ccRKShow_Status"/>
          <w:id w:val="1789383027"/>
          <w:lock w:val="contentLocked"/>
          <w:placeholder>
            <w:docPart w:val="44125878805540049ACD4356DEE12D71"/>
          </w:placeholder>
          <w:text/>
        </w:sdtPr>
        <w:sdtEndPr/>
        <w:sdtContent>
          <w:tc>
            <w:tcPr>
              <w:tcW w:w="3170" w:type="dxa"/>
              <w:vAlign w:val="bottom"/>
            </w:tcPr>
            <w:p w14:paraId="7F83BE77" w14:textId="77777777" w:rsidR="00AA5669" w:rsidRPr="007D73AB" w:rsidRDefault="00AA5669" w:rsidP="00340DE0">
              <w:pPr>
                <w:pStyle w:val="Sidhuvud"/>
              </w:pPr>
              <w:r>
                <w:t xml:space="preserve"> </w:t>
              </w:r>
            </w:p>
          </w:tc>
        </w:sdtContent>
      </w:sdt>
      <w:tc>
        <w:tcPr>
          <w:tcW w:w="1134" w:type="dxa"/>
        </w:tcPr>
        <w:p w14:paraId="7C2ECBB2" w14:textId="77777777" w:rsidR="00AA5669" w:rsidRDefault="00AA5669" w:rsidP="005A703A">
          <w:pPr>
            <w:pStyle w:val="Sidhuvud"/>
          </w:pPr>
        </w:p>
      </w:tc>
    </w:tr>
    <w:tr w:rsidR="00AA5669" w14:paraId="0E650DB4" w14:textId="77777777" w:rsidTr="00C93EBA">
      <w:trPr>
        <w:trHeight w:val="1928"/>
      </w:trPr>
      <w:tc>
        <w:tcPr>
          <w:tcW w:w="5534" w:type="dxa"/>
        </w:tcPr>
        <w:p w14:paraId="5BB0CCEE" w14:textId="77777777" w:rsidR="00AA5669" w:rsidRPr="00340DE0" w:rsidRDefault="00AA5669" w:rsidP="00340DE0">
          <w:pPr>
            <w:pStyle w:val="Sidhuvud"/>
          </w:pPr>
          <w:r>
            <w:rPr>
              <w:noProof/>
              <w:lang w:eastAsia="sv-SE"/>
            </w:rPr>
            <w:drawing>
              <wp:inline distT="0" distB="0" distL="0" distR="0" wp14:anchorId="3FE2987E" wp14:editId="7300FB5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564713842"/>
            <w:placeholder>
              <w:docPart w:val="32C73716169545768538FE21599D2D0B"/>
            </w:placeholder>
            <w:showingPlcHdr/>
            <w:dataBinding w:prefixMappings="xmlns:ns0='http://lp/documentinfo/RK' " w:xpath="/ns0:DocumentInfo[1]/ns0:BaseInfo[1]/ns0:DocTypeShowName[1]" w:storeItemID="{97236398-911A-43CB-93E8-ECAAA0E10B20}"/>
            <w:text/>
          </w:sdtPr>
          <w:sdtEndPr/>
          <w:sdtContent>
            <w:p w14:paraId="28B2BBF3" w14:textId="77777777" w:rsidR="00AA5669" w:rsidRPr="00710A6C" w:rsidRDefault="00AA5669" w:rsidP="00EE3C0F">
              <w:pPr>
                <w:pStyle w:val="Sidhuvud"/>
                <w:rPr>
                  <w:b/>
                </w:rPr>
              </w:pPr>
              <w:r w:rsidRPr="00710A6C">
                <w:rPr>
                  <w:rStyle w:val="Platshllartext"/>
                  <w:b/>
                </w:rPr>
                <w:t xml:space="preserve"> </w:t>
              </w:r>
            </w:p>
          </w:sdtContent>
        </w:sdt>
        <w:p w14:paraId="6BE12BEC" w14:textId="77777777" w:rsidR="00AA5669" w:rsidRDefault="00AA5669" w:rsidP="00EE3C0F">
          <w:pPr>
            <w:pStyle w:val="Sidhuvud"/>
          </w:pPr>
        </w:p>
        <w:p w14:paraId="385EE3FD" w14:textId="77777777" w:rsidR="00AA5669" w:rsidRDefault="00AA5669" w:rsidP="00EE3C0F">
          <w:pPr>
            <w:pStyle w:val="Sidhuvud"/>
          </w:pPr>
        </w:p>
        <w:sdt>
          <w:sdtPr>
            <w:alias w:val="HeaderDate"/>
            <w:tag w:val="ccRKShow_HeaderDate"/>
            <w:id w:val="-2033410283"/>
            <w:placeholder>
              <w:docPart w:val="142C96C718E548BBB93BBF6C8B9EB83A"/>
            </w:placeholder>
            <w:showingPlcHdr/>
            <w:dataBinding w:prefixMappings="xmlns:ns0='http://lp/documentinfo/RK' " w:xpath="/ns0:DocumentInfo[1]/ns0:BaseInfo[1]/ns0:HeaderDate[1]" w:storeItemID="{97236398-911A-43CB-93E8-ECAAA0E10B20}"/>
            <w:date w:fullDate="2017-05-09T00:00:00Z">
              <w:dateFormat w:val="yyyy-MM-dd"/>
              <w:lid w:val="sv-SE"/>
              <w:storeMappedDataAs w:val="dateTime"/>
              <w:calendar w:val="gregorian"/>
            </w:date>
          </w:sdtPr>
          <w:sdtEndPr/>
          <w:sdtContent>
            <w:p w14:paraId="2B5D1FED" w14:textId="77777777" w:rsidR="00AA5669" w:rsidRDefault="00AA5669" w:rsidP="00EE3C0F">
              <w:pPr>
                <w:pStyle w:val="Sidhuvud"/>
              </w:pPr>
              <w:r>
                <w:t xml:space="preserve"> </w:t>
              </w:r>
            </w:p>
          </w:sdtContent>
        </w:sdt>
        <w:sdt>
          <w:sdtPr>
            <w:alias w:val="Dnr"/>
            <w:tag w:val="ccRKShow_Dnr"/>
            <w:id w:val="956755014"/>
            <w:placeholder>
              <w:docPart w:val="CD709AB2E9A6443FA444A5585404F365"/>
            </w:placeholder>
            <w:dataBinding w:prefixMappings="xmlns:ns0='http://lp/documentinfo/RK' " w:xpath="/ns0:DocumentInfo[1]/ns0:BaseInfo[1]/ns0:Dnr[1]" w:storeItemID="{97236398-911A-43CB-93E8-ECAAA0E10B20}"/>
            <w:text/>
          </w:sdtPr>
          <w:sdtEndPr/>
          <w:sdtContent>
            <w:p w14:paraId="2E9E97B9" w14:textId="6C8A7692" w:rsidR="00AA5669" w:rsidRDefault="00A03923" w:rsidP="00EE3C0F">
              <w:pPr>
                <w:pStyle w:val="Sidhuvud"/>
              </w:pPr>
              <w:r>
                <w:t>Ju2017/05036/POL</w:t>
              </w:r>
            </w:p>
          </w:sdtContent>
        </w:sdt>
        <w:sdt>
          <w:sdtPr>
            <w:alias w:val="DocNumber"/>
            <w:tag w:val="DocNumber"/>
            <w:id w:val="-1563547122"/>
            <w:placeholder>
              <w:docPart w:val="BA826E26F3D94B0C9A4A31C75C3DEFBF"/>
            </w:placeholder>
            <w:showingPlcHdr/>
            <w:dataBinding w:prefixMappings="xmlns:ns0='http://lp/documentinfo/RK' " w:xpath="/ns0:DocumentInfo[1]/ns0:BaseInfo[1]/ns0:DocNumber[1]" w:storeItemID="{97236398-911A-43CB-93E8-ECAAA0E10B20}"/>
            <w:text/>
          </w:sdtPr>
          <w:sdtEndPr/>
          <w:sdtContent>
            <w:p w14:paraId="152F58C5" w14:textId="77777777" w:rsidR="00AA5669" w:rsidRDefault="00AA5669" w:rsidP="00EE3C0F">
              <w:pPr>
                <w:pStyle w:val="Sidhuvud"/>
              </w:pPr>
              <w:r>
                <w:rPr>
                  <w:rStyle w:val="Platshllartext"/>
                </w:rPr>
                <w:t xml:space="preserve"> </w:t>
              </w:r>
            </w:p>
          </w:sdtContent>
        </w:sdt>
        <w:p w14:paraId="546D38C2" w14:textId="77777777" w:rsidR="00AA5669" w:rsidRDefault="00AA5669" w:rsidP="00EE3C0F">
          <w:pPr>
            <w:pStyle w:val="Sidhuvud"/>
          </w:pPr>
        </w:p>
      </w:tc>
      <w:tc>
        <w:tcPr>
          <w:tcW w:w="1134" w:type="dxa"/>
        </w:tcPr>
        <w:p w14:paraId="7D275758" w14:textId="77777777" w:rsidR="00AA5669" w:rsidRDefault="00AA5669" w:rsidP="0094502D">
          <w:pPr>
            <w:pStyle w:val="Sidhuvud"/>
          </w:pPr>
        </w:p>
        <w:p w14:paraId="694EC83F" w14:textId="77777777" w:rsidR="00AA5669" w:rsidRPr="0094502D" w:rsidRDefault="00AA5669" w:rsidP="00EC71A6">
          <w:pPr>
            <w:pStyle w:val="Sidhuvud"/>
          </w:pPr>
        </w:p>
      </w:tc>
    </w:tr>
    <w:tr w:rsidR="00AA5669" w14:paraId="00B61405" w14:textId="77777777" w:rsidTr="00C93EBA">
      <w:trPr>
        <w:trHeight w:val="2268"/>
      </w:trPr>
      <w:sdt>
        <w:sdtPr>
          <w:rPr>
            <w:b/>
          </w:rPr>
          <w:alias w:val="SenderText"/>
          <w:tag w:val="ccRKShow_SenderText"/>
          <w:id w:val="-1113133475"/>
          <w:placeholder>
            <w:docPart w:val="0C0D1D5EF1E4469CB7BB00143D043EE5"/>
          </w:placeholder>
        </w:sdtPr>
        <w:sdtEndPr>
          <w:rPr>
            <w:b w:val="0"/>
          </w:rPr>
        </w:sdtEndPr>
        <w:sdtContent>
          <w:tc>
            <w:tcPr>
              <w:tcW w:w="5534" w:type="dxa"/>
              <w:tcMar>
                <w:right w:w="1134" w:type="dxa"/>
              </w:tcMar>
            </w:tcPr>
            <w:p w14:paraId="55CB6CAF" w14:textId="77777777" w:rsidR="00AA5669" w:rsidRDefault="00AA5669" w:rsidP="00340DE0">
              <w:pPr>
                <w:pStyle w:val="Sidhuvud"/>
                <w:rPr>
                  <w:b/>
                </w:rPr>
              </w:pPr>
              <w:r w:rsidRPr="00AA5669">
                <w:rPr>
                  <w:b/>
                </w:rPr>
                <w:t>Justitiedepartementet</w:t>
              </w:r>
            </w:p>
            <w:p w14:paraId="78155B8C" w14:textId="77777777" w:rsidR="00AA5669" w:rsidRPr="00AA5669" w:rsidRDefault="00AA5669" w:rsidP="00340DE0">
              <w:pPr>
                <w:pStyle w:val="Sidhuvud"/>
                <w:rPr>
                  <w:b/>
                </w:rPr>
              </w:pPr>
            </w:p>
            <w:p w14:paraId="6666123A" w14:textId="77777777" w:rsidR="00AA5669" w:rsidRPr="00340DE0" w:rsidRDefault="00AA5669" w:rsidP="00340DE0">
              <w:pPr>
                <w:pStyle w:val="Sidhuvud"/>
              </w:pPr>
              <w:r>
                <w:t>Inrikesministern</w:t>
              </w:r>
            </w:p>
          </w:tc>
        </w:sdtContent>
      </w:sdt>
      <w:sdt>
        <w:sdtPr>
          <w:alias w:val="Recipient"/>
          <w:tag w:val="ccRKShow_Recipient"/>
          <w:id w:val="-934290281"/>
          <w:placeholder>
            <w:docPart w:val="D895AC0817E044909D218B883C076AED"/>
          </w:placeholder>
          <w:dataBinding w:prefixMappings="xmlns:ns0='http://lp/documentinfo/RK' " w:xpath="/ns0:DocumentInfo[1]/ns0:BaseInfo[1]/ns0:Recipient[1]" w:storeItemID="{97236398-911A-43CB-93E8-ECAAA0E10B20}"/>
          <w:text w:multiLine="1"/>
        </w:sdtPr>
        <w:sdtEndPr/>
        <w:sdtContent>
          <w:tc>
            <w:tcPr>
              <w:tcW w:w="3170" w:type="dxa"/>
            </w:tcPr>
            <w:p w14:paraId="74D62B63" w14:textId="77777777" w:rsidR="00AA5669" w:rsidRDefault="00AA5669" w:rsidP="00AA5669">
              <w:pPr>
                <w:pStyle w:val="Sidhuvud"/>
              </w:pPr>
              <w:r>
                <w:t>Till riksdagen</w:t>
              </w:r>
            </w:p>
          </w:tc>
        </w:sdtContent>
      </w:sdt>
      <w:tc>
        <w:tcPr>
          <w:tcW w:w="1134" w:type="dxa"/>
        </w:tcPr>
        <w:p w14:paraId="574B5984" w14:textId="77777777" w:rsidR="00AA5669" w:rsidRDefault="00AA5669" w:rsidP="003E6020">
          <w:pPr>
            <w:pStyle w:val="Sidhuvud"/>
          </w:pPr>
        </w:p>
      </w:tc>
    </w:tr>
  </w:tbl>
  <w:p w14:paraId="642AA8FB"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0B8F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44EC9E4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5FB8B1E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944FA5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69"/>
    <w:rsid w:val="00000290"/>
    <w:rsid w:val="00002E6B"/>
    <w:rsid w:val="00004D5C"/>
    <w:rsid w:val="00005F68"/>
    <w:rsid w:val="00006CA7"/>
    <w:rsid w:val="00012B00"/>
    <w:rsid w:val="00014EF6"/>
    <w:rsid w:val="00017197"/>
    <w:rsid w:val="0001725B"/>
    <w:rsid w:val="000203B0"/>
    <w:rsid w:val="00025992"/>
    <w:rsid w:val="00026711"/>
    <w:rsid w:val="0003679E"/>
    <w:rsid w:val="00041EDC"/>
    <w:rsid w:val="00043039"/>
    <w:rsid w:val="0005297B"/>
    <w:rsid w:val="00053CAA"/>
    <w:rsid w:val="00057FE0"/>
    <w:rsid w:val="000620FD"/>
    <w:rsid w:val="00063DCB"/>
    <w:rsid w:val="00066BC9"/>
    <w:rsid w:val="0007033C"/>
    <w:rsid w:val="00073B75"/>
    <w:rsid w:val="000757FC"/>
    <w:rsid w:val="00081267"/>
    <w:rsid w:val="000862E0"/>
    <w:rsid w:val="000873C3"/>
    <w:rsid w:val="00093408"/>
    <w:rsid w:val="0009435C"/>
    <w:rsid w:val="000A456A"/>
    <w:rsid w:val="000C61D1"/>
    <w:rsid w:val="000D31A9"/>
    <w:rsid w:val="000E12D9"/>
    <w:rsid w:val="000E638A"/>
    <w:rsid w:val="000F00B8"/>
    <w:rsid w:val="000F2084"/>
    <w:rsid w:val="000F6462"/>
    <w:rsid w:val="0011413E"/>
    <w:rsid w:val="0012033A"/>
    <w:rsid w:val="00121002"/>
    <w:rsid w:val="00126E6B"/>
    <w:rsid w:val="00130EC3"/>
    <w:rsid w:val="001428E2"/>
    <w:rsid w:val="00170CE4"/>
    <w:rsid w:val="0017300E"/>
    <w:rsid w:val="00173126"/>
    <w:rsid w:val="00176A26"/>
    <w:rsid w:val="0019127B"/>
    <w:rsid w:val="00192350"/>
    <w:rsid w:val="00192E34"/>
    <w:rsid w:val="00194CFE"/>
    <w:rsid w:val="00195567"/>
    <w:rsid w:val="00197A8A"/>
    <w:rsid w:val="001A2A61"/>
    <w:rsid w:val="001B4824"/>
    <w:rsid w:val="001C4980"/>
    <w:rsid w:val="001C5DC9"/>
    <w:rsid w:val="001C71A9"/>
    <w:rsid w:val="001E1A1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4276"/>
    <w:rsid w:val="0022666A"/>
    <w:rsid w:val="00233D52"/>
    <w:rsid w:val="00237147"/>
    <w:rsid w:val="00260D2D"/>
    <w:rsid w:val="002657C7"/>
    <w:rsid w:val="00271D00"/>
    <w:rsid w:val="00275872"/>
    <w:rsid w:val="00281106"/>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21621"/>
    <w:rsid w:val="00323EF7"/>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93680"/>
    <w:rsid w:val="00394D4C"/>
    <w:rsid w:val="003A1315"/>
    <w:rsid w:val="003A2E73"/>
    <w:rsid w:val="003A3071"/>
    <w:rsid w:val="003A3E63"/>
    <w:rsid w:val="003A5969"/>
    <w:rsid w:val="003A5C58"/>
    <w:rsid w:val="003B0C81"/>
    <w:rsid w:val="003C7BE0"/>
    <w:rsid w:val="003D0DD3"/>
    <w:rsid w:val="003D17EF"/>
    <w:rsid w:val="003D3535"/>
    <w:rsid w:val="003D7B03"/>
    <w:rsid w:val="003E5A50"/>
    <w:rsid w:val="003E6020"/>
    <w:rsid w:val="003F299F"/>
    <w:rsid w:val="003F6B92"/>
    <w:rsid w:val="0041223B"/>
    <w:rsid w:val="00413A4E"/>
    <w:rsid w:val="00415163"/>
    <w:rsid w:val="004157BE"/>
    <w:rsid w:val="0042068E"/>
    <w:rsid w:val="00422030"/>
    <w:rsid w:val="00422A7F"/>
    <w:rsid w:val="0043623F"/>
    <w:rsid w:val="00441D70"/>
    <w:rsid w:val="00445604"/>
    <w:rsid w:val="004557F3"/>
    <w:rsid w:val="0045607E"/>
    <w:rsid w:val="00456DC3"/>
    <w:rsid w:val="0046337E"/>
    <w:rsid w:val="004660C8"/>
    <w:rsid w:val="00472EBA"/>
    <w:rsid w:val="00474676"/>
    <w:rsid w:val="0047511B"/>
    <w:rsid w:val="00480EC3"/>
    <w:rsid w:val="0048317E"/>
    <w:rsid w:val="00485601"/>
    <w:rsid w:val="004865B8"/>
    <w:rsid w:val="00486C0D"/>
    <w:rsid w:val="00491796"/>
    <w:rsid w:val="004A66B1"/>
    <w:rsid w:val="004B1E7B"/>
    <w:rsid w:val="004B3029"/>
    <w:rsid w:val="004B35E7"/>
    <w:rsid w:val="004B63BF"/>
    <w:rsid w:val="004B66DA"/>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86266"/>
    <w:rsid w:val="00595EDE"/>
    <w:rsid w:val="00596E2B"/>
    <w:rsid w:val="005A2022"/>
    <w:rsid w:val="005A5193"/>
    <w:rsid w:val="005B115A"/>
    <w:rsid w:val="005B537F"/>
    <w:rsid w:val="005C120D"/>
    <w:rsid w:val="005D07C2"/>
    <w:rsid w:val="005E2F29"/>
    <w:rsid w:val="005E4E79"/>
    <w:rsid w:val="005E5CE7"/>
    <w:rsid w:val="005F08C5"/>
    <w:rsid w:val="00605718"/>
    <w:rsid w:val="00605C66"/>
    <w:rsid w:val="006175D7"/>
    <w:rsid w:val="006208E5"/>
    <w:rsid w:val="006273E4"/>
    <w:rsid w:val="00631F82"/>
    <w:rsid w:val="00647FD7"/>
    <w:rsid w:val="00650080"/>
    <w:rsid w:val="00651F17"/>
    <w:rsid w:val="00654B4D"/>
    <w:rsid w:val="0065559D"/>
    <w:rsid w:val="00660C3A"/>
    <w:rsid w:val="00660D84"/>
    <w:rsid w:val="0066378C"/>
    <w:rsid w:val="006700F0"/>
    <w:rsid w:val="00670A48"/>
    <w:rsid w:val="00672F6F"/>
    <w:rsid w:val="00674C8B"/>
    <w:rsid w:val="0069523C"/>
    <w:rsid w:val="006962CA"/>
    <w:rsid w:val="006B4A30"/>
    <w:rsid w:val="006B7569"/>
    <w:rsid w:val="006C28EE"/>
    <w:rsid w:val="006D2998"/>
    <w:rsid w:val="006D3188"/>
    <w:rsid w:val="006E08FC"/>
    <w:rsid w:val="006F2588"/>
    <w:rsid w:val="007053D7"/>
    <w:rsid w:val="00710A6C"/>
    <w:rsid w:val="00710D98"/>
    <w:rsid w:val="00712266"/>
    <w:rsid w:val="00712593"/>
    <w:rsid w:val="00712D82"/>
    <w:rsid w:val="007213D0"/>
    <w:rsid w:val="00732599"/>
    <w:rsid w:val="00743E09"/>
    <w:rsid w:val="00750C93"/>
    <w:rsid w:val="0075219F"/>
    <w:rsid w:val="00754E24"/>
    <w:rsid w:val="00757B3B"/>
    <w:rsid w:val="00773075"/>
    <w:rsid w:val="00773F36"/>
    <w:rsid w:val="00776254"/>
    <w:rsid w:val="00777CFF"/>
    <w:rsid w:val="007815BC"/>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2F81"/>
    <w:rsid w:val="00804C1B"/>
    <w:rsid w:val="008178E6"/>
    <w:rsid w:val="0082249C"/>
    <w:rsid w:val="00830B7B"/>
    <w:rsid w:val="00832661"/>
    <w:rsid w:val="008349AA"/>
    <w:rsid w:val="008375D5"/>
    <w:rsid w:val="00841486"/>
    <w:rsid w:val="008431AF"/>
    <w:rsid w:val="008504F6"/>
    <w:rsid w:val="00863BB7"/>
    <w:rsid w:val="00875DDD"/>
    <w:rsid w:val="00881BC6"/>
    <w:rsid w:val="008860CC"/>
    <w:rsid w:val="00890876"/>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02EE"/>
    <w:rsid w:val="008E65A8"/>
    <w:rsid w:val="008E77D6"/>
    <w:rsid w:val="009036E7"/>
    <w:rsid w:val="0091053B"/>
    <w:rsid w:val="00912945"/>
    <w:rsid w:val="00935814"/>
    <w:rsid w:val="0094502D"/>
    <w:rsid w:val="00947013"/>
    <w:rsid w:val="00984EA2"/>
    <w:rsid w:val="00986CC3"/>
    <w:rsid w:val="0099068E"/>
    <w:rsid w:val="009920AA"/>
    <w:rsid w:val="00992943"/>
    <w:rsid w:val="009A0866"/>
    <w:rsid w:val="009A4D0A"/>
    <w:rsid w:val="009A4E93"/>
    <w:rsid w:val="009C2459"/>
    <w:rsid w:val="009C255A"/>
    <w:rsid w:val="009C2B46"/>
    <w:rsid w:val="009C4448"/>
    <w:rsid w:val="009C610D"/>
    <w:rsid w:val="009D4E9F"/>
    <w:rsid w:val="009D5D40"/>
    <w:rsid w:val="009D6B1B"/>
    <w:rsid w:val="009E107B"/>
    <w:rsid w:val="009E18D6"/>
    <w:rsid w:val="00A00AE4"/>
    <w:rsid w:val="00A00D24"/>
    <w:rsid w:val="00A01F5C"/>
    <w:rsid w:val="00A03923"/>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5669"/>
    <w:rsid w:val="00AB5519"/>
    <w:rsid w:val="00AB6313"/>
    <w:rsid w:val="00AB71DD"/>
    <w:rsid w:val="00AC15C5"/>
    <w:rsid w:val="00AD0E75"/>
    <w:rsid w:val="00AE7BD8"/>
    <w:rsid w:val="00AE7D02"/>
    <w:rsid w:val="00AF0BB7"/>
    <w:rsid w:val="00AF0BDE"/>
    <w:rsid w:val="00AF0EDE"/>
    <w:rsid w:val="00AF4853"/>
    <w:rsid w:val="00B0085F"/>
    <w:rsid w:val="00B0234E"/>
    <w:rsid w:val="00B06751"/>
    <w:rsid w:val="00B149E2"/>
    <w:rsid w:val="00B2169D"/>
    <w:rsid w:val="00B21CBB"/>
    <w:rsid w:val="00B263C0"/>
    <w:rsid w:val="00B316CA"/>
    <w:rsid w:val="00B31BFB"/>
    <w:rsid w:val="00B3528F"/>
    <w:rsid w:val="00B357AB"/>
    <w:rsid w:val="00B41F72"/>
    <w:rsid w:val="00B44E90"/>
    <w:rsid w:val="00B45324"/>
    <w:rsid w:val="00B46039"/>
    <w:rsid w:val="00B47956"/>
    <w:rsid w:val="00B517E1"/>
    <w:rsid w:val="00B55E70"/>
    <w:rsid w:val="00B60238"/>
    <w:rsid w:val="00B64962"/>
    <w:rsid w:val="00B66AC0"/>
    <w:rsid w:val="00B71634"/>
    <w:rsid w:val="00B84409"/>
    <w:rsid w:val="00B84E2D"/>
    <w:rsid w:val="00BB5683"/>
    <w:rsid w:val="00BC17DF"/>
    <w:rsid w:val="00BD0826"/>
    <w:rsid w:val="00BD15AB"/>
    <w:rsid w:val="00BD181D"/>
    <w:rsid w:val="00BE0567"/>
    <w:rsid w:val="00BE3210"/>
    <w:rsid w:val="00BF4F06"/>
    <w:rsid w:val="00BF534E"/>
    <w:rsid w:val="00BF5717"/>
    <w:rsid w:val="00C01585"/>
    <w:rsid w:val="00C141C6"/>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9061B"/>
    <w:rsid w:val="00C93EBA"/>
    <w:rsid w:val="00CA0BD8"/>
    <w:rsid w:val="00CA7FF5"/>
    <w:rsid w:val="00CB07E5"/>
    <w:rsid w:val="00CB1E7C"/>
    <w:rsid w:val="00CB2EA1"/>
    <w:rsid w:val="00CB2F84"/>
    <w:rsid w:val="00CB3E75"/>
    <w:rsid w:val="00CB43F1"/>
    <w:rsid w:val="00CB6A8A"/>
    <w:rsid w:val="00CB6EDE"/>
    <w:rsid w:val="00CC41BA"/>
    <w:rsid w:val="00CD17C1"/>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C10F6"/>
    <w:rsid w:val="00DC3E45"/>
    <w:rsid w:val="00DC4598"/>
    <w:rsid w:val="00DD0722"/>
    <w:rsid w:val="00DD212F"/>
    <w:rsid w:val="00DF5BFB"/>
    <w:rsid w:val="00E022DA"/>
    <w:rsid w:val="00E03BCB"/>
    <w:rsid w:val="00E124DC"/>
    <w:rsid w:val="00E406DF"/>
    <w:rsid w:val="00E415D3"/>
    <w:rsid w:val="00E469E4"/>
    <w:rsid w:val="00E475C3"/>
    <w:rsid w:val="00E509B0"/>
    <w:rsid w:val="00E54246"/>
    <w:rsid w:val="00E55D8E"/>
    <w:rsid w:val="00E77B7E"/>
    <w:rsid w:val="00E82DF1"/>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5761"/>
    <w:rsid w:val="00F259D7"/>
    <w:rsid w:val="00F32D05"/>
    <w:rsid w:val="00F35263"/>
    <w:rsid w:val="00F359EC"/>
    <w:rsid w:val="00F403BF"/>
    <w:rsid w:val="00F4342F"/>
    <w:rsid w:val="00F45227"/>
    <w:rsid w:val="00F5045C"/>
    <w:rsid w:val="00F53AEA"/>
    <w:rsid w:val="00F55FC9"/>
    <w:rsid w:val="00F5663B"/>
    <w:rsid w:val="00F5674D"/>
    <w:rsid w:val="00F6392C"/>
    <w:rsid w:val="00F64256"/>
    <w:rsid w:val="00F66093"/>
    <w:rsid w:val="00F70848"/>
    <w:rsid w:val="00F737E1"/>
    <w:rsid w:val="00F73A60"/>
    <w:rsid w:val="00F829C7"/>
    <w:rsid w:val="00F834AA"/>
    <w:rsid w:val="00F848D6"/>
    <w:rsid w:val="00F943C8"/>
    <w:rsid w:val="00F95A26"/>
    <w:rsid w:val="00F96B28"/>
    <w:rsid w:val="00FA41B4"/>
    <w:rsid w:val="00FA5DDD"/>
    <w:rsid w:val="00FA6C75"/>
    <w:rsid w:val="00FA7644"/>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E6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A566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A56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A56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A56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A56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5669"/>
    <w:rPr>
      <w:rFonts w:ascii="Tahoma" w:hAnsi="Tahoma" w:cs="Tahoma"/>
      <w:sz w:val="16"/>
      <w:szCs w:val="16"/>
    </w:rPr>
  </w:style>
  <w:style w:type="paragraph" w:styleId="Adress-brev">
    <w:name w:val="envelope address"/>
    <w:basedOn w:val="Normal"/>
    <w:uiPriority w:val="99"/>
    <w:semiHidden/>
    <w:unhideWhenUsed/>
    <w:rsid w:val="00AA566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A5669"/>
    <w:pPr>
      <w:spacing w:after="0" w:line="240" w:lineRule="auto"/>
    </w:pPr>
  </w:style>
  <w:style w:type="character" w:customStyle="1" w:styleId="AnteckningsrubrikChar">
    <w:name w:val="Anteckningsrubrik Char"/>
    <w:basedOn w:val="Standardstycketeckensnitt"/>
    <w:link w:val="Anteckningsrubrik"/>
    <w:uiPriority w:val="99"/>
    <w:semiHidden/>
    <w:rsid w:val="00AA5669"/>
  </w:style>
  <w:style w:type="paragraph" w:styleId="Avslutandetext">
    <w:name w:val="Closing"/>
    <w:basedOn w:val="Normal"/>
    <w:link w:val="AvslutandetextChar"/>
    <w:uiPriority w:val="99"/>
    <w:semiHidden/>
    <w:unhideWhenUsed/>
    <w:rsid w:val="00AA5669"/>
    <w:pPr>
      <w:spacing w:after="0" w:line="240" w:lineRule="auto"/>
      <w:ind w:left="4252"/>
    </w:pPr>
  </w:style>
  <w:style w:type="character" w:customStyle="1" w:styleId="AvslutandetextChar">
    <w:name w:val="Avslutande text Char"/>
    <w:basedOn w:val="Standardstycketeckensnitt"/>
    <w:link w:val="Avslutandetext"/>
    <w:uiPriority w:val="99"/>
    <w:semiHidden/>
    <w:rsid w:val="00AA5669"/>
  </w:style>
  <w:style w:type="paragraph" w:styleId="Avsndaradress-brev">
    <w:name w:val="envelope return"/>
    <w:basedOn w:val="Normal"/>
    <w:uiPriority w:val="99"/>
    <w:semiHidden/>
    <w:unhideWhenUsed/>
    <w:rsid w:val="00AA566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A5669"/>
    <w:pPr>
      <w:spacing w:after="120" w:line="480" w:lineRule="auto"/>
    </w:pPr>
  </w:style>
  <w:style w:type="character" w:customStyle="1" w:styleId="Brdtext2Char">
    <w:name w:val="Brödtext 2 Char"/>
    <w:basedOn w:val="Standardstycketeckensnitt"/>
    <w:link w:val="Brdtext2"/>
    <w:uiPriority w:val="99"/>
    <w:semiHidden/>
    <w:rsid w:val="00AA5669"/>
  </w:style>
  <w:style w:type="paragraph" w:styleId="Brdtext3">
    <w:name w:val="Body Text 3"/>
    <w:basedOn w:val="Normal"/>
    <w:link w:val="Brdtext3Char"/>
    <w:uiPriority w:val="99"/>
    <w:semiHidden/>
    <w:unhideWhenUsed/>
    <w:rsid w:val="00AA5669"/>
    <w:pPr>
      <w:spacing w:after="120"/>
    </w:pPr>
    <w:rPr>
      <w:sz w:val="16"/>
      <w:szCs w:val="16"/>
    </w:rPr>
  </w:style>
  <w:style w:type="character" w:customStyle="1" w:styleId="Brdtext3Char">
    <w:name w:val="Brödtext 3 Char"/>
    <w:basedOn w:val="Standardstycketeckensnitt"/>
    <w:link w:val="Brdtext3"/>
    <w:uiPriority w:val="99"/>
    <w:semiHidden/>
    <w:rsid w:val="00AA5669"/>
    <w:rPr>
      <w:sz w:val="16"/>
      <w:szCs w:val="16"/>
    </w:rPr>
  </w:style>
  <w:style w:type="paragraph" w:styleId="Brdtextmedfrstaindrag">
    <w:name w:val="Body Text First Indent"/>
    <w:basedOn w:val="Brdtext"/>
    <w:link w:val="BrdtextmedfrstaindragChar"/>
    <w:uiPriority w:val="99"/>
    <w:semiHidden/>
    <w:unhideWhenUsed/>
    <w:rsid w:val="00AA566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A5669"/>
  </w:style>
  <w:style w:type="paragraph" w:styleId="Brdtextmedfrstaindrag2">
    <w:name w:val="Body Text First Indent 2"/>
    <w:basedOn w:val="Brdtextmedindrag"/>
    <w:link w:val="Brdtextmedfrstaindrag2Char"/>
    <w:uiPriority w:val="99"/>
    <w:semiHidden/>
    <w:unhideWhenUsed/>
    <w:rsid w:val="00AA566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A5669"/>
  </w:style>
  <w:style w:type="paragraph" w:styleId="Brdtextmedindrag2">
    <w:name w:val="Body Text Indent 2"/>
    <w:basedOn w:val="Normal"/>
    <w:link w:val="Brdtextmedindrag2Char"/>
    <w:uiPriority w:val="99"/>
    <w:semiHidden/>
    <w:unhideWhenUsed/>
    <w:rsid w:val="00AA566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A5669"/>
  </w:style>
  <w:style w:type="paragraph" w:styleId="Brdtextmedindrag3">
    <w:name w:val="Body Text Indent 3"/>
    <w:basedOn w:val="Normal"/>
    <w:link w:val="Brdtextmedindrag3Char"/>
    <w:uiPriority w:val="99"/>
    <w:semiHidden/>
    <w:unhideWhenUsed/>
    <w:rsid w:val="00AA566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A5669"/>
    <w:rPr>
      <w:sz w:val="16"/>
      <w:szCs w:val="16"/>
    </w:rPr>
  </w:style>
  <w:style w:type="paragraph" w:styleId="Citat">
    <w:name w:val="Quote"/>
    <w:basedOn w:val="Normal"/>
    <w:next w:val="Normal"/>
    <w:link w:val="CitatChar"/>
    <w:uiPriority w:val="29"/>
    <w:qFormat/>
    <w:rsid w:val="00AA5669"/>
    <w:rPr>
      <w:i/>
      <w:iCs/>
      <w:color w:val="000000" w:themeColor="text1"/>
    </w:rPr>
  </w:style>
  <w:style w:type="character" w:customStyle="1" w:styleId="CitatChar">
    <w:name w:val="Citat Char"/>
    <w:basedOn w:val="Standardstycketeckensnitt"/>
    <w:link w:val="Citat"/>
    <w:uiPriority w:val="29"/>
    <w:rsid w:val="00AA5669"/>
    <w:rPr>
      <w:i/>
      <w:iCs/>
      <w:color w:val="000000" w:themeColor="text1"/>
    </w:rPr>
  </w:style>
  <w:style w:type="paragraph" w:styleId="Citatfrteckning">
    <w:name w:val="table of authorities"/>
    <w:basedOn w:val="Normal"/>
    <w:next w:val="Normal"/>
    <w:uiPriority w:val="99"/>
    <w:semiHidden/>
    <w:unhideWhenUsed/>
    <w:rsid w:val="00AA5669"/>
    <w:pPr>
      <w:spacing w:after="0"/>
      <w:ind w:left="250" w:hanging="250"/>
    </w:pPr>
  </w:style>
  <w:style w:type="paragraph" w:styleId="Citatfrteckningsrubrik">
    <w:name w:val="toa heading"/>
    <w:basedOn w:val="Normal"/>
    <w:next w:val="Normal"/>
    <w:uiPriority w:val="99"/>
    <w:semiHidden/>
    <w:unhideWhenUsed/>
    <w:rsid w:val="00AA566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A5669"/>
  </w:style>
  <w:style w:type="character" w:customStyle="1" w:styleId="DatumChar">
    <w:name w:val="Datum Char"/>
    <w:basedOn w:val="Standardstycketeckensnitt"/>
    <w:link w:val="Datum"/>
    <w:uiPriority w:val="99"/>
    <w:semiHidden/>
    <w:rsid w:val="00AA5669"/>
  </w:style>
  <w:style w:type="paragraph" w:styleId="Dokumentversikt">
    <w:name w:val="Document Map"/>
    <w:basedOn w:val="Normal"/>
    <w:link w:val="DokumentversiktChar"/>
    <w:uiPriority w:val="99"/>
    <w:semiHidden/>
    <w:unhideWhenUsed/>
    <w:rsid w:val="00AA566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A5669"/>
    <w:rPr>
      <w:rFonts w:ascii="Tahoma" w:hAnsi="Tahoma" w:cs="Tahoma"/>
      <w:sz w:val="16"/>
      <w:szCs w:val="16"/>
    </w:rPr>
  </w:style>
  <w:style w:type="paragraph" w:styleId="E-postsignatur">
    <w:name w:val="E-mail Signature"/>
    <w:basedOn w:val="Normal"/>
    <w:link w:val="E-postsignaturChar"/>
    <w:uiPriority w:val="99"/>
    <w:semiHidden/>
    <w:unhideWhenUsed/>
    <w:rsid w:val="00AA5669"/>
    <w:pPr>
      <w:spacing w:after="0" w:line="240" w:lineRule="auto"/>
    </w:pPr>
  </w:style>
  <w:style w:type="character" w:customStyle="1" w:styleId="E-postsignaturChar">
    <w:name w:val="E-postsignatur Char"/>
    <w:basedOn w:val="Standardstycketeckensnitt"/>
    <w:link w:val="E-postsignatur"/>
    <w:uiPriority w:val="99"/>
    <w:semiHidden/>
    <w:rsid w:val="00AA5669"/>
  </w:style>
  <w:style w:type="paragraph" w:styleId="Figurfrteckning">
    <w:name w:val="table of figures"/>
    <w:basedOn w:val="Normal"/>
    <w:next w:val="Normal"/>
    <w:uiPriority w:val="99"/>
    <w:semiHidden/>
    <w:unhideWhenUsed/>
    <w:rsid w:val="00AA5669"/>
    <w:pPr>
      <w:spacing w:after="0"/>
    </w:pPr>
  </w:style>
  <w:style w:type="paragraph" w:styleId="HTML-adress">
    <w:name w:val="HTML Address"/>
    <w:basedOn w:val="Normal"/>
    <w:link w:val="HTML-adressChar"/>
    <w:uiPriority w:val="99"/>
    <w:semiHidden/>
    <w:unhideWhenUsed/>
    <w:rsid w:val="00AA5669"/>
    <w:pPr>
      <w:spacing w:after="0" w:line="240" w:lineRule="auto"/>
    </w:pPr>
    <w:rPr>
      <w:i/>
      <w:iCs/>
    </w:rPr>
  </w:style>
  <w:style w:type="character" w:customStyle="1" w:styleId="HTML-adressChar">
    <w:name w:val="HTML - adress Char"/>
    <w:basedOn w:val="Standardstycketeckensnitt"/>
    <w:link w:val="HTML-adress"/>
    <w:uiPriority w:val="99"/>
    <w:semiHidden/>
    <w:rsid w:val="00AA5669"/>
    <w:rPr>
      <w:i/>
      <w:iCs/>
    </w:rPr>
  </w:style>
  <w:style w:type="paragraph" w:styleId="HTML-frformaterad">
    <w:name w:val="HTML Preformatted"/>
    <w:basedOn w:val="Normal"/>
    <w:link w:val="HTML-frformateradChar"/>
    <w:uiPriority w:val="99"/>
    <w:semiHidden/>
    <w:unhideWhenUsed/>
    <w:rsid w:val="00AA566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A5669"/>
    <w:rPr>
      <w:rFonts w:ascii="Consolas" w:hAnsi="Consolas"/>
      <w:sz w:val="20"/>
      <w:szCs w:val="20"/>
    </w:rPr>
  </w:style>
  <w:style w:type="paragraph" w:styleId="Index1">
    <w:name w:val="index 1"/>
    <w:basedOn w:val="Normal"/>
    <w:next w:val="Normal"/>
    <w:autoRedefine/>
    <w:uiPriority w:val="99"/>
    <w:semiHidden/>
    <w:unhideWhenUsed/>
    <w:rsid w:val="00AA5669"/>
    <w:pPr>
      <w:spacing w:after="0" w:line="240" w:lineRule="auto"/>
      <w:ind w:left="250" w:hanging="250"/>
    </w:pPr>
  </w:style>
  <w:style w:type="paragraph" w:styleId="Index2">
    <w:name w:val="index 2"/>
    <w:basedOn w:val="Normal"/>
    <w:next w:val="Normal"/>
    <w:autoRedefine/>
    <w:uiPriority w:val="99"/>
    <w:semiHidden/>
    <w:unhideWhenUsed/>
    <w:rsid w:val="00AA5669"/>
    <w:pPr>
      <w:spacing w:after="0" w:line="240" w:lineRule="auto"/>
      <w:ind w:left="500" w:hanging="250"/>
    </w:pPr>
  </w:style>
  <w:style w:type="paragraph" w:styleId="Index3">
    <w:name w:val="index 3"/>
    <w:basedOn w:val="Normal"/>
    <w:next w:val="Normal"/>
    <w:autoRedefine/>
    <w:uiPriority w:val="99"/>
    <w:semiHidden/>
    <w:unhideWhenUsed/>
    <w:rsid w:val="00AA5669"/>
    <w:pPr>
      <w:spacing w:after="0" w:line="240" w:lineRule="auto"/>
      <w:ind w:left="750" w:hanging="250"/>
    </w:pPr>
  </w:style>
  <w:style w:type="paragraph" w:styleId="Index4">
    <w:name w:val="index 4"/>
    <w:basedOn w:val="Normal"/>
    <w:next w:val="Normal"/>
    <w:autoRedefine/>
    <w:uiPriority w:val="99"/>
    <w:semiHidden/>
    <w:unhideWhenUsed/>
    <w:rsid w:val="00AA5669"/>
    <w:pPr>
      <w:spacing w:after="0" w:line="240" w:lineRule="auto"/>
      <w:ind w:left="1000" w:hanging="250"/>
    </w:pPr>
  </w:style>
  <w:style w:type="paragraph" w:styleId="Index5">
    <w:name w:val="index 5"/>
    <w:basedOn w:val="Normal"/>
    <w:next w:val="Normal"/>
    <w:autoRedefine/>
    <w:uiPriority w:val="99"/>
    <w:semiHidden/>
    <w:unhideWhenUsed/>
    <w:rsid w:val="00AA5669"/>
    <w:pPr>
      <w:spacing w:after="0" w:line="240" w:lineRule="auto"/>
      <w:ind w:left="1250" w:hanging="250"/>
    </w:pPr>
  </w:style>
  <w:style w:type="paragraph" w:styleId="Index6">
    <w:name w:val="index 6"/>
    <w:basedOn w:val="Normal"/>
    <w:next w:val="Normal"/>
    <w:autoRedefine/>
    <w:uiPriority w:val="99"/>
    <w:semiHidden/>
    <w:unhideWhenUsed/>
    <w:rsid w:val="00AA5669"/>
    <w:pPr>
      <w:spacing w:after="0" w:line="240" w:lineRule="auto"/>
      <w:ind w:left="1500" w:hanging="250"/>
    </w:pPr>
  </w:style>
  <w:style w:type="paragraph" w:styleId="Index7">
    <w:name w:val="index 7"/>
    <w:basedOn w:val="Normal"/>
    <w:next w:val="Normal"/>
    <w:autoRedefine/>
    <w:uiPriority w:val="99"/>
    <w:semiHidden/>
    <w:unhideWhenUsed/>
    <w:rsid w:val="00AA5669"/>
    <w:pPr>
      <w:spacing w:after="0" w:line="240" w:lineRule="auto"/>
      <w:ind w:left="1750" w:hanging="250"/>
    </w:pPr>
  </w:style>
  <w:style w:type="paragraph" w:styleId="Index8">
    <w:name w:val="index 8"/>
    <w:basedOn w:val="Normal"/>
    <w:next w:val="Normal"/>
    <w:autoRedefine/>
    <w:uiPriority w:val="99"/>
    <w:semiHidden/>
    <w:unhideWhenUsed/>
    <w:rsid w:val="00AA5669"/>
    <w:pPr>
      <w:spacing w:after="0" w:line="240" w:lineRule="auto"/>
      <w:ind w:left="2000" w:hanging="250"/>
    </w:pPr>
  </w:style>
  <w:style w:type="paragraph" w:styleId="Index9">
    <w:name w:val="index 9"/>
    <w:basedOn w:val="Normal"/>
    <w:next w:val="Normal"/>
    <w:autoRedefine/>
    <w:uiPriority w:val="99"/>
    <w:semiHidden/>
    <w:unhideWhenUsed/>
    <w:rsid w:val="00AA5669"/>
    <w:pPr>
      <w:spacing w:after="0" w:line="240" w:lineRule="auto"/>
      <w:ind w:left="2250" w:hanging="250"/>
    </w:pPr>
  </w:style>
  <w:style w:type="paragraph" w:styleId="Indexrubrik">
    <w:name w:val="index heading"/>
    <w:basedOn w:val="Normal"/>
    <w:next w:val="Index1"/>
    <w:uiPriority w:val="99"/>
    <w:semiHidden/>
    <w:unhideWhenUsed/>
    <w:rsid w:val="00AA5669"/>
    <w:rPr>
      <w:rFonts w:asciiTheme="majorHAnsi" w:eastAsiaTheme="majorEastAsia" w:hAnsiTheme="majorHAnsi" w:cstheme="majorBidi"/>
      <w:b/>
      <w:bCs/>
    </w:rPr>
  </w:style>
  <w:style w:type="paragraph" w:styleId="Indragetstycke">
    <w:name w:val="Block Text"/>
    <w:basedOn w:val="Normal"/>
    <w:uiPriority w:val="99"/>
    <w:semiHidden/>
    <w:unhideWhenUsed/>
    <w:rsid w:val="00AA566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AA5669"/>
    <w:pPr>
      <w:spacing w:after="0" w:line="240" w:lineRule="auto"/>
    </w:pPr>
  </w:style>
  <w:style w:type="paragraph" w:styleId="Inledning">
    <w:name w:val="Salutation"/>
    <w:basedOn w:val="Normal"/>
    <w:next w:val="Normal"/>
    <w:link w:val="InledningChar"/>
    <w:uiPriority w:val="99"/>
    <w:semiHidden/>
    <w:unhideWhenUsed/>
    <w:rsid w:val="00AA5669"/>
  </w:style>
  <w:style w:type="character" w:customStyle="1" w:styleId="InledningChar">
    <w:name w:val="Inledning Char"/>
    <w:basedOn w:val="Standardstycketeckensnitt"/>
    <w:link w:val="Inledning"/>
    <w:uiPriority w:val="99"/>
    <w:semiHidden/>
    <w:rsid w:val="00AA5669"/>
  </w:style>
  <w:style w:type="paragraph" w:styleId="Innehll4">
    <w:name w:val="toc 4"/>
    <w:basedOn w:val="Normal"/>
    <w:next w:val="Normal"/>
    <w:autoRedefine/>
    <w:uiPriority w:val="39"/>
    <w:semiHidden/>
    <w:unhideWhenUsed/>
    <w:rsid w:val="00AA5669"/>
    <w:pPr>
      <w:spacing w:after="100"/>
      <w:ind w:left="750"/>
    </w:pPr>
  </w:style>
  <w:style w:type="paragraph" w:styleId="Innehll5">
    <w:name w:val="toc 5"/>
    <w:basedOn w:val="Normal"/>
    <w:next w:val="Normal"/>
    <w:autoRedefine/>
    <w:uiPriority w:val="39"/>
    <w:semiHidden/>
    <w:unhideWhenUsed/>
    <w:rsid w:val="00AA5669"/>
    <w:pPr>
      <w:spacing w:after="100"/>
      <w:ind w:left="1000"/>
    </w:pPr>
  </w:style>
  <w:style w:type="paragraph" w:styleId="Innehll6">
    <w:name w:val="toc 6"/>
    <w:basedOn w:val="Normal"/>
    <w:next w:val="Normal"/>
    <w:autoRedefine/>
    <w:uiPriority w:val="39"/>
    <w:semiHidden/>
    <w:unhideWhenUsed/>
    <w:rsid w:val="00AA5669"/>
    <w:pPr>
      <w:spacing w:after="100"/>
      <w:ind w:left="1250"/>
    </w:pPr>
  </w:style>
  <w:style w:type="paragraph" w:styleId="Innehll7">
    <w:name w:val="toc 7"/>
    <w:basedOn w:val="Normal"/>
    <w:next w:val="Normal"/>
    <w:autoRedefine/>
    <w:uiPriority w:val="39"/>
    <w:semiHidden/>
    <w:unhideWhenUsed/>
    <w:rsid w:val="00AA5669"/>
    <w:pPr>
      <w:spacing w:after="100"/>
      <w:ind w:left="1500"/>
    </w:pPr>
  </w:style>
  <w:style w:type="paragraph" w:styleId="Innehll8">
    <w:name w:val="toc 8"/>
    <w:basedOn w:val="Normal"/>
    <w:next w:val="Normal"/>
    <w:autoRedefine/>
    <w:uiPriority w:val="39"/>
    <w:semiHidden/>
    <w:unhideWhenUsed/>
    <w:rsid w:val="00AA5669"/>
    <w:pPr>
      <w:spacing w:after="100"/>
      <w:ind w:left="1750"/>
    </w:pPr>
  </w:style>
  <w:style w:type="paragraph" w:styleId="Innehll9">
    <w:name w:val="toc 9"/>
    <w:basedOn w:val="Normal"/>
    <w:next w:val="Normal"/>
    <w:autoRedefine/>
    <w:uiPriority w:val="39"/>
    <w:semiHidden/>
    <w:unhideWhenUsed/>
    <w:rsid w:val="00AA5669"/>
    <w:pPr>
      <w:spacing w:after="100"/>
      <w:ind w:left="2000"/>
    </w:pPr>
  </w:style>
  <w:style w:type="paragraph" w:styleId="Kommentarer">
    <w:name w:val="annotation text"/>
    <w:basedOn w:val="Normal"/>
    <w:link w:val="KommentarerChar"/>
    <w:uiPriority w:val="99"/>
    <w:semiHidden/>
    <w:unhideWhenUsed/>
    <w:rsid w:val="00AA5669"/>
    <w:pPr>
      <w:spacing w:line="240" w:lineRule="auto"/>
    </w:pPr>
    <w:rPr>
      <w:sz w:val="20"/>
      <w:szCs w:val="20"/>
    </w:rPr>
  </w:style>
  <w:style w:type="character" w:customStyle="1" w:styleId="KommentarerChar">
    <w:name w:val="Kommentarer Char"/>
    <w:basedOn w:val="Standardstycketeckensnitt"/>
    <w:link w:val="Kommentarer"/>
    <w:uiPriority w:val="99"/>
    <w:semiHidden/>
    <w:rsid w:val="00AA5669"/>
    <w:rPr>
      <w:sz w:val="20"/>
      <w:szCs w:val="20"/>
    </w:rPr>
  </w:style>
  <w:style w:type="paragraph" w:styleId="Kommentarsmne">
    <w:name w:val="annotation subject"/>
    <w:basedOn w:val="Kommentarer"/>
    <w:next w:val="Kommentarer"/>
    <w:link w:val="KommentarsmneChar"/>
    <w:uiPriority w:val="99"/>
    <w:semiHidden/>
    <w:unhideWhenUsed/>
    <w:rsid w:val="00AA5669"/>
    <w:rPr>
      <w:b/>
      <w:bCs/>
    </w:rPr>
  </w:style>
  <w:style w:type="character" w:customStyle="1" w:styleId="KommentarsmneChar">
    <w:name w:val="Kommentarsämne Char"/>
    <w:basedOn w:val="KommentarerChar"/>
    <w:link w:val="Kommentarsmne"/>
    <w:uiPriority w:val="99"/>
    <w:semiHidden/>
    <w:rsid w:val="00AA5669"/>
    <w:rPr>
      <w:b/>
      <w:bCs/>
      <w:sz w:val="20"/>
      <w:szCs w:val="20"/>
    </w:rPr>
  </w:style>
  <w:style w:type="paragraph" w:styleId="Lista">
    <w:name w:val="List"/>
    <w:basedOn w:val="Normal"/>
    <w:uiPriority w:val="99"/>
    <w:semiHidden/>
    <w:unhideWhenUsed/>
    <w:rsid w:val="00AA5669"/>
    <w:pPr>
      <w:ind w:left="283" w:hanging="283"/>
      <w:contextualSpacing/>
    </w:pPr>
  </w:style>
  <w:style w:type="paragraph" w:styleId="Lista2">
    <w:name w:val="List 2"/>
    <w:basedOn w:val="Normal"/>
    <w:uiPriority w:val="99"/>
    <w:semiHidden/>
    <w:unhideWhenUsed/>
    <w:rsid w:val="00AA5669"/>
    <w:pPr>
      <w:ind w:left="566" w:hanging="283"/>
      <w:contextualSpacing/>
    </w:pPr>
  </w:style>
  <w:style w:type="paragraph" w:styleId="Lista3">
    <w:name w:val="List 3"/>
    <w:basedOn w:val="Normal"/>
    <w:uiPriority w:val="99"/>
    <w:semiHidden/>
    <w:unhideWhenUsed/>
    <w:rsid w:val="00AA5669"/>
    <w:pPr>
      <w:ind w:left="849" w:hanging="283"/>
      <w:contextualSpacing/>
    </w:pPr>
  </w:style>
  <w:style w:type="paragraph" w:styleId="Lista4">
    <w:name w:val="List 4"/>
    <w:basedOn w:val="Normal"/>
    <w:uiPriority w:val="99"/>
    <w:semiHidden/>
    <w:unhideWhenUsed/>
    <w:rsid w:val="00AA5669"/>
    <w:pPr>
      <w:ind w:left="1132" w:hanging="283"/>
      <w:contextualSpacing/>
    </w:pPr>
  </w:style>
  <w:style w:type="paragraph" w:styleId="Lista5">
    <w:name w:val="List 5"/>
    <w:basedOn w:val="Normal"/>
    <w:uiPriority w:val="99"/>
    <w:semiHidden/>
    <w:unhideWhenUsed/>
    <w:rsid w:val="00AA5669"/>
    <w:pPr>
      <w:ind w:left="1415" w:hanging="283"/>
      <w:contextualSpacing/>
    </w:pPr>
  </w:style>
  <w:style w:type="paragraph" w:styleId="Listafortstt">
    <w:name w:val="List Continue"/>
    <w:basedOn w:val="Normal"/>
    <w:uiPriority w:val="99"/>
    <w:semiHidden/>
    <w:unhideWhenUsed/>
    <w:rsid w:val="00AA5669"/>
    <w:pPr>
      <w:spacing w:after="120"/>
      <w:ind w:left="283"/>
      <w:contextualSpacing/>
    </w:pPr>
  </w:style>
  <w:style w:type="paragraph" w:styleId="Listafortstt2">
    <w:name w:val="List Continue 2"/>
    <w:basedOn w:val="Normal"/>
    <w:uiPriority w:val="99"/>
    <w:semiHidden/>
    <w:unhideWhenUsed/>
    <w:rsid w:val="00AA5669"/>
    <w:pPr>
      <w:spacing w:after="120"/>
      <w:ind w:left="566"/>
      <w:contextualSpacing/>
    </w:pPr>
  </w:style>
  <w:style w:type="paragraph" w:styleId="Listafortstt3">
    <w:name w:val="List Continue 3"/>
    <w:basedOn w:val="Normal"/>
    <w:uiPriority w:val="99"/>
    <w:semiHidden/>
    <w:unhideWhenUsed/>
    <w:rsid w:val="00AA5669"/>
    <w:pPr>
      <w:spacing w:after="120"/>
      <w:ind w:left="849"/>
      <w:contextualSpacing/>
    </w:pPr>
  </w:style>
  <w:style w:type="paragraph" w:styleId="Listafortstt4">
    <w:name w:val="List Continue 4"/>
    <w:basedOn w:val="Normal"/>
    <w:uiPriority w:val="99"/>
    <w:semiHidden/>
    <w:unhideWhenUsed/>
    <w:rsid w:val="00AA5669"/>
    <w:pPr>
      <w:spacing w:after="120"/>
      <w:ind w:left="1132"/>
      <w:contextualSpacing/>
    </w:pPr>
  </w:style>
  <w:style w:type="paragraph" w:styleId="Listafortstt5">
    <w:name w:val="List Continue 5"/>
    <w:basedOn w:val="Normal"/>
    <w:uiPriority w:val="99"/>
    <w:semiHidden/>
    <w:unhideWhenUsed/>
    <w:rsid w:val="00AA5669"/>
    <w:pPr>
      <w:spacing w:after="120"/>
      <w:ind w:left="1415"/>
      <w:contextualSpacing/>
    </w:pPr>
  </w:style>
  <w:style w:type="paragraph" w:styleId="Liststycke">
    <w:name w:val="List Paragraph"/>
    <w:basedOn w:val="Normal"/>
    <w:uiPriority w:val="34"/>
    <w:qFormat/>
    <w:rsid w:val="00AA5669"/>
    <w:pPr>
      <w:ind w:left="720"/>
      <w:contextualSpacing/>
    </w:pPr>
  </w:style>
  <w:style w:type="paragraph" w:styleId="Litteraturfrteckning">
    <w:name w:val="Bibliography"/>
    <w:basedOn w:val="Normal"/>
    <w:next w:val="Normal"/>
    <w:uiPriority w:val="37"/>
    <w:semiHidden/>
    <w:unhideWhenUsed/>
    <w:rsid w:val="00AA5669"/>
  </w:style>
  <w:style w:type="paragraph" w:styleId="Makrotext">
    <w:name w:val="macro"/>
    <w:link w:val="MakrotextChar"/>
    <w:uiPriority w:val="99"/>
    <w:semiHidden/>
    <w:unhideWhenUsed/>
    <w:rsid w:val="00AA56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A5669"/>
    <w:rPr>
      <w:rFonts w:ascii="Consolas" w:hAnsi="Consolas"/>
      <w:sz w:val="20"/>
      <w:szCs w:val="20"/>
    </w:rPr>
  </w:style>
  <w:style w:type="paragraph" w:styleId="Meddelanderubrik">
    <w:name w:val="Message Header"/>
    <w:basedOn w:val="Normal"/>
    <w:link w:val="MeddelanderubrikChar"/>
    <w:uiPriority w:val="99"/>
    <w:semiHidden/>
    <w:unhideWhenUsed/>
    <w:rsid w:val="00AA56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A566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A5669"/>
    <w:rPr>
      <w:rFonts w:ascii="Times New Roman" w:hAnsi="Times New Roman" w:cs="Times New Roman"/>
      <w:sz w:val="24"/>
      <w:szCs w:val="24"/>
    </w:rPr>
  </w:style>
  <w:style w:type="paragraph" w:styleId="Normaltindrag">
    <w:name w:val="Normal Indent"/>
    <w:basedOn w:val="Normal"/>
    <w:uiPriority w:val="99"/>
    <w:semiHidden/>
    <w:unhideWhenUsed/>
    <w:rsid w:val="00AA5669"/>
    <w:pPr>
      <w:ind w:left="1304"/>
    </w:pPr>
  </w:style>
  <w:style w:type="paragraph" w:styleId="Numreradlista4">
    <w:name w:val="List Number 4"/>
    <w:basedOn w:val="Normal"/>
    <w:uiPriority w:val="99"/>
    <w:semiHidden/>
    <w:unhideWhenUsed/>
    <w:rsid w:val="00AA5669"/>
    <w:pPr>
      <w:numPr>
        <w:numId w:val="40"/>
      </w:numPr>
      <w:contextualSpacing/>
    </w:pPr>
  </w:style>
  <w:style w:type="paragraph" w:styleId="Numreradlista5">
    <w:name w:val="List Number 5"/>
    <w:basedOn w:val="Normal"/>
    <w:uiPriority w:val="99"/>
    <w:semiHidden/>
    <w:unhideWhenUsed/>
    <w:rsid w:val="00AA5669"/>
    <w:pPr>
      <w:numPr>
        <w:numId w:val="41"/>
      </w:numPr>
      <w:contextualSpacing/>
    </w:pPr>
  </w:style>
  <w:style w:type="paragraph" w:styleId="Oformateradtext">
    <w:name w:val="Plain Text"/>
    <w:basedOn w:val="Normal"/>
    <w:link w:val="OformateradtextChar"/>
    <w:uiPriority w:val="99"/>
    <w:semiHidden/>
    <w:unhideWhenUsed/>
    <w:rsid w:val="00AA566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A5669"/>
    <w:rPr>
      <w:rFonts w:ascii="Consolas" w:hAnsi="Consolas"/>
      <w:sz w:val="21"/>
      <w:szCs w:val="21"/>
    </w:rPr>
  </w:style>
  <w:style w:type="paragraph" w:styleId="Punktlista4">
    <w:name w:val="List Bullet 4"/>
    <w:basedOn w:val="Normal"/>
    <w:uiPriority w:val="99"/>
    <w:semiHidden/>
    <w:unhideWhenUsed/>
    <w:rsid w:val="00AA5669"/>
    <w:pPr>
      <w:numPr>
        <w:numId w:val="42"/>
      </w:numPr>
      <w:contextualSpacing/>
    </w:pPr>
  </w:style>
  <w:style w:type="paragraph" w:styleId="Punktlista5">
    <w:name w:val="List Bullet 5"/>
    <w:basedOn w:val="Normal"/>
    <w:uiPriority w:val="99"/>
    <w:semiHidden/>
    <w:unhideWhenUsed/>
    <w:rsid w:val="00AA5669"/>
    <w:pPr>
      <w:numPr>
        <w:numId w:val="43"/>
      </w:numPr>
      <w:contextualSpacing/>
    </w:pPr>
  </w:style>
  <w:style w:type="character" w:customStyle="1" w:styleId="Rubrik6Char">
    <w:name w:val="Rubrik 6 Char"/>
    <w:basedOn w:val="Standardstycketeckensnitt"/>
    <w:link w:val="Rubrik6"/>
    <w:uiPriority w:val="9"/>
    <w:semiHidden/>
    <w:rsid w:val="00AA566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A566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A566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A566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A5669"/>
    <w:pPr>
      <w:spacing w:after="0" w:line="240" w:lineRule="auto"/>
      <w:ind w:left="4252"/>
    </w:pPr>
  </w:style>
  <w:style w:type="character" w:customStyle="1" w:styleId="SignaturChar">
    <w:name w:val="Signatur Char"/>
    <w:basedOn w:val="Standardstycketeckensnitt"/>
    <w:link w:val="Signatur"/>
    <w:uiPriority w:val="99"/>
    <w:semiHidden/>
    <w:rsid w:val="00AA5669"/>
  </w:style>
  <w:style w:type="paragraph" w:styleId="Slutkommentar">
    <w:name w:val="endnote text"/>
    <w:basedOn w:val="Normal"/>
    <w:link w:val="SlutkommentarChar"/>
    <w:uiPriority w:val="99"/>
    <w:semiHidden/>
    <w:unhideWhenUsed/>
    <w:rsid w:val="00AA566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A5669"/>
    <w:rPr>
      <w:sz w:val="20"/>
      <w:szCs w:val="20"/>
    </w:rPr>
  </w:style>
  <w:style w:type="paragraph" w:styleId="Starktcitat">
    <w:name w:val="Intense Quote"/>
    <w:basedOn w:val="Normal"/>
    <w:next w:val="Normal"/>
    <w:link w:val="StarktcitatChar"/>
    <w:uiPriority w:val="30"/>
    <w:qFormat/>
    <w:rsid w:val="00AA566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A5669"/>
    <w:rPr>
      <w:b/>
      <w:bCs/>
      <w:i/>
      <w:iCs/>
      <w:color w:val="1A3050" w:themeColor="accent1"/>
    </w:rPr>
  </w:style>
  <w:style w:type="paragraph" w:styleId="Underrubrik">
    <w:name w:val="Subtitle"/>
    <w:basedOn w:val="Normal"/>
    <w:next w:val="Normal"/>
    <w:link w:val="UnderrubrikChar"/>
    <w:uiPriority w:val="11"/>
    <w:semiHidden/>
    <w:qFormat/>
    <w:rsid w:val="00AA566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A5669"/>
    <w:rPr>
      <w:rFonts w:asciiTheme="majorHAnsi" w:eastAsiaTheme="majorEastAsia" w:hAnsiTheme="majorHAnsi" w:cstheme="majorBidi"/>
      <w:i/>
      <w:iCs/>
      <w:color w:val="1A3050"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A566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A56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A56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A56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A56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5669"/>
    <w:rPr>
      <w:rFonts w:ascii="Tahoma" w:hAnsi="Tahoma" w:cs="Tahoma"/>
      <w:sz w:val="16"/>
      <w:szCs w:val="16"/>
    </w:rPr>
  </w:style>
  <w:style w:type="paragraph" w:styleId="Adress-brev">
    <w:name w:val="envelope address"/>
    <w:basedOn w:val="Normal"/>
    <w:uiPriority w:val="99"/>
    <w:semiHidden/>
    <w:unhideWhenUsed/>
    <w:rsid w:val="00AA566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A5669"/>
    <w:pPr>
      <w:spacing w:after="0" w:line="240" w:lineRule="auto"/>
    </w:pPr>
  </w:style>
  <w:style w:type="character" w:customStyle="1" w:styleId="AnteckningsrubrikChar">
    <w:name w:val="Anteckningsrubrik Char"/>
    <w:basedOn w:val="Standardstycketeckensnitt"/>
    <w:link w:val="Anteckningsrubrik"/>
    <w:uiPriority w:val="99"/>
    <w:semiHidden/>
    <w:rsid w:val="00AA5669"/>
  </w:style>
  <w:style w:type="paragraph" w:styleId="Avslutandetext">
    <w:name w:val="Closing"/>
    <w:basedOn w:val="Normal"/>
    <w:link w:val="AvslutandetextChar"/>
    <w:uiPriority w:val="99"/>
    <w:semiHidden/>
    <w:unhideWhenUsed/>
    <w:rsid w:val="00AA5669"/>
    <w:pPr>
      <w:spacing w:after="0" w:line="240" w:lineRule="auto"/>
      <w:ind w:left="4252"/>
    </w:pPr>
  </w:style>
  <w:style w:type="character" w:customStyle="1" w:styleId="AvslutandetextChar">
    <w:name w:val="Avslutande text Char"/>
    <w:basedOn w:val="Standardstycketeckensnitt"/>
    <w:link w:val="Avslutandetext"/>
    <w:uiPriority w:val="99"/>
    <w:semiHidden/>
    <w:rsid w:val="00AA5669"/>
  </w:style>
  <w:style w:type="paragraph" w:styleId="Avsndaradress-brev">
    <w:name w:val="envelope return"/>
    <w:basedOn w:val="Normal"/>
    <w:uiPriority w:val="99"/>
    <w:semiHidden/>
    <w:unhideWhenUsed/>
    <w:rsid w:val="00AA566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A5669"/>
    <w:pPr>
      <w:spacing w:after="120" w:line="480" w:lineRule="auto"/>
    </w:pPr>
  </w:style>
  <w:style w:type="character" w:customStyle="1" w:styleId="Brdtext2Char">
    <w:name w:val="Brödtext 2 Char"/>
    <w:basedOn w:val="Standardstycketeckensnitt"/>
    <w:link w:val="Brdtext2"/>
    <w:uiPriority w:val="99"/>
    <w:semiHidden/>
    <w:rsid w:val="00AA5669"/>
  </w:style>
  <w:style w:type="paragraph" w:styleId="Brdtext3">
    <w:name w:val="Body Text 3"/>
    <w:basedOn w:val="Normal"/>
    <w:link w:val="Brdtext3Char"/>
    <w:uiPriority w:val="99"/>
    <w:semiHidden/>
    <w:unhideWhenUsed/>
    <w:rsid w:val="00AA5669"/>
    <w:pPr>
      <w:spacing w:after="120"/>
    </w:pPr>
    <w:rPr>
      <w:sz w:val="16"/>
      <w:szCs w:val="16"/>
    </w:rPr>
  </w:style>
  <w:style w:type="character" w:customStyle="1" w:styleId="Brdtext3Char">
    <w:name w:val="Brödtext 3 Char"/>
    <w:basedOn w:val="Standardstycketeckensnitt"/>
    <w:link w:val="Brdtext3"/>
    <w:uiPriority w:val="99"/>
    <w:semiHidden/>
    <w:rsid w:val="00AA5669"/>
    <w:rPr>
      <w:sz w:val="16"/>
      <w:szCs w:val="16"/>
    </w:rPr>
  </w:style>
  <w:style w:type="paragraph" w:styleId="Brdtextmedfrstaindrag">
    <w:name w:val="Body Text First Indent"/>
    <w:basedOn w:val="Brdtext"/>
    <w:link w:val="BrdtextmedfrstaindragChar"/>
    <w:uiPriority w:val="99"/>
    <w:semiHidden/>
    <w:unhideWhenUsed/>
    <w:rsid w:val="00AA566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A5669"/>
  </w:style>
  <w:style w:type="paragraph" w:styleId="Brdtextmedfrstaindrag2">
    <w:name w:val="Body Text First Indent 2"/>
    <w:basedOn w:val="Brdtextmedindrag"/>
    <w:link w:val="Brdtextmedfrstaindrag2Char"/>
    <w:uiPriority w:val="99"/>
    <w:semiHidden/>
    <w:unhideWhenUsed/>
    <w:rsid w:val="00AA566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A5669"/>
  </w:style>
  <w:style w:type="paragraph" w:styleId="Brdtextmedindrag2">
    <w:name w:val="Body Text Indent 2"/>
    <w:basedOn w:val="Normal"/>
    <w:link w:val="Brdtextmedindrag2Char"/>
    <w:uiPriority w:val="99"/>
    <w:semiHidden/>
    <w:unhideWhenUsed/>
    <w:rsid w:val="00AA566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A5669"/>
  </w:style>
  <w:style w:type="paragraph" w:styleId="Brdtextmedindrag3">
    <w:name w:val="Body Text Indent 3"/>
    <w:basedOn w:val="Normal"/>
    <w:link w:val="Brdtextmedindrag3Char"/>
    <w:uiPriority w:val="99"/>
    <w:semiHidden/>
    <w:unhideWhenUsed/>
    <w:rsid w:val="00AA566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A5669"/>
    <w:rPr>
      <w:sz w:val="16"/>
      <w:szCs w:val="16"/>
    </w:rPr>
  </w:style>
  <w:style w:type="paragraph" w:styleId="Citat">
    <w:name w:val="Quote"/>
    <w:basedOn w:val="Normal"/>
    <w:next w:val="Normal"/>
    <w:link w:val="CitatChar"/>
    <w:uiPriority w:val="29"/>
    <w:qFormat/>
    <w:rsid w:val="00AA5669"/>
    <w:rPr>
      <w:i/>
      <w:iCs/>
      <w:color w:val="000000" w:themeColor="text1"/>
    </w:rPr>
  </w:style>
  <w:style w:type="character" w:customStyle="1" w:styleId="CitatChar">
    <w:name w:val="Citat Char"/>
    <w:basedOn w:val="Standardstycketeckensnitt"/>
    <w:link w:val="Citat"/>
    <w:uiPriority w:val="29"/>
    <w:rsid w:val="00AA5669"/>
    <w:rPr>
      <w:i/>
      <w:iCs/>
      <w:color w:val="000000" w:themeColor="text1"/>
    </w:rPr>
  </w:style>
  <w:style w:type="paragraph" w:styleId="Citatfrteckning">
    <w:name w:val="table of authorities"/>
    <w:basedOn w:val="Normal"/>
    <w:next w:val="Normal"/>
    <w:uiPriority w:val="99"/>
    <w:semiHidden/>
    <w:unhideWhenUsed/>
    <w:rsid w:val="00AA5669"/>
    <w:pPr>
      <w:spacing w:after="0"/>
      <w:ind w:left="250" w:hanging="250"/>
    </w:pPr>
  </w:style>
  <w:style w:type="paragraph" w:styleId="Citatfrteckningsrubrik">
    <w:name w:val="toa heading"/>
    <w:basedOn w:val="Normal"/>
    <w:next w:val="Normal"/>
    <w:uiPriority w:val="99"/>
    <w:semiHidden/>
    <w:unhideWhenUsed/>
    <w:rsid w:val="00AA566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A5669"/>
  </w:style>
  <w:style w:type="character" w:customStyle="1" w:styleId="DatumChar">
    <w:name w:val="Datum Char"/>
    <w:basedOn w:val="Standardstycketeckensnitt"/>
    <w:link w:val="Datum"/>
    <w:uiPriority w:val="99"/>
    <w:semiHidden/>
    <w:rsid w:val="00AA5669"/>
  </w:style>
  <w:style w:type="paragraph" w:styleId="Dokumentversikt">
    <w:name w:val="Document Map"/>
    <w:basedOn w:val="Normal"/>
    <w:link w:val="DokumentversiktChar"/>
    <w:uiPriority w:val="99"/>
    <w:semiHidden/>
    <w:unhideWhenUsed/>
    <w:rsid w:val="00AA566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A5669"/>
    <w:rPr>
      <w:rFonts w:ascii="Tahoma" w:hAnsi="Tahoma" w:cs="Tahoma"/>
      <w:sz w:val="16"/>
      <w:szCs w:val="16"/>
    </w:rPr>
  </w:style>
  <w:style w:type="paragraph" w:styleId="E-postsignatur">
    <w:name w:val="E-mail Signature"/>
    <w:basedOn w:val="Normal"/>
    <w:link w:val="E-postsignaturChar"/>
    <w:uiPriority w:val="99"/>
    <w:semiHidden/>
    <w:unhideWhenUsed/>
    <w:rsid w:val="00AA5669"/>
    <w:pPr>
      <w:spacing w:after="0" w:line="240" w:lineRule="auto"/>
    </w:pPr>
  </w:style>
  <w:style w:type="character" w:customStyle="1" w:styleId="E-postsignaturChar">
    <w:name w:val="E-postsignatur Char"/>
    <w:basedOn w:val="Standardstycketeckensnitt"/>
    <w:link w:val="E-postsignatur"/>
    <w:uiPriority w:val="99"/>
    <w:semiHidden/>
    <w:rsid w:val="00AA5669"/>
  </w:style>
  <w:style w:type="paragraph" w:styleId="Figurfrteckning">
    <w:name w:val="table of figures"/>
    <w:basedOn w:val="Normal"/>
    <w:next w:val="Normal"/>
    <w:uiPriority w:val="99"/>
    <w:semiHidden/>
    <w:unhideWhenUsed/>
    <w:rsid w:val="00AA5669"/>
    <w:pPr>
      <w:spacing w:after="0"/>
    </w:pPr>
  </w:style>
  <w:style w:type="paragraph" w:styleId="HTML-adress">
    <w:name w:val="HTML Address"/>
    <w:basedOn w:val="Normal"/>
    <w:link w:val="HTML-adressChar"/>
    <w:uiPriority w:val="99"/>
    <w:semiHidden/>
    <w:unhideWhenUsed/>
    <w:rsid w:val="00AA5669"/>
    <w:pPr>
      <w:spacing w:after="0" w:line="240" w:lineRule="auto"/>
    </w:pPr>
    <w:rPr>
      <w:i/>
      <w:iCs/>
    </w:rPr>
  </w:style>
  <w:style w:type="character" w:customStyle="1" w:styleId="HTML-adressChar">
    <w:name w:val="HTML - adress Char"/>
    <w:basedOn w:val="Standardstycketeckensnitt"/>
    <w:link w:val="HTML-adress"/>
    <w:uiPriority w:val="99"/>
    <w:semiHidden/>
    <w:rsid w:val="00AA5669"/>
    <w:rPr>
      <w:i/>
      <w:iCs/>
    </w:rPr>
  </w:style>
  <w:style w:type="paragraph" w:styleId="HTML-frformaterad">
    <w:name w:val="HTML Preformatted"/>
    <w:basedOn w:val="Normal"/>
    <w:link w:val="HTML-frformateradChar"/>
    <w:uiPriority w:val="99"/>
    <w:semiHidden/>
    <w:unhideWhenUsed/>
    <w:rsid w:val="00AA566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A5669"/>
    <w:rPr>
      <w:rFonts w:ascii="Consolas" w:hAnsi="Consolas"/>
      <w:sz w:val="20"/>
      <w:szCs w:val="20"/>
    </w:rPr>
  </w:style>
  <w:style w:type="paragraph" w:styleId="Index1">
    <w:name w:val="index 1"/>
    <w:basedOn w:val="Normal"/>
    <w:next w:val="Normal"/>
    <w:autoRedefine/>
    <w:uiPriority w:val="99"/>
    <w:semiHidden/>
    <w:unhideWhenUsed/>
    <w:rsid w:val="00AA5669"/>
    <w:pPr>
      <w:spacing w:after="0" w:line="240" w:lineRule="auto"/>
      <w:ind w:left="250" w:hanging="250"/>
    </w:pPr>
  </w:style>
  <w:style w:type="paragraph" w:styleId="Index2">
    <w:name w:val="index 2"/>
    <w:basedOn w:val="Normal"/>
    <w:next w:val="Normal"/>
    <w:autoRedefine/>
    <w:uiPriority w:val="99"/>
    <w:semiHidden/>
    <w:unhideWhenUsed/>
    <w:rsid w:val="00AA5669"/>
    <w:pPr>
      <w:spacing w:after="0" w:line="240" w:lineRule="auto"/>
      <w:ind w:left="500" w:hanging="250"/>
    </w:pPr>
  </w:style>
  <w:style w:type="paragraph" w:styleId="Index3">
    <w:name w:val="index 3"/>
    <w:basedOn w:val="Normal"/>
    <w:next w:val="Normal"/>
    <w:autoRedefine/>
    <w:uiPriority w:val="99"/>
    <w:semiHidden/>
    <w:unhideWhenUsed/>
    <w:rsid w:val="00AA5669"/>
    <w:pPr>
      <w:spacing w:after="0" w:line="240" w:lineRule="auto"/>
      <w:ind w:left="750" w:hanging="250"/>
    </w:pPr>
  </w:style>
  <w:style w:type="paragraph" w:styleId="Index4">
    <w:name w:val="index 4"/>
    <w:basedOn w:val="Normal"/>
    <w:next w:val="Normal"/>
    <w:autoRedefine/>
    <w:uiPriority w:val="99"/>
    <w:semiHidden/>
    <w:unhideWhenUsed/>
    <w:rsid w:val="00AA5669"/>
    <w:pPr>
      <w:spacing w:after="0" w:line="240" w:lineRule="auto"/>
      <w:ind w:left="1000" w:hanging="250"/>
    </w:pPr>
  </w:style>
  <w:style w:type="paragraph" w:styleId="Index5">
    <w:name w:val="index 5"/>
    <w:basedOn w:val="Normal"/>
    <w:next w:val="Normal"/>
    <w:autoRedefine/>
    <w:uiPriority w:val="99"/>
    <w:semiHidden/>
    <w:unhideWhenUsed/>
    <w:rsid w:val="00AA5669"/>
    <w:pPr>
      <w:spacing w:after="0" w:line="240" w:lineRule="auto"/>
      <w:ind w:left="1250" w:hanging="250"/>
    </w:pPr>
  </w:style>
  <w:style w:type="paragraph" w:styleId="Index6">
    <w:name w:val="index 6"/>
    <w:basedOn w:val="Normal"/>
    <w:next w:val="Normal"/>
    <w:autoRedefine/>
    <w:uiPriority w:val="99"/>
    <w:semiHidden/>
    <w:unhideWhenUsed/>
    <w:rsid w:val="00AA5669"/>
    <w:pPr>
      <w:spacing w:after="0" w:line="240" w:lineRule="auto"/>
      <w:ind w:left="1500" w:hanging="250"/>
    </w:pPr>
  </w:style>
  <w:style w:type="paragraph" w:styleId="Index7">
    <w:name w:val="index 7"/>
    <w:basedOn w:val="Normal"/>
    <w:next w:val="Normal"/>
    <w:autoRedefine/>
    <w:uiPriority w:val="99"/>
    <w:semiHidden/>
    <w:unhideWhenUsed/>
    <w:rsid w:val="00AA5669"/>
    <w:pPr>
      <w:spacing w:after="0" w:line="240" w:lineRule="auto"/>
      <w:ind w:left="1750" w:hanging="250"/>
    </w:pPr>
  </w:style>
  <w:style w:type="paragraph" w:styleId="Index8">
    <w:name w:val="index 8"/>
    <w:basedOn w:val="Normal"/>
    <w:next w:val="Normal"/>
    <w:autoRedefine/>
    <w:uiPriority w:val="99"/>
    <w:semiHidden/>
    <w:unhideWhenUsed/>
    <w:rsid w:val="00AA5669"/>
    <w:pPr>
      <w:spacing w:after="0" w:line="240" w:lineRule="auto"/>
      <w:ind w:left="2000" w:hanging="250"/>
    </w:pPr>
  </w:style>
  <w:style w:type="paragraph" w:styleId="Index9">
    <w:name w:val="index 9"/>
    <w:basedOn w:val="Normal"/>
    <w:next w:val="Normal"/>
    <w:autoRedefine/>
    <w:uiPriority w:val="99"/>
    <w:semiHidden/>
    <w:unhideWhenUsed/>
    <w:rsid w:val="00AA5669"/>
    <w:pPr>
      <w:spacing w:after="0" w:line="240" w:lineRule="auto"/>
      <w:ind w:left="2250" w:hanging="250"/>
    </w:pPr>
  </w:style>
  <w:style w:type="paragraph" w:styleId="Indexrubrik">
    <w:name w:val="index heading"/>
    <w:basedOn w:val="Normal"/>
    <w:next w:val="Index1"/>
    <w:uiPriority w:val="99"/>
    <w:semiHidden/>
    <w:unhideWhenUsed/>
    <w:rsid w:val="00AA5669"/>
    <w:rPr>
      <w:rFonts w:asciiTheme="majorHAnsi" w:eastAsiaTheme="majorEastAsia" w:hAnsiTheme="majorHAnsi" w:cstheme="majorBidi"/>
      <w:b/>
      <w:bCs/>
    </w:rPr>
  </w:style>
  <w:style w:type="paragraph" w:styleId="Indragetstycke">
    <w:name w:val="Block Text"/>
    <w:basedOn w:val="Normal"/>
    <w:uiPriority w:val="99"/>
    <w:semiHidden/>
    <w:unhideWhenUsed/>
    <w:rsid w:val="00AA566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AA5669"/>
    <w:pPr>
      <w:spacing w:after="0" w:line="240" w:lineRule="auto"/>
    </w:pPr>
  </w:style>
  <w:style w:type="paragraph" w:styleId="Inledning">
    <w:name w:val="Salutation"/>
    <w:basedOn w:val="Normal"/>
    <w:next w:val="Normal"/>
    <w:link w:val="InledningChar"/>
    <w:uiPriority w:val="99"/>
    <w:semiHidden/>
    <w:unhideWhenUsed/>
    <w:rsid w:val="00AA5669"/>
  </w:style>
  <w:style w:type="character" w:customStyle="1" w:styleId="InledningChar">
    <w:name w:val="Inledning Char"/>
    <w:basedOn w:val="Standardstycketeckensnitt"/>
    <w:link w:val="Inledning"/>
    <w:uiPriority w:val="99"/>
    <w:semiHidden/>
    <w:rsid w:val="00AA5669"/>
  </w:style>
  <w:style w:type="paragraph" w:styleId="Innehll4">
    <w:name w:val="toc 4"/>
    <w:basedOn w:val="Normal"/>
    <w:next w:val="Normal"/>
    <w:autoRedefine/>
    <w:uiPriority w:val="39"/>
    <w:semiHidden/>
    <w:unhideWhenUsed/>
    <w:rsid w:val="00AA5669"/>
    <w:pPr>
      <w:spacing w:after="100"/>
      <w:ind w:left="750"/>
    </w:pPr>
  </w:style>
  <w:style w:type="paragraph" w:styleId="Innehll5">
    <w:name w:val="toc 5"/>
    <w:basedOn w:val="Normal"/>
    <w:next w:val="Normal"/>
    <w:autoRedefine/>
    <w:uiPriority w:val="39"/>
    <w:semiHidden/>
    <w:unhideWhenUsed/>
    <w:rsid w:val="00AA5669"/>
    <w:pPr>
      <w:spacing w:after="100"/>
      <w:ind w:left="1000"/>
    </w:pPr>
  </w:style>
  <w:style w:type="paragraph" w:styleId="Innehll6">
    <w:name w:val="toc 6"/>
    <w:basedOn w:val="Normal"/>
    <w:next w:val="Normal"/>
    <w:autoRedefine/>
    <w:uiPriority w:val="39"/>
    <w:semiHidden/>
    <w:unhideWhenUsed/>
    <w:rsid w:val="00AA5669"/>
    <w:pPr>
      <w:spacing w:after="100"/>
      <w:ind w:left="1250"/>
    </w:pPr>
  </w:style>
  <w:style w:type="paragraph" w:styleId="Innehll7">
    <w:name w:val="toc 7"/>
    <w:basedOn w:val="Normal"/>
    <w:next w:val="Normal"/>
    <w:autoRedefine/>
    <w:uiPriority w:val="39"/>
    <w:semiHidden/>
    <w:unhideWhenUsed/>
    <w:rsid w:val="00AA5669"/>
    <w:pPr>
      <w:spacing w:after="100"/>
      <w:ind w:left="1500"/>
    </w:pPr>
  </w:style>
  <w:style w:type="paragraph" w:styleId="Innehll8">
    <w:name w:val="toc 8"/>
    <w:basedOn w:val="Normal"/>
    <w:next w:val="Normal"/>
    <w:autoRedefine/>
    <w:uiPriority w:val="39"/>
    <w:semiHidden/>
    <w:unhideWhenUsed/>
    <w:rsid w:val="00AA5669"/>
    <w:pPr>
      <w:spacing w:after="100"/>
      <w:ind w:left="1750"/>
    </w:pPr>
  </w:style>
  <w:style w:type="paragraph" w:styleId="Innehll9">
    <w:name w:val="toc 9"/>
    <w:basedOn w:val="Normal"/>
    <w:next w:val="Normal"/>
    <w:autoRedefine/>
    <w:uiPriority w:val="39"/>
    <w:semiHidden/>
    <w:unhideWhenUsed/>
    <w:rsid w:val="00AA5669"/>
    <w:pPr>
      <w:spacing w:after="100"/>
      <w:ind w:left="2000"/>
    </w:pPr>
  </w:style>
  <w:style w:type="paragraph" w:styleId="Kommentarer">
    <w:name w:val="annotation text"/>
    <w:basedOn w:val="Normal"/>
    <w:link w:val="KommentarerChar"/>
    <w:uiPriority w:val="99"/>
    <w:semiHidden/>
    <w:unhideWhenUsed/>
    <w:rsid w:val="00AA5669"/>
    <w:pPr>
      <w:spacing w:line="240" w:lineRule="auto"/>
    </w:pPr>
    <w:rPr>
      <w:sz w:val="20"/>
      <w:szCs w:val="20"/>
    </w:rPr>
  </w:style>
  <w:style w:type="character" w:customStyle="1" w:styleId="KommentarerChar">
    <w:name w:val="Kommentarer Char"/>
    <w:basedOn w:val="Standardstycketeckensnitt"/>
    <w:link w:val="Kommentarer"/>
    <w:uiPriority w:val="99"/>
    <w:semiHidden/>
    <w:rsid w:val="00AA5669"/>
    <w:rPr>
      <w:sz w:val="20"/>
      <w:szCs w:val="20"/>
    </w:rPr>
  </w:style>
  <w:style w:type="paragraph" w:styleId="Kommentarsmne">
    <w:name w:val="annotation subject"/>
    <w:basedOn w:val="Kommentarer"/>
    <w:next w:val="Kommentarer"/>
    <w:link w:val="KommentarsmneChar"/>
    <w:uiPriority w:val="99"/>
    <w:semiHidden/>
    <w:unhideWhenUsed/>
    <w:rsid w:val="00AA5669"/>
    <w:rPr>
      <w:b/>
      <w:bCs/>
    </w:rPr>
  </w:style>
  <w:style w:type="character" w:customStyle="1" w:styleId="KommentarsmneChar">
    <w:name w:val="Kommentarsämne Char"/>
    <w:basedOn w:val="KommentarerChar"/>
    <w:link w:val="Kommentarsmne"/>
    <w:uiPriority w:val="99"/>
    <w:semiHidden/>
    <w:rsid w:val="00AA5669"/>
    <w:rPr>
      <w:b/>
      <w:bCs/>
      <w:sz w:val="20"/>
      <w:szCs w:val="20"/>
    </w:rPr>
  </w:style>
  <w:style w:type="paragraph" w:styleId="Lista">
    <w:name w:val="List"/>
    <w:basedOn w:val="Normal"/>
    <w:uiPriority w:val="99"/>
    <w:semiHidden/>
    <w:unhideWhenUsed/>
    <w:rsid w:val="00AA5669"/>
    <w:pPr>
      <w:ind w:left="283" w:hanging="283"/>
      <w:contextualSpacing/>
    </w:pPr>
  </w:style>
  <w:style w:type="paragraph" w:styleId="Lista2">
    <w:name w:val="List 2"/>
    <w:basedOn w:val="Normal"/>
    <w:uiPriority w:val="99"/>
    <w:semiHidden/>
    <w:unhideWhenUsed/>
    <w:rsid w:val="00AA5669"/>
    <w:pPr>
      <w:ind w:left="566" w:hanging="283"/>
      <w:contextualSpacing/>
    </w:pPr>
  </w:style>
  <w:style w:type="paragraph" w:styleId="Lista3">
    <w:name w:val="List 3"/>
    <w:basedOn w:val="Normal"/>
    <w:uiPriority w:val="99"/>
    <w:semiHidden/>
    <w:unhideWhenUsed/>
    <w:rsid w:val="00AA5669"/>
    <w:pPr>
      <w:ind w:left="849" w:hanging="283"/>
      <w:contextualSpacing/>
    </w:pPr>
  </w:style>
  <w:style w:type="paragraph" w:styleId="Lista4">
    <w:name w:val="List 4"/>
    <w:basedOn w:val="Normal"/>
    <w:uiPriority w:val="99"/>
    <w:semiHidden/>
    <w:unhideWhenUsed/>
    <w:rsid w:val="00AA5669"/>
    <w:pPr>
      <w:ind w:left="1132" w:hanging="283"/>
      <w:contextualSpacing/>
    </w:pPr>
  </w:style>
  <w:style w:type="paragraph" w:styleId="Lista5">
    <w:name w:val="List 5"/>
    <w:basedOn w:val="Normal"/>
    <w:uiPriority w:val="99"/>
    <w:semiHidden/>
    <w:unhideWhenUsed/>
    <w:rsid w:val="00AA5669"/>
    <w:pPr>
      <w:ind w:left="1415" w:hanging="283"/>
      <w:contextualSpacing/>
    </w:pPr>
  </w:style>
  <w:style w:type="paragraph" w:styleId="Listafortstt">
    <w:name w:val="List Continue"/>
    <w:basedOn w:val="Normal"/>
    <w:uiPriority w:val="99"/>
    <w:semiHidden/>
    <w:unhideWhenUsed/>
    <w:rsid w:val="00AA5669"/>
    <w:pPr>
      <w:spacing w:after="120"/>
      <w:ind w:left="283"/>
      <w:contextualSpacing/>
    </w:pPr>
  </w:style>
  <w:style w:type="paragraph" w:styleId="Listafortstt2">
    <w:name w:val="List Continue 2"/>
    <w:basedOn w:val="Normal"/>
    <w:uiPriority w:val="99"/>
    <w:semiHidden/>
    <w:unhideWhenUsed/>
    <w:rsid w:val="00AA5669"/>
    <w:pPr>
      <w:spacing w:after="120"/>
      <w:ind w:left="566"/>
      <w:contextualSpacing/>
    </w:pPr>
  </w:style>
  <w:style w:type="paragraph" w:styleId="Listafortstt3">
    <w:name w:val="List Continue 3"/>
    <w:basedOn w:val="Normal"/>
    <w:uiPriority w:val="99"/>
    <w:semiHidden/>
    <w:unhideWhenUsed/>
    <w:rsid w:val="00AA5669"/>
    <w:pPr>
      <w:spacing w:after="120"/>
      <w:ind w:left="849"/>
      <w:contextualSpacing/>
    </w:pPr>
  </w:style>
  <w:style w:type="paragraph" w:styleId="Listafortstt4">
    <w:name w:val="List Continue 4"/>
    <w:basedOn w:val="Normal"/>
    <w:uiPriority w:val="99"/>
    <w:semiHidden/>
    <w:unhideWhenUsed/>
    <w:rsid w:val="00AA5669"/>
    <w:pPr>
      <w:spacing w:after="120"/>
      <w:ind w:left="1132"/>
      <w:contextualSpacing/>
    </w:pPr>
  </w:style>
  <w:style w:type="paragraph" w:styleId="Listafortstt5">
    <w:name w:val="List Continue 5"/>
    <w:basedOn w:val="Normal"/>
    <w:uiPriority w:val="99"/>
    <w:semiHidden/>
    <w:unhideWhenUsed/>
    <w:rsid w:val="00AA5669"/>
    <w:pPr>
      <w:spacing w:after="120"/>
      <w:ind w:left="1415"/>
      <w:contextualSpacing/>
    </w:pPr>
  </w:style>
  <w:style w:type="paragraph" w:styleId="Liststycke">
    <w:name w:val="List Paragraph"/>
    <w:basedOn w:val="Normal"/>
    <w:uiPriority w:val="34"/>
    <w:qFormat/>
    <w:rsid w:val="00AA5669"/>
    <w:pPr>
      <w:ind w:left="720"/>
      <w:contextualSpacing/>
    </w:pPr>
  </w:style>
  <w:style w:type="paragraph" w:styleId="Litteraturfrteckning">
    <w:name w:val="Bibliography"/>
    <w:basedOn w:val="Normal"/>
    <w:next w:val="Normal"/>
    <w:uiPriority w:val="37"/>
    <w:semiHidden/>
    <w:unhideWhenUsed/>
    <w:rsid w:val="00AA5669"/>
  </w:style>
  <w:style w:type="paragraph" w:styleId="Makrotext">
    <w:name w:val="macro"/>
    <w:link w:val="MakrotextChar"/>
    <w:uiPriority w:val="99"/>
    <w:semiHidden/>
    <w:unhideWhenUsed/>
    <w:rsid w:val="00AA56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A5669"/>
    <w:rPr>
      <w:rFonts w:ascii="Consolas" w:hAnsi="Consolas"/>
      <w:sz w:val="20"/>
      <w:szCs w:val="20"/>
    </w:rPr>
  </w:style>
  <w:style w:type="paragraph" w:styleId="Meddelanderubrik">
    <w:name w:val="Message Header"/>
    <w:basedOn w:val="Normal"/>
    <w:link w:val="MeddelanderubrikChar"/>
    <w:uiPriority w:val="99"/>
    <w:semiHidden/>
    <w:unhideWhenUsed/>
    <w:rsid w:val="00AA56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A566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A5669"/>
    <w:rPr>
      <w:rFonts w:ascii="Times New Roman" w:hAnsi="Times New Roman" w:cs="Times New Roman"/>
      <w:sz w:val="24"/>
      <w:szCs w:val="24"/>
    </w:rPr>
  </w:style>
  <w:style w:type="paragraph" w:styleId="Normaltindrag">
    <w:name w:val="Normal Indent"/>
    <w:basedOn w:val="Normal"/>
    <w:uiPriority w:val="99"/>
    <w:semiHidden/>
    <w:unhideWhenUsed/>
    <w:rsid w:val="00AA5669"/>
    <w:pPr>
      <w:ind w:left="1304"/>
    </w:pPr>
  </w:style>
  <w:style w:type="paragraph" w:styleId="Numreradlista4">
    <w:name w:val="List Number 4"/>
    <w:basedOn w:val="Normal"/>
    <w:uiPriority w:val="99"/>
    <w:semiHidden/>
    <w:unhideWhenUsed/>
    <w:rsid w:val="00AA5669"/>
    <w:pPr>
      <w:numPr>
        <w:numId w:val="40"/>
      </w:numPr>
      <w:contextualSpacing/>
    </w:pPr>
  </w:style>
  <w:style w:type="paragraph" w:styleId="Numreradlista5">
    <w:name w:val="List Number 5"/>
    <w:basedOn w:val="Normal"/>
    <w:uiPriority w:val="99"/>
    <w:semiHidden/>
    <w:unhideWhenUsed/>
    <w:rsid w:val="00AA5669"/>
    <w:pPr>
      <w:numPr>
        <w:numId w:val="41"/>
      </w:numPr>
      <w:contextualSpacing/>
    </w:pPr>
  </w:style>
  <w:style w:type="paragraph" w:styleId="Oformateradtext">
    <w:name w:val="Plain Text"/>
    <w:basedOn w:val="Normal"/>
    <w:link w:val="OformateradtextChar"/>
    <w:uiPriority w:val="99"/>
    <w:semiHidden/>
    <w:unhideWhenUsed/>
    <w:rsid w:val="00AA566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A5669"/>
    <w:rPr>
      <w:rFonts w:ascii="Consolas" w:hAnsi="Consolas"/>
      <w:sz w:val="21"/>
      <w:szCs w:val="21"/>
    </w:rPr>
  </w:style>
  <w:style w:type="paragraph" w:styleId="Punktlista4">
    <w:name w:val="List Bullet 4"/>
    <w:basedOn w:val="Normal"/>
    <w:uiPriority w:val="99"/>
    <w:semiHidden/>
    <w:unhideWhenUsed/>
    <w:rsid w:val="00AA5669"/>
    <w:pPr>
      <w:numPr>
        <w:numId w:val="42"/>
      </w:numPr>
      <w:contextualSpacing/>
    </w:pPr>
  </w:style>
  <w:style w:type="paragraph" w:styleId="Punktlista5">
    <w:name w:val="List Bullet 5"/>
    <w:basedOn w:val="Normal"/>
    <w:uiPriority w:val="99"/>
    <w:semiHidden/>
    <w:unhideWhenUsed/>
    <w:rsid w:val="00AA5669"/>
    <w:pPr>
      <w:numPr>
        <w:numId w:val="43"/>
      </w:numPr>
      <w:contextualSpacing/>
    </w:pPr>
  </w:style>
  <w:style w:type="character" w:customStyle="1" w:styleId="Rubrik6Char">
    <w:name w:val="Rubrik 6 Char"/>
    <w:basedOn w:val="Standardstycketeckensnitt"/>
    <w:link w:val="Rubrik6"/>
    <w:uiPriority w:val="9"/>
    <w:semiHidden/>
    <w:rsid w:val="00AA566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A566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A566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A566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A5669"/>
    <w:pPr>
      <w:spacing w:after="0" w:line="240" w:lineRule="auto"/>
      <w:ind w:left="4252"/>
    </w:pPr>
  </w:style>
  <w:style w:type="character" w:customStyle="1" w:styleId="SignaturChar">
    <w:name w:val="Signatur Char"/>
    <w:basedOn w:val="Standardstycketeckensnitt"/>
    <w:link w:val="Signatur"/>
    <w:uiPriority w:val="99"/>
    <w:semiHidden/>
    <w:rsid w:val="00AA5669"/>
  </w:style>
  <w:style w:type="paragraph" w:styleId="Slutkommentar">
    <w:name w:val="endnote text"/>
    <w:basedOn w:val="Normal"/>
    <w:link w:val="SlutkommentarChar"/>
    <w:uiPriority w:val="99"/>
    <w:semiHidden/>
    <w:unhideWhenUsed/>
    <w:rsid w:val="00AA566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A5669"/>
    <w:rPr>
      <w:sz w:val="20"/>
      <w:szCs w:val="20"/>
    </w:rPr>
  </w:style>
  <w:style w:type="paragraph" w:styleId="Starktcitat">
    <w:name w:val="Intense Quote"/>
    <w:basedOn w:val="Normal"/>
    <w:next w:val="Normal"/>
    <w:link w:val="StarktcitatChar"/>
    <w:uiPriority w:val="30"/>
    <w:qFormat/>
    <w:rsid w:val="00AA566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A5669"/>
    <w:rPr>
      <w:b/>
      <w:bCs/>
      <w:i/>
      <w:iCs/>
      <w:color w:val="1A3050" w:themeColor="accent1"/>
    </w:rPr>
  </w:style>
  <w:style w:type="paragraph" w:styleId="Underrubrik">
    <w:name w:val="Subtitle"/>
    <w:basedOn w:val="Normal"/>
    <w:next w:val="Normal"/>
    <w:link w:val="UnderrubrikChar"/>
    <w:uiPriority w:val="11"/>
    <w:semiHidden/>
    <w:qFormat/>
    <w:rsid w:val="00AA566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A5669"/>
    <w:rPr>
      <w:rFonts w:asciiTheme="majorHAnsi" w:eastAsiaTheme="majorEastAsia" w:hAnsiTheme="majorHAnsi" w:cstheme="majorBidi"/>
      <w:i/>
      <w:iCs/>
      <w:color w:val="1A3050"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7191">
      <w:bodyDiv w:val="1"/>
      <w:marLeft w:val="0"/>
      <w:marRight w:val="0"/>
      <w:marTop w:val="0"/>
      <w:marBottom w:val="0"/>
      <w:divBdr>
        <w:top w:val="none" w:sz="0" w:space="0" w:color="auto"/>
        <w:left w:val="none" w:sz="0" w:space="0" w:color="auto"/>
        <w:bottom w:val="none" w:sz="0" w:space="0" w:color="auto"/>
        <w:right w:val="none" w:sz="0" w:space="0" w:color="auto"/>
      </w:divBdr>
    </w:div>
    <w:div w:id="316148530">
      <w:bodyDiv w:val="1"/>
      <w:marLeft w:val="0"/>
      <w:marRight w:val="0"/>
      <w:marTop w:val="0"/>
      <w:marBottom w:val="0"/>
      <w:divBdr>
        <w:top w:val="none" w:sz="0" w:space="0" w:color="auto"/>
        <w:left w:val="none" w:sz="0" w:space="0" w:color="auto"/>
        <w:bottom w:val="none" w:sz="0" w:space="0" w:color="auto"/>
        <w:right w:val="none" w:sz="0" w:space="0" w:color="auto"/>
      </w:divBdr>
    </w:div>
    <w:div w:id="1151098613">
      <w:bodyDiv w:val="1"/>
      <w:marLeft w:val="0"/>
      <w:marRight w:val="0"/>
      <w:marTop w:val="0"/>
      <w:marBottom w:val="0"/>
      <w:divBdr>
        <w:top w:val="none" w:sz="0" w:space="0" w:color="auto"/>
        <w:left w:val="none" w:sz="0" w:space="0" w:color="auto"/>
        <w:bottom w:val="none" w:sz="0" w:space="0" w:color="auto"/>
        <w:right w:val="none" w:sz="0" w:space="0" w:color="auto"/>
      </w:divBdr>
    </w:div>
    <w:div w:id="1187988435">
      <w:bodyDiv w:val="1"/>
      <w:marLeft w:val="0"/>
      <w:marRight w:val="0"/>
      <w:marTop w:val="0"/>
      <w:marBottom w:val="0"/>
      <w:divBdr>
        <w:top w:val="none" w:sz="0" w:space="0" w:color="auto"/>
        <w:left w:val="none" w:sz="0" w:space="0" w:color="auto"/>
        <w:bottom w:val="none" w:sz="0" w:space="0" w:color="auto"/>
        <w:right w:val="none" w:sz="0" w:space="0" w:color="auto"/>
      </w:divBdr>
    </w:div>
    <w:div w:id="1553270107">
      <w:bodyDiv w:val="1"/>
      <w:marLeft w:val="0"/>
      <w:marRight w:val="0"/>
      <w:marTop w:val="0"/>
      <w:marBottom w:val="0"/>
      <w:divBdr>
        <w:top w:val="none" w:sz="0" w:space="0" w:color="auto"/>
        <w:left w:val="none" w:sz="0" w:space="0" w:color="auto"/>
        <w:bottom w:val="none" w:sz="0" w:space="0" w:color="auto"/>
        <w:right w:val="none" w:sz="0" w:space="0" w:color="auto"/>
      </w:divBdr>
    </w:div>
    <w:div w:id="1653289894">
      <w:bodyDiv w:val="1"/>
      <w:marLeft w:val="0"/>
      <w:marRight w:val="0"/>
      <w:marTop w:val="0"/>
      <w:marBottom w:val="0"/>
      <w:divBdr>
        <w:top w:val="none" w:sz="0" w:space="0" w:color="auto"/>
        <w:left w:val="none" w:sz="0" w:space="0" w:color="auto"/>
        <w:bottom w:val="none" w:sz="0" w:space="0" w:color="auto"/>
        <w:right w:val="none" w:sz="0" w:space="0" w:color="auto"/>
      </w:divBdr>
    </w:div>
    <w:div w:id="17834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0" Type="http://schemas.openxmlformats.org/officeDocument/2006/relationships/glossaryDocument" Target="glossary/document.xml"/><Relationship Id="rId16" Type="http://schemas.openxmlformats.org/officeDocument/2006/relationships/footer" Target="footer1.xml"/><Relationship Id="rId1" Type="http://schemas.openxmlformats.org/officeDocument/2006/relationships/customXml" Target="../customXml/item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125878805540049ACD4356DEE12D71"/>
        <w:category>
          <w:name w:val="Allmänt"/>
          <w:gallery w:val="placeholder"/>
        </w:category>
        <w:types>
          <w:type w:val="bbPlcHdr"/>
        </w:types>
        <w:behaviors>
          <w:behavior w:val="content"/>
        </w:behaviors>
        <w:guid w:val="{AD0C4F5B-1C16-48AE-8FA2-942D75FB4375}"/>
      </w:docPartPr>
      <w:docPartBody>
        <w:p w14:paraId="12946A33" w14:textId="77777777" w:rsidR="001C13B8" w:rsidRDefault="005F0AC4" w:rsidP="005F0AC4">
          <w:pPr>
            <w:pStyle w:val="44125878805540049ACD4356DEE12D71"/>
          </w:pPr>
          <w:r>
            <w:t xml:space="preserve"> </w:t>
          </w:r>
        </w:p>
      </w:docPartBody>
    </w:docPart>
    <w:docPart>
      <w:docPartPr>
        <w:name w:val="32C73716169545768538FE21599D2D0B"/>
        <w:category>
          <w:name w:val="Allmänt"/>
          <w:gallery w:val="placeholder"/>
        </w:category>
        <w:types>
          <w:type w:val="bbPlcHdr"/>
        </w:types>
        <w:behaviors>
          <w:behavior w:val="content"/>
        </w:behaviors>
        <w:guid w:val="{F09B6427-51A7-4F74-9587-64FFD4982BDE}"/>
      </w:docPartPr>
      <w:docPartBody>
        <w:p w14:paraId="12946A34" w14:textId="77777777" w:rsidR="001C13B8" w:rsidRDefault="005F0AC4" w:rsidP="005F0AC4">
          <w:pPr>
            <w:pStyle w:val="32C73716169545768538FE21599D2D0B"/>
          </w:pPr>
          <w:r w:rsidRPr="00710A6C">
            <w:rPr>
              <w:rStyle w:val="Platshllartext"/>
              <w:b/>
            </w:rPr>
            <w:t xml:space="preserve"> </w:t>
          </w:r>
        </w:p>
      </w:docPartBody>
    </w:docPart>
    <w:docPart>
      <w:docPartPr>
        <w:name w:val="142C96C718E548BBB93BBF6C8B9EB83A"/>
        <w:category>
          <w:name w:val="Allmänt"/>
          <w:gallery w:val="placeholder"/>
        </w:category>
        <w:types>
          <w:type w:val="bbPlcHdr"/>
        </w:types>
        <w:behaviors>
          <w:behavior w:val="content"/>
        </w:behaviors>
        <w:guid w:val="{1B0AA250-2F4A-49CB-A152-75858B4B34F4}"/>
      </w:docPartPr>
      <w:docPartBody>
        <w:p w14:paraId="12946A35" w14:textId="77777777" w:rsidR="001C13B8" w:rsidRDefault="005F0AC4" w:rsidP="005F0AC4">
          <w:pPr>
            <w:pStyle w:val="142C96C718E548BBB93BBF6C8B9EB83A"/>
          </w:pPr>
          <w:r>
            <w:t xml:space="preserve"> </w:t>
          </w:r>
        </w:p>
      </w:docPartBody>
    </w:docPart>
    <w:docPart>
      <w:docPartPr>
        <w:name w:val="CD709AB2E9A6443FA444A5585404F365"/>
        <w:category>
          <w:name w:val="Allmänt"/>
          <w:gallery w:val="placeholder"/>
        </w:category>
        <w:types>
          <w:type w:val="bbPlcHdr"/>
        </w:types>
        <w:behaviors>
          <w:behavior w:val="content"/>
        </w:behaviors>
        <w:guid w:val="{6CD6F4D0-6914-4F11-BF7B-2788198CF99D}"/>
      </w:docPartPr>
      <w:docPartBody>
        <w:p w14:paraId="12946A36" w14:textId="77777777" w:rsidR="001C13B8" w:rsidRDefault="005F0AC4" w:rsidP="005F0AC4">
          <w:pPr>
            <w:pStyle w:val="CD709AB2E9A6443FA444A5585404F365"/>
          </w:pPr>
          <w:r>
            <w:rPr>
              <w:rStyle w:val="Platshllartext"/>
            </w:rPr>
            <w:t xml:space="preserve"> </w:t>
          </w:r>
        </w:p>
      </w:docPartBody>
    </w:docPart>
    <w:docPart>
      <w:docPartPr>
        <w:name w:val="BA826E26F3D94B0C9A4A31C75C3DEFBF"/>
        <w:category>
          <w:name w:val="Allmänt"/>
          <w:gallery w:val="placeholder"/>
        </w:category>
        <w:types>
          <w:type w:val="bbPlcHdr"/>
        </w:types>
        <w:behaviors>
          <w:behavior w:val="content"/>
        </w:behaviors>
        <w:guid w:val="{80C0C938-04AE-48D2-ABBC-85D5B4413EC0}"/>
      </w:docPartPr>
      <w:docPartBody>
        <w:p w14:paraId="12946A37" w14:textId="77777777" w:rsidR="001C13B8" w:rsidRDefault="005F0AC4" w:rsidP="005F0AC4">
          <w:pPr>
            <w:pStyle w:val="BA826E26F3D94B0C9A4A31C75C3DEFBF"/>
          </w:pPr>
          <w:r>
            <w:rPr>
              <w:rStyle w:val="Platshllartext"/>
            </w:rPr>
            <w:t xml:space="preserve"> </w:t>
          </w:r>
        </w:p>
      </w:docPartBody>
    </w:docPart>
    <w:docPart>
      <w:docPartPr>
        <w:name w:val="0C0D1D5EF1E4469CB7BB00143D043EE5"/>
        <w:category>
          <w:name w:val="Allmänt"/>
          <w:gallery w:val="placeholder"/>
        </w:category>
        <w:types>
          <w:type w:val="bbPlcHdr"/>
        </w:types>
        <w:behaviors>
          <w:behavior w:val="content"/>
        </w:behaviors>
        <w:guid w:val="{50E49794-5379-4F1E-930C-0B672F27C54C}"/>
      </w:docPartPr>
      <w:docPartBody>
        <w:p w14:paraId="12946A38" w14:textId="77777777" w:rsidR="001C13B8" w:rsidRDefault="005F0AC4" w:rsidP="005F0AC4">
          <w:pPr>
            <w:pStyle w:val="0C0D1D5EF1E4469CB7BB00143D043EE5"/>
          </w:pPr>
          <w:r>
            <w:rPr>
              <w:rStyle w:val="Platshllartext"/>
            </w:rPr>
            <w:t xml:space="preserve"> </w:t>
          </w:r>
        </w:p>
      </w:docPartBody>
    </w:docPart>
    <w:docPart>
      <w:docPartPr>
        <w:name w:val="D895AC0817E044909D218B883C076AED"/>
        <w:category>
          <w:name w:val="Allmänt"/>
          <w:gallery w:val="placeholder"/>
        </w:category>
        <w:types>
          <w:type w:val="bbPlcHdr"/>
        </w:types>
        <w:behaviors>
          <w:behavior w:val="content"/>
        </w:behaviors>
        <w:guid w:val="{5F360A89-3F0D-4490-BF4A-0682027DF884}"/>
      </w:docPartPr>
      <w:docPartBody>
        <w:p w14:paraId="12946A39" w14:textId="77777777" w:rsidR="001C13B8" w:rsidRDefault="005F0AC4" w:rsidP="005F0AC4">
          <w:pPr>
            <w:pStyle w:val="D895AC0817E044909D218B883C076AE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C4"/>
    <w:rsid w:val="001C13B8"/>
    <w:rsid w:val="005F0A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2946A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4125878805540049ACD4356DEE12D71">
    <w:name w:val="44125878805540049ACD4356DEE12D71"/>
    <w:rsid w:val="005F0AC4"/>
  </w:style>
  <w:style w:type="character" w:styleId="Platshllartext">
    <w:name w:val="Placeholder Text"/>
    <w:basedOn w:val="Standardstycketeckensnitt"/>
    <w:uiPriority w:val="99"/>
    <w:semiHidden/>
    <w:rsid w:val="005F0AC4"/>
    <w:rPr>
      <w:color w:val="808080"/>
    </w:rPr>
  </w:style>
  <w:style w:type="paragraph" w:customStyle="1" w:styleId="32C73716169545768538FE21599D2D0B">
    <w:name w:val="32C73716169545768538FE21599D2D0B"/>
    <w:rsid w:val="005F0AC4"/>
  </w:style>
  <w:style w:type="paragraph" w:customStyle="1" w:styleId="9B47C1D7C2794E59BE9E9063D219031C">
    <w:name w:val="9B47C1D7C2794E59BE9E9063D219031C"/>
    <w:rsid w:val="005F0AC4"/>
  </w:style>
  <w:style w:type="paragraph" w:customStyle="1" w:styleId="B18CB826BB884DD4ADF21A2B3F990CFB">
    <w:name w:val="B18CB826BB884DD4ADF21A2B3F990CFB"/>
    <w:rsid w:val="005F0AC4"/>
  </w:style>
  <w:style w:type="paragraph" w:customStyle="1" w:styleId="142C96C718E548BBB93BBF6C8B9EB83A">
    <w:name w:val="142C96C718E548BBB93BBF6C8B9EB83A"/>
    <w:rsid w:val="005F0AC4"/>
  </w:style>
  <w:style w:type="paragraph" w:customStyle="1" w:styleId="CD709AB2E9A6443FA444A5585404F365">
    <w:name w:val="CD709AB2E9A6443FA444A5585404F365"/>
    <w:rsid w:val="005F0AC4"/>
  </w:style>
  <w:style w:type="paragraph" w:customStyle="1" w:styleId="BA826E26F3D94B0C9A4A31C75C3DEFBF">
    <w:name w:val="BA826E26F3D94B0C9A4A31C75C3DEFBF"/>
    <w:rsid w:val="005F0AC4"/>
  </w:style>
  <w:style w:type="paragraph" w:customStyle="1" w:styleId="18699078894942419EEFA1F37363B417">
    <w:name w:val="18699078894942419EEFA1F37363B417"/>
    <w:rsid w:val="005F0AC4"/>
  </w:style>
  <w:style w:type="paragraph" w:customStyle="1" w:styleId="AC50B66DA3A6430BBFA2C7F679562715">
    <w:name w:val="AC50B66DA3A6430BBFA2C7F679562715"/>
    <w:rsid w:val="005F0AC4"/>
  </w:style>
  <w:style w:type="paragraph" w:customStyle="1" w:styleId="05794E81E32D463AA7F304C293744B29">
    <w:name w:val="05794E81E32D463AA7F304C293744B29"/>
    <w:rsid w:val="005F0AC4"/>
  </w:style>
  <w:style w:type="paragraph" w:customStyle="1" w:styleId="0C0D1D5EF1E4469CB7BB00143D043EE5">
    <w:name w:val="0C0D1D5EF1E4469CB7BB00143D043EE5"/>
    <w:rsid w:val="005F0AC4"/>
  </w:style>
  <w:style w:type="paragraph" w:customStyle="1" w:styleId="D895AC0817E044909D218B883C076AED">
    <w:name w:val="D895AC0817E044909D218B883C076AED"/>
    <w:rsid w:val="005F0AC4"/>
  </w:style>
  <w:style w:type="paragraph" w:customStyle="1" w:styleId="3D11B15C20E546498412AF1F9517D706">
    <w:name w:val="3D11B15C20E546498412AF1F9517D706"/>
    <w:rsid w:val="005F0AC4"/>
  </w:style>
  <w:style w:type="paragraph" w:customStyle="1" w:styleId="E9E9D0DD8FD64FEEA5180CC16AB1502B">
    <w:name w:val="E9E9D0DD8FD64FEEA5180CC16AB1502B"/>
    <w:rsid w:val="005F0AC4"/>
  </w:style>
  <w:style w:type="paragraph" w:customStyle="1" w:styleId="3CE6A15F0EA84896BBB660B3010228B5">
    <w:name w:val="3CE6A15F0EA84896BBB660B3010228B5"/>
    <w:rsid w:val="005F0AC4"/>
  </w:style>
  <w:style w:type="paragraph" w:customStyle="1" w:styleId="B6FFDA92926D4569BFC0A074C6EED6AE">
    <w:name w:val="B6FFDA92926D4569BFC0A074C6EED6AE"/>
    <w:rsid w:val="005F0A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4125878805540049ACD4356DEE12D71">
    <w:name w:val="44125878805540049ACD4356DEE12D71"/>
    <w:rsid w:val="005F0AC4"/>
  </w:style>
  <w:style w:type="character" w:styleId="Platshllartext">
    <w:name w:val="Placeholder Text"/>
    <w:basedOn w:val="Standardstycketeckensnitt"/>
    <w:uiPriority w:val="99"/>
    <w:semiHidden/>
    <w:rsid w:val="005F0AC4"/>
    <w:rPr>
      <w:color w:val="808080"/>
    </w:rPr>
  </w:style>
  <w:style w:type="paragraph" w:customStyle="1" w:styleId="32C73716169545768538FE21599D2D0B">
    <w:name w:val="32C73716169545768538FE21599D2D0B"/>
    <w:rsid w:val="005F0AC4"/>
  </w:style>
  <w:style w:type="paragraph" w:customStyle="1" w:styleId="9B47C1D7C2794E59BE9E9063D219031C">
    <w:name w:val="9B47C1D7C2794E59BE9E9063D219031C"/>
    <w:rsid w:val="005F0AC4"/>
  </w:style>
  <w:style w:type="paragraph" w:customStyle="1" w:styleId="B18CB826BB884DD4ADF21A2B3F990CFB">
    <w:name w:val="B18CB826BB884DD4ADF21A2B3F990CFB"/>
    <w:rsid w:val="005F0AC4"/>
  </w:style>
  <w:style w:type="paragraph" w:customStyle="1" w:styleId="142C96C718E548BBB93BBF6C8B9EB83A">
    <w:name w:val="142C96C718E548BBB93BBF6C8B9EB83A"/>
    <w:rsid w:val="005F0AC4"/>
  </w:style>
  <w:style w:type="paragraph" w:customStyle="1" w:styleId="CD709AB2E9A6443FA444A5585404F365">
    <w:name w:val="CD709AB2E9A6443FA444A5585404F365"/>
    <w:rsid w:val="005F0AC4"/>
  </w:style>
  <w:style w:type="paragraph" w:customStyle="1" w:styleId="BA826E26F3D94B0C9A4A31C75C3DEFBF">
    <w:name w:val="BA826E26F3D94B0C9A4A31C75C3DEFBF"/>
    <w:rsid w:val="005F0AC4"/>
  </w:style>
  <w:style w:type="paragraph" w:customStyle="1" w:styleId="18699078894942419EEFA1F37363B417">
    <w:name w:val="18699078894942419EEFA1F37363B417"/>
    <w:rsid w:val="005F0AC4"/>
  </w:style>
  <w:style w:type="paragraph" w:customStyle="1" w:styleId="AC50B66DA3A6430BBFA2C7F679562715">
    <w:name w:val="AC50B66DA3A6430BBFA2C7F679562715"/>
    <w:rsid w:val="005F0AC4"/>
  </w:style>
  <w:style w:type="paragraph" w:customStyle="1" w:styleId="05794E81E32D463AA7F304C293744B29">
    <w:name w:val="05794E81E32D463AA7F304C293744B29"/>
    <w:rsid w:val="005F0AC4"/>
  </w:style>
  <w:style w:type="paragraph" w:customStyle="1" w:styleId="0C0D1D5EF1E4469CB7BB00143D043EE5">
    <w:name w:val="0C0D1D5EF1E4469CB7BB00143D043EE5"/>
    <w:rsid w:val="005F0AC4"/>
  </w:style>
  <w:style w:type="paragraph" w:customStyle="1" w:styleId="D895AC0817E044909D218B883C076AED">
    <w:name w:val="D895AC0817E044909D218B883C076AED"/>
    <w:rsid w:val="005F0AC4"/>
  </w:style>
  <w:style w:type="paragraph" w:customStyle="1" w:styleId="3D11B15C20E546498412AF1F9517D706">
    <w:name w:val="3D11B15C20E546498412AF1F9517D706"/>
    <w:rsid w:val="005F0AC4"/>
  </w:style>
  <w:style w:type="paragraph" w:customStyle="1" w:styleId="E9E9D0DD8FD64FEEA5180CC16AB1502B">
    <w:name w:val="E9E9D0DD8FD64FEEA5180CC16AB1502B"/>
    <w:rsid w:val="005F0AC4"/>
  </w:style>
  <w:style w:type="paragraph" w:customStyle="1" w:styleId="3CE6A15F0EA84896BBB660B3010228B5">
    <w:name w:val="3CE6A15F0EA84896BBB660B3010228B5"/>
    <w:rsid w:val="005F0AC4"/>
  </w:style>
  <w:style w:type="paragraph" w:customStyle="1" w:styleId="B6FFDA92926D4569BFC0A074C6EED6AE">
    <w:name w:val="B6FFDA92926D4569BFC0A074C6EED6AE"/>
    <w:rsid w:val="005F0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Rktemplatetest</RkTemplate>
    <DocType>PM</DocType>
    <DocTypeShowName/>
    <Status> </Status>
    <Sender>
      <SenderName>Emma Lindahl Timmelstad</SenderName>
      <SenderTitle/>
      <SenderMail>emma.lindahl.timmelstad@regeringskansliet.se</SenderMail>
      <SenderPhone>08-405 44 76</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
    <Office/>
    <Dnr>Ju2017/05036/POL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2.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7ea3d117-1a4a-41e7-b882-2779804b2168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6398-911A-43CB-93E8-ECAAA0E10B20}"/>
</file>

<file path=customXml/itemProps2.xml><?xml version="1.0" encoding="utf-8"?>
<ds:datastoreItem xmlns:ds="http://schemas.openxmlformats.org/officeDocument/2006/customXml" ds:itemID="{3C6423EC-CA5C-48CC-AB30-E25854C331F5}"/>
</file>

<file path=customXml/itemProps3.xml><?xml version="1.0" encoding="utf-8"?>
<ds:datastoreItem xmlns:ds="http://schemas.openxmlformats.org/officeDocument/2006/customXml" ds:itemID="{770A2486-4EDD-4CDE-8967-D2D5B72C8BBF}"/>
</file>

<file path=customXml/itemProps4.xml><?xml version="1.0" encoding="utf-8"?>
<ds:datastoreItem xmlns:ds="http://schemas.openxmlformats.org/officeDocument/2006/customXml" ds:itemID="{30538503-1CEE-499F-A2E1-6A845718F63C}"/>
</file>

<file path=customXml/itemProps5.xml><?xml version="1.0" encoding="utf-8"?>
<ds:datastoreItem xmlns:ds="http://schemas.openxmlformats.org/officeDocument/2006/customXml" ds:itemID="{53BC428E-09EA-4BB8-A642-069CA875C0A5}"/>
</file>

<file path=customXml/itemProps6.xml><?xml version="1.0" encoding="utf-8"?>
<ds:datastoreItem xmlns:ds="http://schemas.openxmlformats.org/officeDocument/2006/customXml" ds:itemID="{5839E97F-C1D0-409F-9966-24AB7889891C}"/>
</file>

<file path=customXml/itemProps7.xml><?xml version="1.0" encoding="utf-8"?>
<ds:datastoreItem xmlns:ds="http://schemas.openxmlformats.org/officeDocument/2006/customXml" ds:itemID="{60D10DDE-9B86-4B43-8183-53F85B052CB7}"/>
</file>

<file path=customXml/itemProps8.xml><?xml version="1.0" encoding="utf-8"?>
<ds:datastoreItem xmlns:ds="http://schemas.openxmlformats.org/officeDocument/2006/customXml" ds:itemID="{6643CBC2-6504-402A-AEF1-6B791801EB6A}"/>
</file>

<file path=docProps/app.xml><?xml version="1.0" encoding="utf-8"?>
<Properties xmlns="http://schemas.openxmlformats.org/officeDocument/2006/extended-properties" xmlns:vt="http://schemas.openxmlformats.org/officeDocument/2006/docPropsVTypes">
  <Template>RK Basmall</Template>
  <TotalTime>0</TotalTime>
  <Pages>2</Pages>
  <Words>457</Words>
  <Characters>2424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Emma Lindahl Timmelstad</cp:lastModifiedBy>
  <cp:revision>2</cp:revision>
  <dcterms:created xsi:type="dcterms:W3CDTF">2017-06-12T13:25:00Z</dcterms:created>
  <dcterms:modified xsi:type="dcterms:W3CDTF">2017-06-12T13:25:00Z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8d31afe4-6d10-4623-9b0f-0f1621e1a489</vt:lpwstr>
  </property>
</Properties>
</file>