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DC6CFD" w14:textId="68E5A10C" w:rsidR="00554EC9" w:rsidRDefault="00554EC9" w:rsidP="00DA0661">
      <w:pPr>
        <w:pStyle w:val="Rubrik"/>
      </w:pPr>
      <w:bookmarkStart w:id="0" w:name="Start"/>
      <w:bookmarkEnd w:id="0"/>
      <w:r>
        <w:t>Svar på fråga 2019/20:1758 av Thomas Morell (SD)</w:t>
      </w:r>
      <w:r>
        <w:br/>
        <w:t xml:space="preserve">Beskjutning </w:t>
      </w:r>
      <w:r w:rsidR="00A65BBB">
        <w:t>mot</w:t>
      </w:r>
      <w:r>
        <w:t xml:space="preserve"> buss</w:t>
      </w:r>
    </w:p>
    <w:p w14:paraId="174DC78E" w14:textId="3414E5CB" w:rsidR="00554EC9" w:rsidRDefault="00554EC9" w:rsidP="002749F7">
      <w:pPr>
        <w:pStyle w:val="Brdtext"/>
      </w:pPr>
      <w:r>
        <w:t>Thomas Morell har frågat mig vilka åtgärder jag avser att vidta för att bekämpa den ökande trenden av skjutningar i samhället.</w:t>
      </w:r>
    </w:p>
    <w:p w14:paraId="1DED5B6B" w14:textId="77777777" w:rsidR="00554EC9" w:rsidRDefault="00554EC9" w:rsidP="00554EC9">
      <w:pPr>
        <w:pStyle w:val="Brdtext"/>
      </w:pPr>
      <w:r>
        <w:t xml:space="preserve">Kriminella som ägnar sig åt skjutningar och sprängningar är fullständigt likgiltiga inför faran man utsätter utomstående för. Det här våldet är ett hot mot människors säkerhet, mot känslan av trygghet i samhället och i förlängningen mot rättssamhället och demokratin. Att möta ett sådant hot tillhör statens kärnuppgifter och är en av regeringens mest prioriterade frågor. </w:t>
      </w:r>
    </w:p>
    <w:p w14:paraId="5C2E4246" w14:textId="329B8761" w:rsidR="00554EC9" w:rsidRDefault="00554EC9" w:rsidP="007B1B57">
      <w:pPr>
        <w:pStyle w:val="Brdtext"/>
      </w:pPr>
      <w:r>
        <w:t xml:space="preserve">Polisen arbetar varje dag för att bekämpa brottsligheten i samhället och för att bryta utvecklingen med skjutvapen och våld bland kriminella. Att det polisiära arbetet stärks och att fler polisanställda finns ute lokalt för att bekämpa brottsligheten och öka tryggheten i hela landet är avgörande för att vända utvecklingen. Regeringens mål är att det ska bli 10 000 fler polisanställda 2024. </w:t>
      </w:r>
      <w:r w:rsidR="00601DAC">
        <w:t>Nu i juni kunde vi</w:t>
      </w:r>
      <w:r w:rsidRPr="00825313">
        <w:t xml:space="preserve"> konstatera att vi nå</w:t>
      </w:r>
      <w:r w:rsidR="00825313">
        <w:t>tt</w:t>
      </w:r>
      <w:r w:rsidRPr="00825313">
        <w:t xml:space="preserve"> halv</w:t>
      </w:r>
      <w:r w:rsidR="00825313">
        <w:t>vägs</w:t>
      </w:r>
      <w:r w:rsidRPr="00825313">
        <w:t xml:space="preserve"> på färden mot målet med 10 000 fler polisanställda. Sedan början på polistillväxten 2016 har antalet polisanställda ökat med 5 000. </w:t>
      </w:r>
      <w:r>
        <w:t xml:space="preserve">Det </w:t>
      </w:r>
      <w:r w:rsidR="00825313">
        <w:t xml:space="preserve">här </w:t>
      </w:r>
      <w:r>
        <w:t xml:space="preserve">kommer att märkas i hela Sverige. </w:t>
      </w:r>
    </w:p>
    <w:p w14:paraId="75B163B3" w14:textId="04D09E7C" w:rsidR="007B1B57" w:rsidRDefault="00601DAC" w:rsidP="007B1B57">
      <w:r>
        <w:t xml:space="preserve">Men det krävs mer än fler poliser för att pressa tillbaka gängvåldet. </w:t>
      </w:r>
      <w:r w:rsidR="00554EC9">
        <w:t xml:space="preserve">I </w:t>
      </w:r>
      <w:r>
        <w:t>höstas</w:t>
      </w:r>
      <w:r w:rsidR="00554EC9">
        <w:t xml:space="preserve"> presenterade regeringen det största paketet mot gängkriminalitet någonsin i Sverige. Det är ett långsiktigt arbete och omfattar en rad nya verktyg för de brottsbekämpande myndigheterna, hårdare straff och inte minst ett stärkt brottsförebyggande arbete. </w:t>
      </w:r>
      <w:r w:rsidR="00273564">
        <w:t xml:space="preserve">Regeringen har redan </w:t>
      </w:r>
      <w:r w:rsidR="004173B4">
        <w:t>fattat beslut om</w:t>
      </w:r>
      <w:r w:rsidR="00273564">
        <w:t xml:space="preserve"> </w:t>
      </w:r>
      <w:r w:rsidR="00961A17">
        <w:t>25</w:t>
      </w:r>
      <w:r w:rsidR="004173B4">
        <w:t xml:space="preserve"> av de </w:t>
      </w:r>
      <w:r w:rsidR="00273564">
        <w:t>34 punkter som paketet innehåller.</w:t>
      </w:r>
    </w:p>
    <w:p w14:paraId="314AB5ED" w14:textId="2F4A7972" w:rsidR="00370000" w:rsidRDefault="00B25B48" w:rsidP="007B1B57">
      <w:r>
        <w:lastRenderedPageBreak/>
        <w:t>Regeringen har b</w:t>
      </w:r>
      <w:r w:rsidR="00961A17">
        <w:t xml:space="preserve">land annat </w:t>
      </w:r>
      <w:r w:rsidR="00370000">
        <w:t>beslutat om en proposition om hemlig dataavläsning</w:t>
      </w:r>
      <w:r w:rsidR="00961A17">
        <w:t xml:space="preserve"> som</w:t>
      </w:r>
      <w:r w:rsidR="00370000">
        <w:t xml:space="preserve"> kommer ge </w:t>
      </w:r>
      <w:r w:rsidR="00961A17">
        <w:t xml:space="preserve">flera myndigheter </w:t>
      </w:r>
      <w:r w:rsidR="00370000" w:rsidRPr="00370000">
        <w:t>bättre möjligheter att avlyssna och övervaka personer som är misstänkta för eller förväntas begå allvarliga brott.</w:t>
      </w:r>
      <w:r w:rsidR="00370000">
        <w:t xml:space="preserve"> </w:t>
      </w:r>
    </w:p>
    <w:p w14:paraId="1A320E28" w14:textId="58DBAF93" w:rsidR="00370000" w:rsidRDefault="00370000" w:rsidP="00370000">
      <w:pPr>
        <w:pStyle w:val="Brdtext"/>
      </w:pPr>
      <w:r>
        <w:rPr>
          <w:shd w:val="clear" w:color="auto" w:fill="FFFFFF"/>
        </w:rPr>
        <w:t xml:space="preserve">Regeringen vill </w:t>
      </w:r>
      <w:r w:rsidR="00B25B48">
        <w:rPr>
          <w:shd w:val="clear" w:color="auto" w:fill="FFFFFF"/>
        </w:rPr>
        <w:t xml:space="preserve">också </w:t>
      </w:r>
      <w:r>
        <w:rPr>
          <w:shd w:val="clear" w:color="auto" w:fill="FFFFFF"/>
        </w:rPr>
        <w:t xml:space="preserve">ge polisen större befogenheter att genomföra husrannsakningar i kriminella miljöer för att förebygga och förhindra skjutningar och sprängningar. </w:t>
      </w:r>
      <w:r w:rsidRPr="00370000">
        <w:rPr>
          <w:shd w:val="clear" w:color="auto" w:fill="FFFFFF"/>
        </w:rPr>
        <w:t xml:space="preserve">En utredare </w:t>
      </w:r>
      <w:r w:rsidR="00961A17">
        <w:rPr>
          <w:shd w:val="clear" w:color="auto" w:fill="FFFFFF"/>
        </w:rPr>
        <w:t>har därför fått i uppdrag att</w:t>
      </w:r>
      <w:r w:rsidR="00961A17" w:rsidRPr="00370000">
        <w:rPr>
          <w:shd w:val="clear" w:color="auto" w:fill="FFFFFF"/>
        </w:rPr>
        <w:t xml:space="preserve"> </w:t>
      </w:r>
      <w:r w:rsidRPr="00370000">
        <w:rPr>
          <w:shd w:val="clear" w:color="auto" w:fill="FFFFFF"/>
        </w:rPr>
        <w:t>lämna förslag som förbättrar polisens möjligheter att söka efter vapen och andra farliga föremål.</w:t>
      </w:r>
    </w:p>
    <w:p w14:paraId="0D55CBD5" w14:textId="682B1F89" w:rsidR="007B1B57" w:rsidRDefault="00370000" w:rsidP="007B1B57">
      <w:pPr>
        <w:rPr>
          <w:shd w:val="clear" w:color="auto" w:fill="FFFFFF"/>
        </w:rPr>
      </w:pPr>
      <w:r>
        <w:rPr>
          <w:shd w:val="clear" w:color="auto" w:fill="FFFFFF"/>
        </w:rPr>
        <w:t xml:space="preserve">Det finns skäl </w:t>
      </w:r>
      <w:r w:rsidR="007B1B57">
        <w:rPr>
          <w:shd w:val="clear" w:color="auto" w:fill="FFFFFF"/>
        </w:rPr>
        <w:t>att se strängare på de allvarligare formerna av vapenbrott och brott mot tillståndsplikten för explosiva varor, liksom på smuggling av vapen och explosiva varor.</w:t>
      </w:r>
      <w:r w:rsidR="00601DAC">
        <w:rPr>
          <w:shd w:val="clear" w:color="auto" w:fill="FFFFFF"/>
        </w:rPr>
        <w:t xml:space="preserve"> I</w:t>
      </w:r>
      <w:r w:rsidR="007B1B57" w:rsidRPr="007B1B57">
        <w:rPr>
          <w:shd w:val="clear" w:color="auto" w:fill="FFFFFF"/>
        </w:rPr>
        <w:t xml:space="preserve"> juni beslutade </w:t>
      </w:r>
      <w:r>
        <w:rPr>
          <w:shd w:val="clear" w:color="auto" w:fill="FFFFFF"/>
        </w:rPr>
        <w:t xml:space="preserve">därför </w:t>
      </w:r>
      <w:r w:rsidR="007B1B57" w:rsidRPr="007B1B57">
        <w:rPr>
          <w:shd w:val="clear" w:color="auto" w:fill="FFFFFF"/>
        </w:rPr>
        <w:t>regeringen</w:t>
      </w:r>
      <w:r>
        <w:rPr>
          <w:shd w:val="clear" w:color="auto" w:fill="FFFFFF"/>
        </w:rPr>
        <w:t xml:space="preserve"> </w:t>
      </w:r>
      <w:r w:rsidR="007B1B57" w:rsidRPr="007B1B57">
        <w:rPr>
          <w:shd w:val="clear" w:color="auto" w:fill="FFFFFF"/>
        </w:rPr>
        <w:t xml:space="preserve">en lagrådsremiss med förslag som bl.a. innebär skärpta straff för vapenbrott och att vapensmuggling ges en egen brottsrubricering. </w:t>
      </w:r>
    </w:p>
    <w:p w14:paraId="6923B136" w14:textId="77777777" w:rsidR="00652F11" w:rsidRDefault="00652F11" w:rsidP="00652F11">
      <w:pPr>
        <w:pStyle w:val="Brdtext"/>
        <w:rPr>
          <w:bCs/>
        </w:rPr>
      </w:pPr>
      <w:r>
        <w:rPr>
          <w:bCs/>
        </w:rPr>
        <w:t>Som regeringen beskriver i det brottsförebyggande programmet Tillsammans mot brott behöver det också bedrivas ett brett förebyggande arbete som involverar många aktörer i samhället. Särskilt viktigt är det med tidiga insatser för att förhindra att barn och unga dras in i kriminalitet. Regeringens paket mot gängkriminalitet innehåller flera åtgärder inom även dessa områden.</w:t>
      </w:r>
    </w:p>
    <w:p w14:paraId="2E384DC2" w14:textId="111CD49D" w:rsidR="00B25B48" w:rsidRPr="00A65BBB" w:rsidRDefault="00B0466F" w:rsidP="00652F11">
      <w:r>
        <w:t>Vi</w:t>
      </w:r>
      <w:r w:rsidR="001D0B73">
        <w:t xml:space="preserve"> följer utvecklingen när det gäller skjutningar och sprängningar noga för att försäkra oss om att vidtagna åtgärder får önskad effekt. Det är en utveckling som vi aldrig tänker acceptera. Det dödliga våldet ska trängas tillbaka och det ska göras med samhällets fulla kraft.</w:t>
      </w:r>
      <w:bookmarkStart w:id="1" w:name="_GoBack"/>
      <w:bookmarkEnd w:id="1"/>
    </w:p>
    <w:p w14:paraId="0A204E27" w14:textId="7EEB9176" w:rsidR="00554EC9" w:rsidRPr="00554EC9" w:rsidRDefault="00554EC9" w:rsidP="006A12F1">
      <w:pPr>
        <w:pStyle w:val="Brdtext"/>
        <w:rPr>
          <w:lang w:val="de-DE"/>
        </w:rPr>
      </w:pPr>
      <w:r w:rsidRPr="00554EC9">
        <w:rPr>
          <w:lang w:val="de-DE"/>
        </w:rPr>
        <w:t xml:space="preserve">Stockholm den </w:t>
      </w:r>
      <w:sdt>
        <w:sdtPr>
          <w:rPr>
            <w:lang w:val="de-DE"/>
          </w:rPr>
          <w:id w:val="-1225218591"/>
          <w:placeholder>
            <w:docPart w:val="1DBD822E69FB46A09607C0E2B3CB3E58"/>
          </w:placeholder>
          <w:dataBinding w:prefixMappings="xmlns:ns0='http://lp/documentinfo/RK' " w:xpath="/ns0:DocumentInfo[1]/ns0:BaseInfo[1]/ns0:HeaderDate[1]" w:storeItemID="{B9D6478B-4127-49E6-A62C-61DB13BA014D}"/>
          <w:date w:fullDate="2020-08-12T00:00:00Z">
            <w:dateFormat w:val="d MMMM yyyy"/>
            <w:lid w:val="sv-SE"/>
            <w:storeMappedDataAs w:val="dateTime"/>
            <w:calendar w:val="gregorian"/>
          </w:date>
        </w:sdtPr>
        <w:sdtEndPr/>
        <w:sdtContent>
          <w:r w:rsidRPr="00554EC9">
            <w:rPr>
              <w:lang w:val="de-DE"/>
            </w:rPr>
            <w:t>12 augusti 2020</w:t>
          </w:r>
        </w:sdtContent>
      </w:sdt>
    </w:p>
    <w:p w14:paraId="1462EB16" w14:textId="77777777" w:rsidR="00554EC9" w:rsidRPr="00554EC9" w:rsidRDefault="00554EC9" w:rsidP="004E7A8F">
      <w:pPr>
        <w:pStyle w:val="Brdtextutanavstnd"/>
        <w:rPr>
          <w:lang w:val="de-DE"/>
        </w:rPr>
      </w:pPr>
    </w:p>
    <w:p w14:paraId="31E17852" w14:textId="77777777" w:rsidR="00554EC9" w:rsidRPr="00554EC9" w:rsidRDefault="00554EC9" w:rsidP="004E7A8F">
      <w:pPr>
        <w:pStyle w:val="Brdtextutanavstnd"/>
        <w:rPr>
          <w:lang w:val="de-DE"/>
        </w:rPr>
      </w:pPr>
    </w:p>
    <w:p w14:paraId="31D1A6A6" w14:textId="77777777" w:rsidR="00554EC9" w:rsidRPr="00554EC9" w:rsidRDefault="00554EC9" w:rsidP="004E7A8F">
      <w:pPr>
        <w:pStyle w:val="Brdtextutanavstnd"/>
        <w:rPr>
          <w:lang w:val="de-DE"/>
        </w:rPr>
      </w:pPr>
    </w:p>
    <w:p w14:paraId="52F3055F" w14:textId="1734FD45" w:rsidR="00554EC9" w:rsidRPr="00554EC9" w:rsidRDefault="00554EC9" w:rsidP="00422A41">
      <w:pPr>
        <w:pStyle w:val="Brdtext"/>
        <w:rPr>
          <w:lang w:val="de-DE"/>
        </w:rPr>
      </w:pPr>
      <w:r w:rsidRPr="00554EC9">
        <w:rPr>
          <w:lang w:val="de-DE"/>
        </w:rPr>
        <w:t>Mikael Damberg</w:t>
      </w:r>
    </w:p>
    <w:p w14:paraId="5021E9E6" w14:textId="77777777" w:rsidR="00554EC9" w:rsidRPr="00554EC9" w:rsidRDefault="00554EC9" w:rsidP="00DB48AB">
      <w:pPr>
        <w:pStyle w:val="Brdtext"/>
        <w:rPr>
          <w:lang w:val="de-DE"/>
        </w:rPr>
      </w:pPr>
    </w:p>
    <w:sectPr w:rsidR="00554EC9" w:rsidRPr="00554EC9" w:rsidSect="00571A0B">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11EA6E" w14:textId="77777777" w:rsidR="00554EC9" w:rsidRDefault="00554EC9" w:rsidP="00A87A54">
      <w:pPr>
        <w:spacing w:after="0" w:line="240" w:lineRule="auto"/>
      </w:pPr>
      <w:r>
        <w:separator/>
      </w:r>
    </w:p>
  </w:endnote>
  <w:endnote w:type="continuationSeparator" w:id="0">
    <w:p w14:paraId="02E51DE8" w14:textId="77777777" w:rsidR="00554EC9" w:rsidRDefault="00554EC9"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4989ABBA" w14:textId="77777777" w:rsidTr="006A26EC">
      <w:trPr>
        <w:trHeight w:val="227"/>
        <w:jc w:val="right"/>
      </w:trPr>
      <w:tc>
        <w:tcPr>
          <w:tcW w:w="708" w:type="dxa"/>
          <w:vAlign w:val="bottom"/>
        </w:tcPr>
        <w:p w14:paraId="1636A5F7"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31BF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31BFB">
            <w:rPr>
              <w:rStyle w:val="Sidnummer"/>
              <w:noProof/>
            </w:rPr>
            <w:t>2</w:t>
          </w:r>
          <w:r>
            <w:rPr>
              <w:rStyle w:val="Sidnummer"/>
            </w:rPr>
            <w:fldChar w:fldCharType="end"/>
          </w:r>
          <w:r>
            <w:rPr>
              <w:rStyle w:val="Sidnummer"/>
            </w:rPr>
            <w:t>)</w:t>
          </w:r>
        </w:p>
      </w:tc>
    </w:tr>
    <w:tr w:rsidR="005606BC" w:rsidRPr="00347E11" w14:paraId="7B913058" w14:textId="77777777" w:rsidTr="006A26EC">
      <w:trPr>
        <w:trHeight w:val="850"/>
        <w:jc w:val="right"/>
      </w:trPr>
      <w:tc>
        <w:tcPr>
          <w:tcW w:w="708" w:type="dxa"/>
          <w:vAlign w:val="bottom"/>
        </w:tcPr>
        <w:p w14:paraId="418DE4D9" w14:textId="77777777" w:rsidR="005606BC" w:rsidRPr="00347E11" w:rsidRDefault="005606BC" w:rsidP="005606BC">
          <w:pPr>
            <w:pStyle w:val="Sidfot"/>
            <w:spacing w:line="276" w:lineRule="auto"/>
            <w:jc w:val="right"/>
          </w:pPr>
        </w:p>
      </w:tc>
    </w:tr>
  </w:tbl>
  <w:p w14:paraId="0BF8A62B"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0BA7EF3B" w14:textId="77777777" w:rsidTr="001F4302">
      <w:trPr>
        <w:trHeight w:val="510"/>
      </w:trPr>
      <w:tc>
        <w:tcPr>
          <w:tcW w:w="8525" w:type="dxa"/>
          <w:gridSpan w:val="2"/>
          <w:vAlign w:val="bottom"/>
        </w:tcPr>
        <w:p w14:paraId="541D85EE" w14:textId="77777777" w:rsidR="00347E11" w:rsidRPr="00347E11" w:rsidRDefault="00347E11" w:rsidP="00347E11">
          <w:pPr>
            <w:pStyle w:val="Sidfot"/>
            <w:rPr>
              <w:sz w:val="8"/>
            </w:rPr>
          </w:pPr>
        </w:p>
      </w:tc>
    </w:tr>
    <w:tr w:rsidR="00093408" w:rsidRPr="00EE3C0F" w14:paraId="0EB3F444" w14:textId="77777777" w:rsidTr="00C26068">
      <w:trPr>
        <w:trHeight w:val="227"/>
      </w:trPr>
      <w:tc>
        <w:tcPr>
          <w:tcW w:w="4074" w:type="dxa"/>
        </w:tcPr>
        <w:p w14:paraId="44914FE6" w14:textId="77777777" w:rsidR="00347E11" w:rsidRPr="00F53AEA" w:rsidRDefault="00347E11" w:rsidP="00C26068">
          <w:pPr>
            <w:pStyle w:val="Sidfot"/>
            <w:spacing w:line="276" w:lineRule="auto"/>
          </w:pPr>
        </w:p>
      </w:tc>
      <w:tc>
        <w:tcPr>
          <w:tcW w:w="4451" w:type="dxa"/>
        </w:tcPr>
        <w:p w14:paraId="15B2FD81" w14:textId="77777777" w:rsidR="00093408" w:rsidRPr="00F53AEA" w:rsidRDefault="00093408" w:rsidP="00F53AEA">
          <w:pPr>
            <w:pStyle w:val="Sidfot"/>
            <w:spacing w:line="276" w:lineRule="auto"/>
          </w:pPr>
        </w:p>
      </w:tc>
    </w:tr>
  </w:tbl>
  <w:p w14:paraId="28AE833C"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BC0983" w14:textId="77777777" w:rsidR="00554EC9" w:rsidRDefault="00554EC9" w:rsidP="00A87A54">
      <w:pPr>
        <w:spacing w:after="0" w:line="240" w:lineRule="auto"/>
      </w:pPr>
      <w:r>
        <w:separator/>
      </w:r>
    </w:p>
  </w:footnote>
  <w:footnote w:type="continuationSeparator" w:id="0">
    <w:p w14:paraId="4AB9B892" w14:textId="77777777" w:rsidR="00554EC9" w:rsidRDefault="00554EC9"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554EC9" w14:paraId="38A64DA0" w14:textId="77777777" w:rsidTr="00C93EBA">
      <w:trPr>
        <w:trHeight w:val="227"/>
      </w:trPr>
      <w:tc>
        <w:tcPr>
          <w:tcW w:w="5534" w:type="dxa"/>
        </w:tcPr>
        <w:p w14:paraId="1D22C28C" w14:textId="77777777" w:rsidR="00554EC9" w:rsidRPr="007D73AB" w:rsidRDefault="00554EC9">
          <w:pPr>
            <w:pStyle w:val="Sidhuvud"/>
          </w:pPr>
        </w:p>
      </w:tc>
      <w:tc>
        <w:tcPr>
          <w:tcW w:w="3170" w:type="dxa"/>
          <w:vAlign w:val="bottom"/>
        </w:tcPr>
        <w:p w14:paraId="598E3692" w14:textId="77777777" w:rsidR="00554EC9" w:rsidRPr="007D73AB" w:rsidRDefault="00554EC9" w:rsidP="00340DE0">
          <w:pPr>
            <w:pStyle w:val="Sidhuvud"/>
          </w:pPr>
        </w:p>
      </w:tc>
      <w:tc>
        <w:tcPr>
          <w:tcW w:w="1134" w:type="dxa"/>
        </w:tcPr>
        <w:p w14:paraId="3FD06458" w14:textId="77777777" w:rsidR="00554EC9" w:rsidRDefault="00554EC9" w:rsidP="005A703A">
          <w:pPr>
            <w:pStyle w:val="Sidhuvud"/>
          </w:pPr>
        </w:p>
      </w:tc>
    </w:tr>
    <w:tr w:rsidR="00554EC9" w14:paraId="7B9B32BC" w14:textId="77777777" w:rsidTr="00C93EBA">
      <w:trPr>
        <w:trHeight w:val="1928"/>
      </w:trPr>
      <w:tc>
        <w:tcPr>
          <w:tcW w:w="5534" w:type="dxa"/>
        </w:tcPr>
        <w:p w14:paraId="5EFCBBCE" w14:textId="77777777" w:rsidR="00554EC9" w:rsidRPr="00340DE0" w:rsidRDefault="00554EC9" w:rsidP="00340DE0">
          <w:pPr>
            <w:pStyle w:val="Sidhuvud"/>
          </w:pPr>
          <w:r>
            <w:rPr>
              <w:noProof/>
            </w:rPr>
            <w:drawing>
              <wp:inline distT="0" distB="0" distL="0" distR="0" wp14:anchorId="77966A9A" wp14:editId="60847BC5">
                <wp:extent cx="1743633" cy="505162"/>
                <wp:effectExtent l="0" t="0" r="0" b="9525"/>
                <wp:docPr id="1" name="Bildobjekt 1"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20BDAF05" w14:textId="77777777" w:rsidR="00554EC9" w:rsidRPr="00710A6C" w:rsidRDefault="00554EC9" w:rsidP="00EE3C0F">
          <w:pPr>
            <w:pStyle w:val="Sidhuvud"/>
            <w:rPr>
              <w:b/>
            </w:rPr>
          </w:pPr>
        </w:p>
        <w:p w14:paraId="27F01CD9" w14:textId="77777777" w:rsidR="00554EC9" w:rsidRDefault="00554EC9" w:rsidP="00EE3C0F">
          <w:pPr>
            <w:pStyle w:val="Sidhuvud"/>
          </w:pPr>
        </w:p>
        <w:p w14:paraId="418F75FE" w14:textId="77777777" w:rsidR="00554EC9" w:rsidRDefault="00554EC9" w:rsidP="00EE3C0F">
          <w:pPr>
            <w:pStyle w:val="Sidhuvud"/>
          </w:pPr>
        </w:p>
        <w:p w14:paraId="37AE5DDA" w14:textId="77777777" w:rsidR="00554EC9" w:rsidRDefault="00554EC9" w:rsidP="00EE3C0F">
          <w:pPr>
            <w:pStyle w:val="Sidhuvud"/>
          </w:pPr>
        </w:p>
        <w:p w14:paraId="37534019" w14:textId="77777777" w:rsidR="00554EC9" w:rsidRDefault="00652F11" w:rsidP="00EE3C0F">
          <w:pPr>
            <w:pStyle w:val="Sidhuvud"/>
          </w:pPr>
          <w:sdt>
            <w:sdtPr>
              <w:alias w:val="Dnr"/>
              <w:tag w:val="ccRKShow_Dnr"/>
              <w:id w:val="-829283628"/>
              <w:placeholder>
                <w:docPart w:val="E3C4045E411A456297B584B3293C1F6B"/>
              </w:placeholder>
              <w:dataBinding w:prefixMappings="xmlns:ns0='http://lp/documentinfo/RK' " w:xpath="/ns0:DocumentInfo[1]/ns0:BaseInfo[1]/ns0:Dnr[1]" w:storeItemID="{B9D6478B-4127-49E6-A62C-61DB13BA014D}"/>
              <w:text/>
            </w:sdtPr>
            <w:sdtEndPr/>
            <w:sdtContent>
              <w:r w:rsidR="00554EC9">
                <w:t>Ju2020/</w:t>
              </w:r>
            </w:sdtContent>
          </w:sdt>
          <w:r w:rsidR="00554EC9">
            <w:t>02628/POL</w:t>
          </w:r>
        </w:p>
        <w:sdt>
          <w:sdtPr>
            <w:alias w:val="DocNumber"/>
            <w:tag w:val="DocNumber"/>
            <w:id w:val="1726028884"/>
            <w:placeholder>
              <w:docPart w:val="32AE7E233A7A47B0A5918100710A65A0"/>
            </w:placeholder>
            <w:showingPlcHdr/>
            <w:dataBinding w:prefixMappings="xmlns:ns0='http://lp/documentinfo/RK' " w:xpath="/ns0:DocumentInfo[1]/ns0:BaseInfo[1]/ns0:DocNumber[1]" w:storeItemID="{B9D6478B-4127-49E6-A62C-61DB13BA014D}"/>
            <w:text/>
          </w:sdtPr>
          <w:sdtEndPr/>
          <w:sdtContent>
            <w:p w14:paraId="0FCED900" w14:textId="77777777" w:rsidR="00554EC9" w:rsidRDefault="00554EC9" w:rsidP="00EE3C0F">
              <w:pPr>
                <w:pStyle w:val="Sidhuvud"/>
              </w:pPr>
              <w:r>
                <w:rPr>
                  <w:rStyle w:val="Platshllartext"/>
                </w:rPr>
                <w:t xml:space="preserve"> </w:t>
              </w:r>
            </w:p>
          </w:sdtContent>
        </w:sdt>
        <w:p w14:paraId="0D678748" w14:textId="77777777" w:rsidR="00554EC9" w:rsidRDefault="00554EC9" w:rsidP="00EE3C0F">
          <w:pPr>
            <w:pStyle w:val="Sidhuvud"/>
          </w:pPr>
        </w:p>
      </w:tc>
      <w:tc>
        <w:tcPr>
          <w:tcW w:w="1134" w:type="dxa"/>
        </w:tcPr>
        <w:p w14:paraId="57BD840F" w14:textId="77777777" w:rsidR="00554EC9" w:rsidRDefault="00554EC9" w:rsidP="0094502D">
          <w:pPr>
            <w:pStyle w:val="Sidhuvud"/>
          </w:pPr>
        </w:p>
        <w:p w14:paraId="1C80286A" w14:textId="77777777" w:rsidR="00554EC9" w:rsidRPr="0094502D" w:rsidRDefault="00554EC9" w:rsidP="00EC71A6">
          <w:pPr>
            <w:pStyle w:val="Sidhuvud"/>
          </w:pPr>
        </w:p>
      </w:tc>
    </w:tr>
    <w:tr w:rsidR="00554EC9" w14:paraId="6D367C96" w14:textId="77777777" w:rsidTr="00C93EBA">
      <w:trPr>
        <w:trHeight w:val="2268"/>
      </w:trPr>
      <w:sdt>
        <w:sdtPr>
          <w:rPr>
            <w:b/>
          </w:rPr>
          <w:alias w:val="SenderText"/>
          <w:tag w:val="ccRKShow_SenderText"/>
          <w:id w:val="1374046025"/>
          <w:placeholder>
            <w:docPart w:val="189507AAB85F4CC9A67877FB1F110E98"/>
          </w:placeholder>
        </w:sdtPr>
        <w:sdtEndPr>
          <w:rPr>
            <w:b w:val="0"/>
          </w:rPr>
        </w:sdtEndPr>
        <w:sdtContent>
          <w:tc>
            <w:tcPr>
              <w:tcW w:w="5534" w:type="dxa"/>
              <w:tcMar>
                <w:right w:w="1134" w:type="dxa"/>
              </w:tcMar>
            </w:tcPr>
            <w:p w14:paraId="0BF65A66" w14:textId="77777777" w:rsidR="00554EC9" w:rsidRPr="00554EC9" w:rsidRDefault="00554EC9" w:rsidP="00340DE0">
              <w:pPr>
                <w:pStyle w:val="Sidhuvud"/>
                <w:rPr>
                  <w:b/>
                </w:rPr>
              </w:pPr>
              <w:r w:rsidRPr="00554EC9">
                <w:rPr>
                  <w:b/>
                </w:rPr>
                <w:t>Justitiedepartementet</w:t>
              </w:r>
            </w:p>
            <w:p w14:paraId="04F6B787" w14:textId="77777777" w:rsidR="00554EC9" w:rsidRPr="00340DE0" w:rsidRDefault="00554EC9" w:rsidP="00340DE0">
              <w:pPr>
                <w:pStyle w:val="Sidhuvud"/>
              </w:pPr>
              <w:r w:rsidRPr="00554EC9">
                <w:t>Inrikesministern</w:t>
              </w:r>
            </w:p>
          </w:tc>
        </w:sdtContent>
      </w:sdt>
      <w:sdt>
        <w:sdtPr>
          <w:alias w:val="Recipient"/>
          <w:tag w:val="ccRKShow_Recipient"/>
          <w:id w:val="-28344517"/>
          <w:placeholder>
            <w:docPart w:val="5F5661FB3AFA49B0AEC7C5DDFAD3E101"/>
          </w:placeholder>
          <w:dataBinding w:prefixMappings="xmlns:ns0='http://lp/documentinfo/RK' " w:xpath="/ns0:DocumentInfo[1]/ns0:BaseInfo[1]/ns0:Recipient[1]" w:storeItemID="{B9D6478B-4127-49E6-A62C-61DB13BA014D}"/>
          <w:text w:multiLine="1"/>
        </w:sdtPr>
        <w:sdtEndPr/>
        <w:sdtContent>
          <w:tc>
            <w:tcPr>
              <w:tcW w:w="3170" w:type="dxa"/>
            </w:tcPr>
            <w:p w14:paraId="07EB5990" w14:textId="77777777" w:rsidR="00554EC9" w:rsidRDefault="00554EC9" w:rsidP="00547B89">
              <w:pPr>
                <w:pStyle w:val="Sidhuvud"/>
              </w:pPr>
              <w:r>
                <w:t>Till riksdagen</w:t>
              </w:r>
            </w:p>
          </w:tc>
        </w:sdtContent>
      </w:sdt>
      <w:tc>
        <w:tcPr>
          <w:tcW w:w="1134" w:type="dxa"/>
        </w:tcPr>
        <w:p w14:paraId="6AD7A088" w14:textId="77777777" w:rsidR="00554EC9" w:rsidRDefault="00554EC9" w:rsidP="003E6020">
          <w:pPr>
            <w:pStyle w:val="Sidhuvud"/>
          </w:pPr>
        </w:p>
      </w:tc>
    </w:tr>
  </w:tbl>
  <w:p w14:paraId="5E567802"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795045F"/>
    <w:multiLevelType w:val="hybridMultilevel"/>
    <w:tmpl w:val="DA3019A6"/>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Courier New" w:hint="default"/>
      </w:rPr>
    </w:lvl>
    <w:lvl w:ilvl="2" w:tplc="041D0005">
      <w:start w:val="1"/>
      <w:numFmt w:val="bullet"/>
      <w:lvlText w:val=""/>
      <w:lvlJc w:val="left"/>
      <w:pPr>
        <w:ind w:left="1800" w:hanging="360"/>
      </w:pPr>
      <w:rPr>
        <w:rFonts w:ascii="Wingdings" w:hAnsi="Wingdings" w:hint="default"/>
      </w:rPr>
    </w:lvl>
    <w:lvl w:ilvl="3" w:tplc="041D0001">
      <w:start w:val="1"/>
      <w:numFmt w:val="bullet"/>
      <w:lvlText w:val=""/>
      <w:lvlJc w:val="left"/>
      <w:pPr>
        <w:ind w:left="2520" w:hanging="360"/>
      </w:pPr>
      <w:rPr>
        <w:rFonts w:ascii="Symbol" w:hAnsi="Symbol" w:hint="default"/>
      </w:rPr>
    </w:lvl>
    <w:lvl w:ilvl="4" w:tplc="041D0003">
      <w:start w:val="1"/>
      <w:numFmt w:val="bullet"/>
      <w:lvlText w:val="o"/>
      <w:lvlJc w:val="left"/>
      <w:pPr>
        <w:ind w:left="3240" w:hanging="360"/>
      </w:pPr>
      <w:rPr>
        <w:rFonts w:ascii="Courier New" w:hAnsi="Courier New" w:cs="Courier New" w:hint="default"/>
      </w:rPr>
    </w:lvl>
    <w:lvl w:ilvl="5" w:tplc="041D0005">
      <w:start w:val="1"/>
      <w:numFmt w:val="bullet"/>
      <w:lvlText w:val=""/>
      <w:lvlJc w:val="left"/>
      <w:pPr>
        <w:ind w:left="3960" w:hanging="360"/>
      </w:pPr>
      <w:rPr>
        <w:rFonts w:ascii="Wingdings" w:hAnsi="Wingdings" w:hint="default"/>
      </w:rPr>
    </w:lvl>
    <w:lvl w:ilvl="6" w:tplc="041D0001">
      <w:start w:val="1"/>
      <w:numFmt w:val="bullet"/>
      <w:lvlText w:val=""/>
      <w:lvlJc w:val="left"/>
      <w:pPr>
        <w:ind w:left="4680" w:hanging="360"/>
      </w:pPr>
      <w:rPr>
        <w:rFonts w:ascii="Symbol" w:hAnsi="Symbol" w:hint="default"/>
      </w:rPr>
    </w:lvl>
    <w:lvl w:ilvl="7" w:tplc="041D0003">
      <w:start w:val="1"/>
      <w:numFmt w:val="bullet"/>
      <w:lvlText w:val="o"/>
      <w:lvlJc w:val="left"/>
      <w:pPr>
        <w:ind w:left="5400" w:hanging="360"/>
      </w:pPr>
      <w:rPr>
        <w:rFonts w:ascii="Courier New" w:hAnsi="Courier New" w:cs="Courier New" w:hint="default"/>
      </w:rPr>
    </w:lvl>
    <w:lvl w:ilvl="8" w:tplc="041D0005">
      <w:start w:val="1"/>
      <w:numFmt w:val="bullet"/>
      <w:lvlText w:val=""/>
      <w:lvlJc w:val="left"/>
      <w:pPr>
        <w:ind w:left="6120" w:hanging="360"/>
      </w:pPr>
      <w:rPr>
        <w:rFonts w:ascii="Wingdings" w:hAnsi="Wingdings" w:hint="default"/>
      </w:rPr>
    </w:lvl>
  </w:abstractNum>
  <w:abstractNum w:abstractNumId="12" w15:restartNumberingAfterBreak="0">
    <w:nsid w:val="0A503F4C"/>
    <w:multiLevelType w:val="multilevel"/>
    <w:tmpl w:val="1A20A4CA"/>
    <w:numStyleLink w:val="RKPunktlista"/>
  </w:abstractNum>
  <w:abstractNum w:abstractNumId="13" w15:restartNumberingAfterBreak="0">
    <w:nsid w:val="0ED533F4"/>
    <w:multiLevelType w:val="multilevel"/>
    <w:tmpl w:val="1B563932"/>
    <w:numStyleLink w:val="RKNumreradlista"/>
  </w:abstractNum>
  <w:abstractNum w:abstractNumId="14"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151B5490"/>
    <w:multiLevelType w:val="multilevel"/>
    <w:tmpl w:val="1B563932"/>
    <w:numStyleLink w:val="RKNumreradlista"/>
  </w:abstractNum>
  <w:abstractNum w:abstractNumId="16" w15:restartNumberingAfterBreak="0">
    <w:nsid w:val="1F88532F"/>
    <w:multiLevelType w:val="multilevel"/>
    <w:tmpl w:val="1B563932"/>
    <w:numStyleLink w:val="RKNumreradlista"/>
  </w:abstractNum>
  <w:abstractNum w:abstractNumId="17" w15:restartNumberingAfterBreak="0">
    <w:nsid w:val="2AB05199"/>
    <w:multiLevelType w:val="multilevel"/>
    <w:tmpl w:val="186C6512"/>
    <w:numStyleLink w:val="Strecklistan"/>
  </w:abstractNum>
  <w:abstractNum w:abstractNumId="18" w15:restartNumberingAfterBreak="0">
    <w:nsid w:val="2BE361F1"/>
    <w:multiLevelType w:val="multilevel"/>
    <w:tmpl w:val="1B563932"/>
    <w:numStyleLink w:val="RKNumreradlista"/>
  </w:abstractNum>
  <w:abstractNum w:abstractNumId="19" w15:restartNumberingAfterBreak="0">
    <w:nsid w:val="2C9B0453"/>
    <w:multiLevelType w:val="multilevel"/>
    <w:tmpl w:val="1A20A4CA"/>
    <w:numStyleLink w:val="RKPunktlista"/>
  </w:abstractNum>
  <w:abstractNum w:abstractNumId="20" w15:restartNumberingAfterBreak="0">
    <w:nsid w:val="2ECF6BA1"/>
    <w:multiLevelType w:val="multilevel"/>
    <w:tmpl w:val="1B563932"/>
    <w:numStyleLink w:val="RKNumreradlista"/>
  </w:abstractNum>
  <w:abstractNum w:abstractNumId="21" w15:restartNumberingAfterBreak="0">
    <w:nsid w:val="2F604539"/>
    <w:multiLevelType w:val="multilevel"/>
    <w:tmpl w:val="1B563932"/>
    <w:numStyleLink w:val="RKNumreradlista"/>
  </w:abstractNum>
  <w:abstractNum w:abstractNumId="22" w15:restartNumberingAfterBreak="0">
    <w:nsid w:val="348522EF"/>
    <w:multiLevelType w:val="multilevel"/>
    <w:tmpl w:val="1B563932"/>
    <w:numStyleLink w:val="RKNumreradlista"/>
  </w:abstractNum>
  <w:abstractNum w:abstractNumId="23"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3D3D0E02"/>
    <w:multiLevelType w:val="multilevel"/>
    <w:tmpl w:val="1B563932"/>
    <w:numStyleLink w:val="RKNumreradlista"/>
  </w:abstractNum>
  <w:abstractNum w:abstractNumId="25"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4270774A"/>
    <w:multiLevelType w:val="multilevel"/>
    <w:tmpl w:val="1B563932"/>
    <w:numStyleLink w:val="RKNumreradlista"/>
  </w:abstractNum>
  <w:abstractNum w:abstractNumId="28" w15:restartNumberingAfterBreak="0">
    <w:nsid w:val="4C84297C"/>
    <w:multiLevelType w:val="multilevel"/>
    <w:tmpl w:val="1B563932"/>
    <w:numStyleLink w:val="RKNumreradlista"/>
  </w:abstractNum>
  <w:abstractNum w:abstractNumId="29" w15:restartNumberingAfterBreak="0">
    <w:nsid w:val="4D904BDB"/>
    <w:multiLevelType w:val="multilevel"/>
    <w:tmpl w:val="1B563932"/>
    <w:numStyleLink w:val="RKNumreradlista"/>
  </w:abstractNum>
  <w:abstractNum w:abstractNumId="30" w15:restartNumberingAfterBreak="0">
    <w:nsid w:val="4DAD38FF"/>
    <w:multiLevelType w:val="multilevel"/>
    <w:tmpl w:val="1B563932"/>
    <w:numStyleLink w:val="RKNumreradlista"/>
  </w:abstractNum>
  <w:abstractNum w:abstractNumId="31" w15:restartNumberingAfterBreak="0">
    <w:nsid w:val="53A05A92"/>
    <w:multiLevelType w:val="multilevel"/>
    <w:tmpl w:val="1B563932"/>
    <w:numStyleLink w:val="RKNumreradlista"/>
  </w:abstractNum>
  <w:abstractNum w:abstractNumId="32" w15:restartNumberingAfterBreak="0">
    <w:nsid w:val="5C6843F9"/>
    <w:multiLevelType w:val="multilevel"/>
    <w:tmpl w:val="1A20A4CA"/>
    <w:numStyleLink w:val="RKPunktlista"/>
  </w:abstractNum>
  <w:abstractNum w:abstractNumId="33" w15:restartNumberingAfterBreak="0">
    <w:nsid w:val="61AC437A"/>
    <w:multiLevelType w:val="multilevel"/>
    <w:tmpl w:val="E2FEA49E"/>
    <w:numStyleLink w:val="RKNumreraderubriker"/>
  </w:abstractNum>
  <w:abstractNum w:abstractNumId="34" w15:restartNumberingAfterBreak="0">
    <w:nsid w:val="64780D1B"/>
    <w:multiLevelType w:val="multilevel"/>
    <w:tmpl w:val="1B563932"/>
    <w:numStyleLink w:val="RKNumreradlista"/>
  </w:abstractNum>
  <w:abstractNum w:abstractNumId="35" w15:restartNumberingAfterBreak="0">
    <w:nsid w:val="664239C2"/>
    <w:multiLevelType w:val="multilevel"/>
    <w:tmpl w:val="1A20A4CA"/>
    <w:numStyleLink w:val="RKPunktlista"/>
  </w:abstractNum>
  <w:abstractNum w:abstractNumId="36" w15:restartNumberingAfterBreak="0">
    <w:nsid w:val="6AA87A6A"/>
    <w:multiLevelType w:val="multilevel"/>
    <w:tmpl w:val="186C6512"/>
    <w:numStyleLink w:val="Strecklistan"/>
  </w:abstractNum>
  <w:abstractNum w:abstractNumId="37" w15:restartNumberingAfterBreak="0">
    <w:nsid w:val="6D8C68B4"/>
    <w:multiLevelType w:val="multilevel"/>
    <w:tmpl w:val="1B563932"/>
    <w:numStyleLink w:val="RKNumreradlista"/>
  </w:abstractNum>
  <w:abstractNum w:abstractNumId="38"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9" w15:restartNumberingAfterBreak="0">
    <w:nsid w:val="74466A28"/>
    <w:multiLevelType w:val="multilevel"/>
    <w:tmpl w:val="1A20A4CA"/>
    <w:numStyleLink w:val="RKPunktlista"/>
  </w:abstractNum>
  <w:abstractNum w:abstractNumId="40" w15:restartNumberingAfterBreak="0">
    <w:nsid w:val="76322898"/>
    <w:multiLevelType w:val="multilevel"/>
    <w:tmpl w:val="186C6512"/>
    <w:numStyleLink w:val="Strecklistan"/>
  </w:abstractNum>
  <w:num w:numId="1">
    <w:abstractNumId w:val="26"/>
  </w:num>
  <w:num w:numId="2">
    <w:abstractNumId w:val="33"/>
  </w:num>
  <w:num w:numId="3">
    <w:abstractNumId w:val="8"/>
  </w:num>
  <w:num w:numId="4">
    <w:abstractNumId w:val="3"/>
  </w:num>
  <w:num w:numId="5">
    <w:abstractNumId w:val="9"/>
  </w:num>
  <w:num w:numId="6">
    <w:abstractNumId w:val="7"/>
  </w:num>
  <w:num w:numId="7">
    <w:abstractNumId w:val="23"/>
  </w:num>
  <w:num w:numId="8">
    <w:abstractNumId w:val="21"/>
  </w:num>
  <w:num w:numId="9">
    <w:abstractNumId w:val="13"/>
  </w:num>
  <w:num w:numId="10">
    <w:abstractNumId w:val="18"/>
  </w:num>
  <w:num w:numId="11">
    <w:abstractNumId w:val="22"/>
  </w:num>
  <w:num w:numId="12">
    <w:abstractNumId w:val="38"/>
  </w:num>
  <w:num w:numId="13">
    <w:abstractNumId w:val="31"/>
  </w:num>
  <w:num w:numId="14">
    <w:abstractNumId w:val="14"/>
  </w:num>
  <w:num w:numId="15">
    <w:abstractNumId w:val="12"/>
  </w:num>
  <w:num w:numId="16">
    <w:abstractNumId w:val="35"/>
  </w:num>
  <w:num w:numId="17">
    <w:abstractNumId w:val="32"/>
  </w:num>
  <w:num w:numId="18">
    <w:abstractNumId w:val="10"/>
  </w:num>
  <w:num w:numId="19">
    <w:abstractNumId w:val="2"/>
  </w:num>
  <w:num w:numId="20">
    <w:abstractNumId w:val="6"/>
  </w:num>
  <w:num w:numId="21">
    <w:abstractNumId w:val="20"/>
  </w:num>
  <w:num w:numId="22">
    <w:abstractNumId w:val="15"/>
  </w:num>
  <w:num w:numId="23">
    <w:abstractNumId w:val="28"/>
  </w:num>
  <w:num w:numId="24">
    <w:abstractNumId w:val="29"/>
  </w:num>
  <w:num w:numId="25">
    <w:abstractNumId w:val="39"/>
  </w:num>
  <w:num w:numId="26">
    <w:abstractNumId w:val="24"/>
  </w:num>
  <w:num w:numId="27">
    <w:abstractNumId w:val="36"/>
  </w:num>
  <w:num w:numId="28">
    <w:abstractNumId w:val="19"/>
  </w:num>
  <w:num w:numId="29">
    <w:abstractNumId w:val="17"/>
  </w:num>
  <w:num w:numId="30">
    <w:abstractNumId w:val="37"/>
  </w:num>
  <w:num w:numId="31">
    <w:abstractNumId w:val="16"/>
  </w:num>
  <w:num w:numId="32">
    <w:abstractNumId w:val="30"/>
  </w:num>
  <w:num w:numId="33">
    <w:abstractNumId w:val="34"/>
  </w:num>
  <w:num w:numId="34">
    <w:abstractNumId w:val="40"/>
  </w:num>
  <w:num w:numId="35">
    <w:abstractNumId w:val="27"/>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num>
  <w:num w:numId="38">
    <w:abstractNumId w:val="25"/>
  </w:num>
  <w:num w:numId="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 w:numId="44">
    <w:abstractNumId w:val="19"/>
  </w:num>
  <w:num w:numId="4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1304"/>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4EC9"/>
    <w:rsid w:val="00000290"/>
    <w:rsid w:val="00001068"/>
    <w:rsid w:val="0000412C"/>
    <w:rsid w:val="00004D5C"/>
    <w:rsid w:val="00005F68"/>
    <w:rsid w:val="00006CA7"/>
    <w:rsid w:val="000128EB"/>
    <w:rsid w:val="00012B00"/>
    <w:rsid w:val="00014EF6"/>
    <w:rsid w:val="00016730"/>
    <w:rsid w:val="00017197"/>
    <w:rsid w:val="0001725B"/>
    <w:rsid w:val="000203B0"/>
    <w:rsid w:val="000205ED"/>
    <w:rsid w:val="000241FA"/>
    <w:rsid w:val="00025992"/>
    <w:rsid w:val="00026711"/>
    <w:rsid w:val="0002708E"/>
    <w:rsid w:val="0002763D"/>
    <w:rsid w:val="0003679E"/>
    <w:rsid w:val="00041EDC"/>
    <w:rsid w:val="00042CE5"/>
    <w:rsid w:val="0004352E"/>
    <w:rsid w:val="00051341"/>
    <w:rsid w:val="00053CAA"/>
    <w:rsid w:val="00055875"/>
    <w:rsid w:val="00057FE0"/>
    <w:rsid w:val="000620FD"/>
    <w:rsid w:val="00063DCB"/>
    <w:rsid w:val="000647D2"/>
    <w:rsid w:val="000656A1"/>
    <w:rsid w:val="00066BC9"/>
    <w:rsid w:val="0007033C"/>
    <w:rsid w:val="000707E9"/>
    <w:rsid w:val="00072C86"/>
    <w:rsid w:val="00072FFC"/>
    <w:rsid w:val="00073B75"/>
    <w:rsid w:val="000757FC"/>
    <w:rsid w:val="00076667"/>
    <w:rsid w:val="00080631"/>
    <w:rsid w:val="00082374"/>
    <w:rsid w:val="000862E0"/>
    <w:rsid w:val="000873C3"/>
    <w:rsid w:val="00093408"/>
    <w:rsid w:val="00093BBF"/>
    <w:rsid w:val="0009435C"/>
    <w:rsid w:val="000A0A5A"/>
    <w:rsid w:val="000A13CA"/>
    <w:rsid w:val="000A1E6A"/>
    <w:rsid w:val="000A456A"/>
    <w:rsid w:val="000A5E43"/>
    <w:rsid w:val="000B56A9"/>
    <w:rsid w:val="000C61D1"/>
    <w:rsid w:val="000D31A9"/>
    <w:rsid w:val="000D370F"/>
    <w:rsid w:val="000D5449"/>
    <w:rsid w:val="000D7110"/>
    <w:rsid w:val="000E12D9"/>
    <w:rsid w:val="000E431B"/>
    <w:rsid w:val="000E59A9"/>
    <w:rsid w:val="000E638A"/>
    <w:rsid w:val="000E6472"/>
    <w:rsid w:val="000F00B8"/>
    <w:rsid w:val="000F1EA7"/>
    <w:rsid w:val="000F2084"/>
    <w:rsid w:val="000F2A8A"/>
    <w:rsid w:val="000F3A92"/>
    <w:rsid w:val="000F6462"/>
    <w:rsid w:val="00101DE6"/>
    <w:rsid w:val="001055DA"/>
    <w:rsid w:val="00106F29"/>
    <w:rsid w:val="00113168"/>
    <w:rsid w:val="0011413E"/>
    <w:rsid w:val="00116BC4"/>
    <w:rsid w:val="0012033A"/>
    <w:rsid w:val="00121002"/>
    <w:rsid w:val="00121EA2"/>
    <w:rsid w:val="00121FFC"/>
    <w:rsid w:val="00122D16"/>
    <w:rsid w:val="001235D9"/>
    <w:rsid w:val="0012582E"/>
    <w:rsid w:val="00125B5E"/>
    <w:rsid w:val="00126E6B"/>
    <w:rsid w:val="00130EC3"/>
    <w:rsid w:val="001318F5"/>
    <w:rsid w:val="001331B1"/>
    <w:rsid w:val="00134837"/>
    <w:rsid w:val="00135111"/>
    <w:rsid w:val="001428E2"/>
    <w:rsid w:val="0016294F"/>
    <w:rsid w:val="00167FA8"/>
    <w:rsid w:val="0017099B"/>
    <w:rsid w:val="00170CE4"/>
    <w:rsid w:val="00170E3E"/>
    <w:rsid w:val="0017300E"/>
    <w:rsid w:val="00173126"/>
    <w:rsid w:val="00176A26"/>
    <w:rsid w:val="001774F8"/>
    <w:rsid w:val="00180BE1"/>
    <w:rsid w:val="001813DF"/>
    <w:rsid w:val="001857B5"/>
    <w:rsid w:val="00187E1F"/>
    <w:rsid w:val="0019051C"/>
    <w:rsid w:val="0019127B"/>
    <w:rsid w:val="00192350"/>
    <w:rsid w:val="00192E34"/>
    <w:rsid w:val="0019308B"/>
    <w:rsid w:val="001941B9"/>
    <w:rsid w:val="00196C02"/>
    <w:rsid w:val="00197A8A"/>
    <w:rsid w:val="001A1B33"/>
    <w:rsid w:val="001A2A61"/>
    <w:rsid w:val="001B4824"/>
    <w:rsid w:val="001C1C7D"/>
    <w:rsid w:val="001C4566"/>
    <w:rsid w:val="001C4980"/>
    <w:rsid w:val="001C5DC9"/>
    <w:rsid w:val="001C6B85"/>
    <w:rsid w:val="001C71A9"/>
    <w:rsid w:val="001D0B73"/>
    <w:rsid w:val="001D12FC"/>
    <w:rsid w:val="001D512F"/>
    <w:rsid w:val="001D761A"/>
    <w:rsid w:val="001E0BD5"/>
    <w:rsid w:val="001E1A13"/>
    <w:rsid w:val="001E20CC"/>
    <w:rsid w:val="001E3D83"/>
    <w:rsid w:val="001E5DF7"/>
    <w:rsid w:val="001E6477"/>
    <w:rsid w:val="001E72EE"/>
    <w:rsid w:val="001F0629"/>
    <w:rsid w:val="001F0736"/>
    <w:rsid w:val="001F4302"/>
    <w:rsid w:val="001F50BE"/>
    <w:rsid w:val="001F525B"/>
    <w:rsid w:val="001F6BBE"/>
    <w:rsid w:val="00201498"/>
    <w:rsid w:val="00204079"/>
    <w:rsid w:val="002102FD"/>
    <w:rsid w:val="002116FE"/>
    <w:rsid w:val="00211B4E"/>
    <w:rsid w:val="00213204"/>
    <w:rsid w:val="00213258"/>
    <w:rsid w:val="002161F5"/>
    <w:rsid w:val="0021657C"/>
    <w:rsid w:val="0022187E"/>
    <w:rsid w:val="00222258"/>
    <w:rsid w:val="00223AD6"/>
    <w:rsid w:val="0022666A"/>
    <w:rsid w:val="00227E43"/>
    <w:rsid w:val="002315F5"/>
    <w:rsid w:val="00232EC3"/>
    <w:rsid w:val="00233D52"/>
    <w:rsid w:val="00237147"/>
    <w:rsid w:val="00242AD1"/>
    <w:rsid w:val="0024412C"/>
    <w:rsid w:val="0024537C"/>
    <w:rsid w:val="00260D2D"/>
    <w:rsid w:val="00261975"/>
    <w:rsid w:val="00264503"/>
    <w:rsid w:val="00271D00"/>
    <w:rsid w:val="00273564"/>
    <w:rsid w:val="00274AA3"/>
    <w:rsid w:val="00275872"/>
    <w:rsid w:val="00281106"/>
    <w:rsid w:val="00282263"/>
    <w:rsid w:val="00282417"/>
    <w:rsid w:val="00282D27"/>
    <w:rsid w:val="00287F0D"/>
    <w:rsid w:val="00292420"/>
    <w:rsid w:val="00296B7A"/>
    <w:rsid w:val="002974DC"/>
    <w:rsid w:val="002A0CB3"/>
    <w:rsid w:val="002A39EF"/>
    <w:rsid w:val="002A6820"/>
    <w:rsid w:val="002B00E5"/>
    <w:rsid w:val="002B6849"/>
    <w:rsid w:val="002C1D37"/>
    <w:rsid w:val="002C2A30"/>
    <w:rsid w:val="002C4348"/>
    <w:rsid w:val="002C476F"/>
    <w:rsid w:val="002C5B48"/>
    <w:rsid w:val="002D014F"/>
    <w:rsid w:val="002D2647"/>
    <w:rsid w:val="002D4298"/>
    <w:rsid w:val="002D4829"/>
    <w:rsid w:val="002D6541"/>
    <w:rsid w:val="002E150B"/>
    <w:rsid w:val="002E2C89"/>
    <w:rsid w:val="002E3609"/>
    <w:rsid w:val="002E4D3F"/>
    <w:rsid w:val="002E5668"/>
    <w:rsid w:val="002E61A5"/>
    <w:rsid w:val="002F3675"/>
    <w:rsid w:val="002F59E0"/>
    <w:rsid w:val="002F66A6"/>
    <w:rsid w:val="00300342"/>
    <w:rsid w:val="003050DB"/>
    <w:rsid w:val="00310561"/>
    <w:rsid w:val="00311D8C"/>
    <w:rsid w:val="0031273D"/>
    <w:rsid w:val="003128E2"/>
    <w:rsid w:val="003153D9"/>
    <w:rsid w:val="00321621"/>
    <w:rsid w:val="00323EF7"/>
    <w:rsid w:val="003240E1"/>
    <w:rsid w:val="00326C03"/>
    <w:rsid w:val="00327474"/>
    <w:rsid w:val="003277B5"/>
    <w:rsid w:val="003342B4"/>
    <w:rsid w:val="00336CD1"/>
    <w:rsid w:val="00340DE0"/>
    <w:rsid w:val="00341F47"/>
    <w:rsid w:val="0034210D"/>
    <w:rsid w:val="00342327"/>
    <w:rsid w:val="0034250B"/>
    <w:rsid w:val="00344234"/>
    <w:rsid w:val="0034750A"/>
    <w:rsid w:val="00347C69"/>
    <w:rsid w:val="00347E11"/>
    <w:rsid w:val="003503DD"/>
    <w:rsid w:val="00350696"/>
    <w:rsid w:val="00350C92"/>
    <w:rsid w:val="003542C5"/>
    <w:rsid w:val="00360397"/>
    <w:rsid w:val="00365461"/>
    <w:rsid w:val="00370000"/>
    <w:rsid w:val="00370311"/>
    <w:rsid w:val="00380663"/>
    <w:rsid w:val="003853E3"/>
    <w:rsid w:val="0038587E"/>
    <w:rsid w:val="003928C3"/>
    <w:rsid w:val="00392ED4"/>
    <w:rsid w:val="00393680"/>
    <w:rsid w:val="00394D4C"/>
    <w:rsid w:val="00395D9F"/>
    <w:rsid w:val="00397242"/>
    <w:rsid w:val="003A1315"/>
    <w:rsid w:val="003A2E73"/>
    <w:rsid w:val="003A3071"/>
    <w:rsid w:val="003A3A54"/>
    <w:rsid w:val="003A5969"/>
    <w:rsid w:val="003A5C58"/>
    <w:rsid w:val="003B0C81"/>
    <w:rsid w:val="003B201F"/>
    <w:rsid w:val="003C36FA"/>
    <w:rsid w:val="003C7BE0"/>
    <w:rsid w:val="003D0DD3"/>
    <w:rsid w:val="003D17EF"/>
    <w:rsid w:val="003D3535"/>
    <w:rsid w:val="003D4246"/>
    <w:rsid w:val="003D4CA1"/>
    <w:rsid w:val="003D4D9F"/>
    <w:rsid w:val="003D6C46"/>
    <w:rsid w:val="003D7B03"/>
    <w:rsid w:val="003E30BD"/>
    <w:rsid w:val="003E38CE"/>
    <w:rsid w:val="003E5A50"/>
    <w:rsid w:val="003E6020"/>
    <w:rsid w:val="003E7CA0"/>
    <w:rsid w:val="003F1F1F"/>
    <w:rsid w:val="003F299F"/>
    <w:rsid w:val="003F2F1D"/>
    <w:rsid w:val="003F59B4"/>
    <w:rsid w:val="003F6B92"/>
    <w:rsid w:val="004008FB"/>
    <w:rsid w:val="0040090E"/>
    <w:rsid w:val="00403D11"/>
    <w:rsid w:val="00404DB4"/>
    <w:rsid w:val="004060B1"/>
    <w:rsid w:val="0041093C"/>
    <w:rsid w:val="0041223B"/>
    <w:rsid w:val="004137EE"/>
    <w:rsid w:val="00413A4E"/>
    <w:rsid w:val="00415163"/>
    <w:rsid w:val="00415273"/>
    <w:rsid w:val="004157BE"/>
    <w:rsid w:val="004173B4"/>
    <w:rsid w:val="0042068E"/>
    <w:rsid w:val="00422030"/>
    <w:rsid w:val="00422A7F"/>
    <w:rsid w:val="00426213"/>
    <w:rsid w:val="00431A7B"/>
    <w:rsid w:val="0043623F"/>
    <w:rsid w:val="00437459"/>
    <w:rsid w:val="00441D70"/>
    <w:rsid w:val="004425C2"/>
    <w:rsid w:val="004451EF"/>
    <w:rsid w:val="00445604"/>
    <w:rsid w:val="00446BAE"/>
    <w:rsid w:val="004508BA"/>
    <w:rsid w:val="004557F3"/>
    <w:rsid w:val="0045607E"/>
    <w:rsid w:val="00456DC3"/>
    <w:rsid w:val="0046337E"/>
    <w:rsid w:val="00464CA1"/>
    <w:rsid w:val="004660C8"/>
    <w:rsid w:val="00467DEF"/>
    <w:rsid w:val="00472EBA"/>
    <w:rsid w:val="004735B6"/>
    <w:rsid w:val="004735F0"/>
    <w:rsid w:val="004745D7"/>
    <w:rsid w:val="00474676"/>
    <w:rsid w:val="0047511B"/>
    <w:rsid w:val="00475B99"/>
    <w:rsid w:val="00480A8A"/>
    <w:rsid w:val="00480EC3"/>
    <w:rsid w:val="0048317E"/>
    <w:rsid w:val="00485601"/>
    <w:rsid w:val="004865B8"/>
    <w:rsid w:val="00486C0D"/>
    <w:rsid w:val="004911D9"/>
    <w:rsid w:val="00491796"/>
    <w:rsid w:val="00493416"/>
    <w:rsid w:val="0049768A"/>
    <w:rsid w:val="004A2B0F"/>
    <w:rsid w:val="004A33C6"/>
    <w:rsid w:val="004A66B1"/>
    <w:rsid w:val="004A7DC4"/>
    <w:rsid w:val="004B1E7B"/>
    <w:rsid w:val="004B3029"/>
    <w:rsid w:val="004B352B"/>
    <w:rsid w:val="004B35E7"/>
    <w:rsid w:val="004B4B73"/>
    <w:rsid w:val="004B63BF"/>
    <w:rsid w:val="004B66DA"/>
    <w:rsid w:val="004B696B"/>
    <w:rsid w:val="004B7DFF"/>
    <w:rsid w:val="004C3A3F"/>
    <w:rsid w:val="004C52AA"/>
    <w:rsid w:val="004C5686"/>
    <w:rsid w:val="004C70EE"/>
    <w:rsid w:val="004D766C"/>
    <w:rsid w:val="004E0FA8"/>
    <w:rsid w:val="004E1DE3"/>
    <w:rsid w:val="004E251B"/>
    <w:rsid w:val="004E25CD"/>
    <w:rsid w:val="004E2A4B"/>
    <w:rsid w:val="004E4419"/>
    <w:rsid w:val="004E6D22"/>
    <w:rsid w:val="004F0448"/>
    <w:rsid w:val="004F1EA0"/>
    <w:rsid w:val="004F4021"/>
    <w:rsid w:val="004F5640"/>
    <w:rsid w:val="004F6525"/>
    <w:rsid w:val="004F6FE2"/>
    <w:rsid w:val="004F79F2"/>
    <w:rsid w:val="005011D9"/>
    <w:rsid w:val="0050238B"/>
    <w:rsid w:val="00505905"/>
    <w:rsid w:val="00511A1B"/>
    <w:rsid w:val="00511A68"/>
    <w:rsid w:val="005121C0"/>
    <w:rsid w:val="00513E7D"/>
    <w:rsid w:val="00514A67"/>
    <w:rsid w:val="00520A46"/>
    <w:rsid w:val="00521192"/>
    <w:rsid w:val="0052127C"/>
    <w:rsid w:val="00526AEB"/>
    <w:rsid w:val="005302E0"/>
    <w:rsid w:val="0053537A"/>
    <w:rsid w:val="00544738"/>
    <w:rsid w:val="005456E4"/>
    <w:rsid w:val="00547B89"/>
    <w:rsid w:val="00551027"/>
    <w:rsid w:val="00554EC9"/>
    <w:rsid w:val="005568AF"/>
    <w:rsid w:val="00556AF5"/>
    <w:rsid w:val="005606BC"/>
    <w:rsid w:val="00563E73"/>
    <w:rsid w:val="0056426C"/>
    <w:rsid w:val="00565792"/>
    <w:rsid w:val="00567799"/>
    <w:rsid w:val="005710DE"/>
    <w:rsid w:val="00571A0B"/>
    <w:rsid w:val="00573DFD"/>
    <w:rsid w:val="005747D0"/>
    <w:rsid w:val="005827D5"/>
    <w:rsid w:val="00582918"/>
    <w:rsid w:val="005849E3"/>
    <w:rsid w:val="005850D7"/>
    <w:rsid w:val="0058522F"/>
    <w:rsid w:val="00585282"/>
    <w:rsid w:val="00586266"/>
    <w:rsid w:val="0058703B"/>
    <w:rsid w:val="00595EDE"/>
    <w:rsid w:val="00596E2B"/>
    <w:rsid w:val="005A0CBA"/>
    <w:rsid w:val="005A2022"/>
    <w:rsid w:val="005A3272"/>
    <w:rsid w:val="005A5193"/>
    <w:rsid w:val="005A6034"/>
    <w:rsid w:val="005A7AC1"/>
    <w:rsid w:val="005B115A"/>
    <w:rsid w:val="005B537F"/>
    <w:rsid w:val="005C120D"/>
    <w:rsid w:val="005C15B3"/>
    <w:rsid w:val="005C1F41"/>
    <w:rsid w:val="005C6F80"/>
    <w:rsid w:val="005D07C2"/>
    <w:rsid w:val="005E2F29"/>
    <w:rsid w:val="005E400D"/>
    <w:rsid w:val="005E49D4"/>
    <w:rsid w:val="005E4E79"/>
    <w:rsid w:val="005E5CE7"/>
    <w:rsid w:val="005E790C"/>
    <w:rsid w:val="005F08C5"/>
    <w:rsid w:val="00601DAC"/>
    <w:rsid w:val="00604782"/>
    <w:rsid w:val="00605718"/>
    <w:rsid w:val="00605C66"/>
    <w:rsid w:val="00606310"/>
    <w:rsid w:val="00607814"/>
    <w:rsid w:val="00610D87"/>
    <w:rsid w:val="00610E88"/>
    <w:rsid w:val="00613827"/>
    <w:rsid w:val="006175D7"/>
    <w:rsid w:val="006208E5"/>
    <w:rsid w:val="00622BAB"/>
    <w:rsid w:val="006273E4"/>
    <w:rsid w:val="00631F82"/>
    <w:rsid w:val="00633B59"/>
    <w:rsid w:val="00634EF4"/>
    <w:rsid w:val="006357D0"/>
    <w:rsid w:val="006358C8"/>
    <w:rsid w:val="0064133A"/>
    <w:rsid w:val="006416D1"/>
    <w:rsid w:val="00647FD7"/>
    <w:rsid w:val="00650080"/>
    <w:rsid w:val="00651F17"/>
    <w:rsid w:val="00652F11"/>
    <w:rsid w:val="0065382D"/>
    <w:rsid w:val="00654B4D"/>
    <w:rsid w:val="0065559D"/>
    <w:rsid w:val="00655A40"/>
    <w:rsid w:val="00660D84"/>
    <w:rsid w:val="0066133A"/>
    <w:rsid w:val="00663196"/>
    <w:rsid w:val="0066378C"/>
    <w:rsid w:val="006700F0"/>
    <w:rsid w:val="006706EA"/>
    <w:rsid w:val="00670A48"/>
    <w:rsid w:val="00672F6F"/>
    <w:rsid w:val="00674C2F"/>
    <w:rsid w:val="00674C8B"/>
    <w:rsid w:val="00685C94"/>
    <w:rsid w:val="00691AEE"/>
    <w:rsid w:val="0069523C"/>
    <w:rsid w:val="006962CA"/>
    <w:rsid w:val="00696A95"/>
    <w:rsid w:val="006A09DA"/>
    <w:rsid w:val="006A1835"/>
    <w:rsid w:val="006A2625"/>
    <w:rsid w:val="006B4A30"/>
    <w:rsid w:val="006B7569"/>
    <w:rsid w:val="006C28EE"/>
    <w:rsid w:val="006C4FF1"/>
    <w:rsid w:val="006D2998"/>
    <w:rsid w:val="006D3188"/>
    <w:rsid w:val="006D5159"/>
    <w:rsid w:val="006D6779"/>
    <w:rsid w:val="006E08FC"/>
    <w:rsid w:val="006F2588"/>
    <w:rsid w:val="00710A6C"/>
    <w:rsid w:val="00710D98"/>
    <w:rsid w:val="00711CE9"/>
    <w:rsid w:val="00712266"/>
    <w:rsid w:val="00712593"/>
    <w:rsid w:val="00712D82"/>
    <w:rsid w:val="00716E22"/>
    <w:rsid w:val="007171AB"/>
    <w:rsid w:val="007213D0"/>
    <w:rsid w:val="007219C0"/>
    <w:rsid w:val="00731C75"/>
    <w:rsid w:val="00732599"/>
    <w:rsid w:val="00743E09"/>
    <w:rsid w:val="00744FCC"/>
    <w:rsid w:val="00747B9C"/>
    <w:rsid w:val="00750C93"/>
    <w:rsid w:val="00754E24"/>
    <w:rsid w:val="00757B3B"/>
    <w:rsid w:val="007618C5"/>
    <w:rsid w:val="00764FA6"/>
    <w:rsid w:val="00765294"/>
    <w:rsid w:val="00773075"/>
    <w:rsid w:val="00773F36"/>
    <w:rsid w:val="00775BF6"/>
    <w:rsid w:val="00776254"/>
    <w:rsid w:val="007769FC"/>
    <w:rsid w:val="00777CFF"/>
    <w:rsid w:val="007815BC"/>
    <w:rsid w:val="00782B3F"/>
    <w:rsid w:val="00782E3C"/>
    <w:rsid w:val="007900CC"/>
    <w:rsid w:val="0079641B"/>
    <w:rsid w:val="00797A90"/>
    <w:rsid w:val="007A1856"/>
    <w:rsid w:val="007A1887"/>
    <w:rsid w:val="007A629C"/>
    <w:rsid w:val="007A6348"/>
    <w:rsid w:val="007B023C"/>
    <w:rsid w:val="007B03CC"/>
    <w:rsid w:val="007B1B57"/>
    <w:rsid w:val="007B2F08"/>
    <w:rsid w:val="007C44FF"/>
    <w:rsid w:val="007C6456"/>
    <w:rsid w:val="007C7BDB"/>
    <w:rsid w:val="007D2FF5"/>
    <w:rsid w:val="007D4BCF"/>
    <w:rsid w:val="007D73AB"/>
    <w:rsid w:val="007D790E"/>
    <w:rsid w:val="007E2712"/>
    <w:rsid w:val="007E4A9C"/>
    <w:rsid w:val="007E5516"/>
    <w:rsid w:val="007E7EE2"/>
    <w:rsid w:val="007F06CA"/>
    <w:rsid w:val="007F0DD0"/>
    <w:rsid w:val="007F61D0"/>
    <w:rsid w:val="0080228F"/>
    <w:rsid w:val="00804C1B"/>
    <w:rsid w:val="0080595A"/>
    <w:rsid w:val="0080608A"/>
    <w:rsid w:val="008150A6"/>
    <w:rsid w:val="00815A8F"/>
    <w:rsid w:val="00817098"/>
    <w:rsid w:val="008178E6"/>
    <w:rsid w:val="0082249C"/>
    <w:rsid w:val="00824CCE"/>
    <w:rsid w:val="00825313"/>
    <w:rsid w:val="00830B7B"/>
    <w:rsid w:val="00832661"/>
    <w:rsid w:val="008349AA"/>
    <w:rsid w:val="008375D5"/>
    <w:rsid w:val="00841486"/>
    <w:rsid w:val="00842BC9"/>
    <w:rsid w:val="008431AF"/>
    <w:rsid w:val="0084476E"/>
    <w:rsid w:val="00845137"/>
    <w:rsid w:val="008504F6"/>
    <w:rsid w:val="0085240E"/>
    <w:rsid w:val="00852484"/>
    <w:rsid w:val="008573B9"/>
    <w:rsid w:val="0085782D"/>
    <w:rsid w:val="00863BB7"/>
    <w:rsid w:val="008730FD"/>
    <w:rsid w:val="00873DA1"/>
    <w:rsid w:val="00875DDD"/>
    <w:rsid w:val="00881BC6"/>
    <w:rsid w:val="008860CC"/>
    <w:rsid w:val="00886EEE"/>
    <w:rsid w:val="00887F86"/>
    <w:rsid w:val="00890876"/>
    <w:rsid w:val="00891929"/>
    <w:rsid w:val="00893029"/>
    <w:rsid w:val="0089514A"/>
    <w:rsid w:val="00895C2A"/>
    <w:rsid w:val="008A03E9"/>
    <w:rsid w:val="008A0A0D"/>
    <w:rsid w:val="008A3961"/>
    <w:rsid w:val="008A4CEA"/>
    <w:rsid w:val="008A7506"/>
    <w:rsid w:val="008B1603"/>
    <w:rsid w:val="008B20ED"/>
    <w:rsid w:val="008B6135"/>
    <w:rsid w:val="008B7BEB"/>
    <w:rsid w:val="008C02B8"/>
    <w:rsid w:val="008C4538"/>
    <w:rsid w:val="008C562B"/>
    <w:rsid w:val="008C6717"/>
    <w:rsid w:val="008D0305"/>
    <w:rsid w:val="008D0A21"/>
    <w:rsid w:val="008D2D6B"/>
    <w:rsid w:val="008D3090"/>
    <w:rsid w:val="008D4306"/>
    <w:rsid w:val="008D4508"/>
    <w:rsid w:val="008D4DC4"/>
    <w:rsid w:val="008D7CAF"/>
    <w:rsid w:val="008E02EE"/>
    <w:rsid w:val="008E65A8"/>
    <w:rsid w:val="008E77D6"/>
    <w:rsid w:val="009036E7"/>
    <w:rsid w:val="0090605F"/>
    <w:rsid w:val="0091053B"/>
    <w:rsid w:val="00912158"/>
    <w:rsid w:val="00912945"/>
    <w:rsid w:val="009144EE"/>
    <w:rsid w:val="00915D4C"/>
    <w:rsid w:val="009279B2"/>
    <w:rsid w:val="009341FD"/>
    <w:rsid w:val="00935814"/>
    <w:rsid w:val="0094502D"/>
    <w:rsid w:val="00946561"/>
    <w:rsid w:val="00946B39"/>
    <w:rsid w:val="00947013"/>
    <w:rsid w:val="0095062C"/>
    <w:rsid w:val="00956EA9"/>
    <w:rsid w:val="00961A17"/>
    <w:rsid w:val="00966E40"/>
    <w:rsid w:val="00971BC4"/>
    <w:rsid w:val="00973084"/>
    <w:rsid w:val="00973CBD"/>
    <w:rsid w:val="00974520"/>
    <w:rsid w:val="00974B59"/>
    <w:rsid w:val="00975341"/>
    <w:rsid w:val="0097653D"/>
    <w:rsid w:val="00984EA2"/>
    <w:rsid w:val="00986CC3"/>
    <w:rsid w:val="0099068E"/>
    <w:rsid w:val="009920AA"/>
    <w:rsid w:val="00992943"/>
    <w:rsid w:val="009931B3"/>
    <w:rsid w:val="00996279"/>
    <w:rsid w:val="009965F7"/>
    <w:rsid w:val="009A0866"/>
    <w:rsid w:val="009A0B57"/>
    <w:rsid w:val="009A4D0A"/>
    <w:rsid w:val="009A759C"/>
    <w:rsid w:val="009B2F70"/>
    <w:rsid w:val="009B4594"/>
    <w:rsid w:val="009B4DEC"/>
    <w:rsid w:val="009B65C2"/>
    <w:rsid w:val="009C2459"/>
    <w:rsid w:val="009C255A"/>
    <w:rsid w:val="009C2B46"/>
    <w:rsid w:val="009C4448"/>
    <w:rsid w:val="009C610D"/>
    <w:rsid w:val="009D10E5"/>
    <w:rsid w:val="009D43F3"/>
    <w:rsid w:val="009D4E9F"/>
    <w:rsid w:val="009D5D40"/>
    <w:rsid w:val="009D6B1B"/>
    <w:rsid w:val="009E107B"/>
    <w:rsid w:val="009E18D6"/>
    <w:rsid w:val="009E4DCA"/>
    <w:rsid w:val="009E53C8"/>
    <w:rsid w:val="009E7B92"/>
    <w:rsid w:val="009F19C0"/>
    <w:rsid w:val="009F505F"/>
    <w:rsid w:val="00A00AE4"/>
    <w:rsid w:val="00A00D24"/>
    <w:rsid w:val="00A0129C"/>
    <w:rsid w:val="00A01F5C"/>
    <w:rsid w:val="00A12A69"/>
    <w:rsid w:val="00A2019A"/>
    <w:rsid w:val="00A23493"/>
    <w:rsid w:val="00A2416A"/>
    <w:rsid w:val="00A30E06"/>
    <w:rsid w:val="00A3270B"/>
    <w:rsid w:val="00A333A9"/>
    <w:rsid w:val="00A379E4"/>
    <w:rsid w:val="00A42F07"/>
    <w:rsid w:val="00A43B02"/>
    <w:rsid w:val="00A44946"/>
    <w:rsid w:val="00A46B85"/>
    <w:rsid w:val="00A47FC1"/>
    <w:rsid w:val="00A50585"/>
    <w:rsid w:val="00A506F1"/>
    <w:rsid w:val="00A5156E"/>
    <w:rsid w:val="00A53E57"/>
    <w:rsid w:val="00A548EA"/>
    <w:rsid w:val="00A56667"/>
    <w:rsid w:val="00A56824"/>
    <w:rsid w:val="00A572DA"/>
    <w:rsid w:val="00A60D45"/>
    <w:rsid w:val="00A61F6D"/>
    <w:rsid w:val="00A65996"/>
    <w:rsid w:val="00A65BBB"/>
    <w:rsid w:val="00A67276"/>
    <w:rsid w:val="00A67588"/>
    <w:rsid w:val="00A67840"/>
    <w:rsid w:val="00A7164F"/>
    <w:rsid w:val="00A71A9E"/>
    <w:rsid w:val="00A7382D"/>
    <w:rsid w:val="00A743AC"/>
    <w:rsid w:val="00A75AB7"/>
    <w:rsid w:val="00A8483F"/>
    <w:rsid w:val="00A870B0"/>
    <w:rsid w:val="00A8728A"/>
    <w:rsid w:val="00A87A54"/>
    <w:rsid w:val="00AA105C"/>
    <w:rsid w:val="00AA1809"/>
    <w:rsid w:val="00AA1FFE"/>
    <w:rsid w:val="00AA3F2E"/>
    <w:rsid w:val="00AA72F4"/>
    <w:rsid w:val="00AB10E7"/>
    <w:rsid w:val="00AB4D25"/>
    <w:rsid w:val="00AB5033"/>
    <w:rsid w:val="00AB5298"/>
    <w:rsid w:val="00AB5519"/>
    <w:rsid w:val="00AB6313"/>
    <w:rsid w:val="00AB71DD"/>
    <w:rsid w:val="00AC15C5"/>
    <w:rsid w:val="00AD0E75"/>
    <w:rsid w:val="00AE77EB"/>
    <w:rsid w:val="00AE7BD8"/>
    <w:rsid w:val="00AE7D02"/>
    <w:rsid w:val="00AF0BB7"/>
    <w:rsid w:val="00AF0BDE"/>
    <w:rsid w:val="00AF0EDE"/>
    <w:rsid w:val="00AF4853"/>
    <w:rsid w:val="00AF53B9"/>
    <w:rsid w:val="00B00702"/>
    <w:rsid w:val="00B0110B"/>
    <w:rsid w:val="00B0234E"/>
    <w:rsid w:val="00B0466F"/>
    <w:rsid w:val="00B06751"/>
    <w:rsid w:val="00B07931"/>
    <w:rsid w:val="00B13241"/>
    <w:rsid w:val="00B13699"/>
    <w:rsid w:val="00B149E2"/>
    <w:rsid w:val="00B2131A"/>
    <w:rsid w:val="00B2169D"/>
    <w:rsid w:val="00B21CBB"/>
    <w:rsid w:val="00B25B48"/>
    <w:rsid w:val="00B2606D"/>
    <w:rsid w:val="00B263C0"/>
    <w:rsid w:val="00B316CA"/>
    <w:rsid w:val="00B31BFB"/>
    <w:rsid w:val="00B3528F"/>
    <w:rsid w:val="00B357AB"/>
    <w:rsid w:val="00B41704"/>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75139"/>
    <w:rsid w:val="00B80840"/>
    <w:rsid w:val="00B815FC"/>
    <w:rsid w:val="00B81623"/>
    <w:rsid w:val="00B82A05"/>
    <w:rsid w:val="00B84409"/>
    <w:rsid w:val="00B84E2D"/>
    <w:rsid w:val="00B8746A"/>
    <w:rsid w:val="00B9277F"/>
    <w:rsid w:val="00B927C9"/>
    <w:rsid w:val="00B96EFA"/>
    <w:rsid w:val="00B97CCF"/>
    <w:rsid w:val="00BA61AC"/>
    <w:rsid w:val="00BB17B0"/>
    <w:rsid w:val="00BB28BF"/>
    <w:rsid w:val="00BB2F42"/>
    <w:rsid w:val="00BB4AC0"/>
    <w:rsid w:val="00BB5683"/>
    <w:rsid w:val="00BC112B"/>
    <w:rsid w:val="00BC17DF"/>
    <w:rsid w:val="00BC6832"/>
    <w:rsid w:val="00BD0826"/>
    <w:rsid w:val="00BD15AB"/>
    <w:rsid w:val="00BD181D"/>
    <w:rsid w:val="00BD4D7E"/>
    <w:rsid w:val="00BE0567"/>
    <w:rsid w:val="00BE18F0"/>
    <w:rsid w:val="00BE1BAF"/>
    <w:rsid w:val="00BE302F"/>
    <w:rsid w:val="00BE3210"/>
    <w:rsid w:val="00BE350E"/>
    <w:rsid w:val="00BE3E56"/>
    <w:rsid w:val="00BE4BF7"/>
    <w:rsid w:val="00BE62F6"/>
    <w:rsid w:val="00BE638E"/>
    <w:rsid w:val="00BF27B2"/>
    <w:rsid w:val="00BF4F06"/>
    <w:rsid w:val="00BF534E"/>
    <w:rsid w:val="00BF5717"/>
    <w:rsid w:val="00BF5C91"/>
    <w:rsid w:val="00BF66D2"/>
    <w:rsid w:val="00C01585"/>
    <w:rsid w:val="00C0764A"/>
    <w:rsid w:val="00C1410E"/>
    <w:rsid w:val="00C141C6"/>
    <w:rsid w:val="00C15663"/>
    <w:rsid w:val="00C16508"/>
    <w:rsid w:val="00C16F5A"/>
    <w:rsid w:val="00C2071A"/>
    <w:rsid w:val="00C20ACB"/>
    <w:rsid w:val="00C23703"/>
    <w:rsid w:val="00C26068"/>
    <w:rsid w:val="00C26DF9"/>
    <w:rsid w:val="00C271A8"/>
    <w:rsid w:val="00C3050C"/>
    <w:rsid w:val="00C31F15"/>
    <w:rsid w:val="00C32067"/>
    <w:rsid w:val="00C36E3A"/>
    <w:rsid w:val="00C37A77"/>
    <w:rsid w:val="00C41141"/>
    <w:rsid w:val="00C449AD"/>
    <w:rsid w:val="00C44E30"/>
    <w:rsid w:val="00C461E6"/>
    <w:rsid w:val="00C50045"/>
    <w:rsid w:val="00C50771"/>
    <w:rsid w:val="00C508BE"/>
    <w:rsid w:val="00C55FE8"/>
    <w:rsid w:val="00C63EC4"/>
    <w:rsid w:val="00C64CD9"/>
    <w:rsid w:val="00C670F8"/>
    <w:rsid w:val="00C6780B"/>
    <w:rsid w:val="00C73A90"/>
    <w:rsid w:val="00C76D49"/>
    <w:rsid w:val="00C80AD4"/>
    <w:rsid w:val="00C80B5E"/>
    <w:rsid w:val="00C82055"/>
    <w:rsid w:val="00C8630A"/>
    <w:rsid w:val="00C9061B"/>
    <w:rsid w:val="00C93EBA"/>
    <w:rsid w:val="00CA0BD8"/>
    <w:rsid w:val="00CA2FD7"/>
    <w:rsid w:val="00CA69E3"/>
    <w:rsid w:val="00CA6B28"/>
    <w:rsid w:val="00CA72BB"/>
    <w:rsid w:val="00CA7FF5"/>
    <w:rsid w:val="00CB07E5"/>
    <w:rsid w:val="00CB09E0"/>
    <w:rsid w:val="00CB1C14"/>
    <w:rsid w:val="00CB1E7C"/>
    <w:rsid w:val="00CB2EA1"/>
    <w:rsid w:val="00CB2F84"/>
    <w:rsid w:val="00CB3E75"/>
    <w:rsid w:val="00CB43F1"/>
    <w:rsid w:val="00CB581E"/>
    <w:rsid w:val="00CB6A8A"/>
    <w:rsid w:val="00CB6EDE"/>
    <w:rsid w:val="00CC41BA"/>
    <w:rsid w:val="00CD09EF"/>
    <w:rsid w:val="00CD1550"/>
    <w:rsid w:val="00CD17C1"/>
    <w:rsid w:val="00CD1C6C"/>
    <w:rsid w:val="00CD37F1"/>
    <w:rsid w:val="00CD6169"/>
    <w:rsid w:val="00CD6D76"/>
    <w:rsid w:val="00CE20BC"/>
    <w:rsid w:val="00CE26C6"/>
    <w:rsid w:val="00CF16D8"/>
    <w:rsid w:val="00CF1FD8"/>
    <w:rsid w:val="00CF20D0"/>
    <w:rsid w:val="00CF44A1"/>
    <w:rsid w:val="00CF45F2"/>
    <w:rsid w:val="00CF4FDC"/>
    <w:rsid w:val="00CF6E13"/>
    <w:rsid w:val="00CF7776"/>
    <w:rsid w:val="00D00E9E"/>
    <w:rsid w:val="00D021D2"/>
    <w:rsid w:val="00D061BB"/>
    <w:rsid w:val="00D07BE1"/>
    <w:rsid w:val="00D116C0"/>
    <w:rsid w:val="00D13433"/>
    <w:rsid w:val="00D13D8A"/>
    <w:rsid w:val="00D20DA7"/>
    <w:rsid w:val="00D249A5"/>
    <w:rsid w:val="00D2793F"/>
    <w:rsid w:val="00D279D8"/>
    <w:rsid w:val="00D27C8E"/>
    <w:rsid w:val="00D3026A"/>
    <w:rsid w:val="00D32D62"/>
    <w:rsid w:val="00D36E44"/>
    <w:rsid w:val="00D40205"/>
    <w:rsid w:val="00D40C72"/>
    <w:rsid w:val="00D4141B"/>
    <w:rsid w:val="00D4145D"/>
    <w:rsid w:val="00D4460B"/>
    <w:rsid w:val="00D458F0"/>
    <w:rsid w:val="00D50B3B"/>
    <w:rsid w:val="00D51C1C"/>
    <w:rsid w:val="00D51FCC"/>
    <w:rsid w:val="00D5467F"/>
    <w:rsid w:val="00D55837"/>
    <w:rsid w:val="00D56A9F"/>
    <w:rsid w:val="00D57BA2"/>
    <w:rsid w:val="00D60F51"/>
    <w:rsid w:val="00D65E43"/>
    <w:rsid w:val="00D6730A"/>
    <w:rsid w:val="00D674A6"/>
    <w:rsid w:val="00D7168E"/>
    <w:rsid w:val="00D72719"/>
    <w:rsid w:val="00D73F9D"/>
    <w:rsid w:val="00D74B7C"/>
    <w:rsid w:val="00D76068"/>
    <w:rsid w:val="00D76B01"/>
    <w:rsid w:val="00D804A2"/>
    <w:rsid w:val="00D84704"/>
    <w:rsid w:val="00D84BF9"/>
    <w:rsid w:val="00D921FD"/>
    <w:rsid w:val="00D93714"/>
    <w:rsid w:val="00D94034"/>
    <w:rsid w:val="00D95424"/>
    <w:rsid w:val="00D96717"/>
    <w:rsid w:val="00DA4084"/>
    <w:rsid w:val="00DA56ED"/>
    <w:rsid w:val="00DA5A54"/>
    <w:rsid w:val="00DA5C0D"/>
    <w:rsid w:val="00DB4E26"/>
    <w:rsid w:val="00DB714B"/>
    <w:rsid w:val="00DC1025"/>
    <w:rsid w:val="00DC10F6"/>
    <w:rsid w:val="00DC1EB8"/>
    <w:rsid w:val="00DC3E45"/>
    <w:rsid w:val="00DC4598"/>
    <w:rsid w:val="00DD0722"/>
    <w:rsid w:val="00DD0B3D"/>
    <w:rsid w:val="00DD212F"/>
    <w:rsid w:val="00DE18F5"/>
    <w:rsid w:val="00DE73D2"/>
    <w:rsid w:val="00DF5BFB"/>
    <w:rsid w:val="00DF5CD6"/>
    <w:rsid w:val="00E022DA"/>
    <w:rsid w:val="00E03BCB"/>
    <w:rsid w:val="00E124DC"/>
    <w:rsid w:val="00E15A41"/>
    <w:rsid w:val="00E22D68"/>
    <w:rsid w:val="00E247D9"/>
    <w:rsid w:val="00E258D8"/>
    <w:rsid w:val="00E26DDF"/>
    <w:rsid w:val="00E270E5"/>
    <w:rsid w:val="00E30167"/>
    <w:rsid w:val="00E32C2B"/>
    <w:rsid w:val="00E33493"/>
    <w:rsid w:val="00E37922"/>
    <w:rsid w:val="00E406DF"/>
    <w:rsid w:val="00E415D3"/>
    <w:rsid w:val="00E469E4"/>
    <w:rsid w:val="00E475C3"/>
    <w:rsid w:val="00E509B0"/>
    <w:rsid w:val="00E50B11"/>
    <w:rsid w:val="00E54246"/>
    <w:rsid w:val="00E55D8E"/>
    <w:rsid w:val="00E6641E"/>
    <w:rsid w:val="00E66F18"/>
    <w:rsid w:val="00E70856"/>
    <w:rsid w:val="00E727DE"/>
    <w:rsid w:val="00E74A30"/>
    <w:rsid w:val="00E77778"/>
    <w:rsid w:val="00E77B7E"/>
    <w:rsid w:val="00E77BA8"/>
    <w:rsid w:val="00E82DF1"/>
    <w:rsid w:val="00E90CAA"/>
    <w:rsid w:val="00E93339"/>
    <w:rsid w:val="00E96532"/>
    <w:rsid w:val="00E973A0"/>
    <w:rsid w:val="00EA1688"/>
    <w:rsid w:val="00EA1AFC"/>
    <w:rsid w:val="00EA2317"/>
    <w:rsid w:val="00EA3A7D"/>
    <w:rsid w:val="00EA4C83"/>
    <w:rsid w:val="00EB763D"/>
    <w:rsid w:val="00EB7FE4"/>
    <w:rsid w:val="00EC0A92"/>
    <w:rsid w:val="00EC1DA0"/>
    <w:rsid w:val="00EC329B"/>
    <w:rsid w:val="00EC5EB9"/>
    <w:rsid w:val="00EC6006"/>
    <w:rsid w:val="00EC71A6"/>
    <w:rsid w:val="00EC73EB"/>
    <w:rsid w:val="00ED592E"/>
    <w:rsid w:val="00ED6ABD"/>
    <w:rsid w:val="00ED72E1"/>
    <w:rsid w:val="00EE3C0F"/>
    <w:rsid w:val="00EE5EB8"/>
    <w:rsid w:val="00EE66E5"/>
    <w:rsid w:val="00EE6810"/>
    <w:rsid w:val="00EF1601"/>
    <w:rsid w:val="00EF21FE"/>
    <w:rsid w:val="00EF2A7F"/>
    <w:rsid w:val="00EF2D58"/>
    <w:rsid w:val="00EF37C2"/>
    <w:rsid w:val="00EF4803"/>
    <w:rsid w:val="00EF5127"/>
    <w:rsid w:val="00F03EAC"/>
    <w:rsid w:val="00F04B7C"/>
    <w:rsid w:val="00F078B5"/>
    <w:rsid w:val="00F14024"/>
    <w:rsid w:val="00F14FA3"/>
    <w:rsid w:val="00F15DB1"/>
    <w:rsid w:val="00F24297"/>
    <w:rsid w:val="00F2564A"/>
    <w:rsid w:val="00F25761"/>
    <w:rsid w:val="00F259D7"/>
    <w:rsid w:val="00F32D05"/>
    <w:rsid w:val="00F35263"/>
    <w:rsid w:val="00F35E34"/>
    <w:rsid w:val="00F403BF"/>
    <w:rsid w:val="00F4342F"/>
    <w:rsid w:val="00F45227"/>
    <w:rsid w:val="00F5045C"/>
    <w:rsid w:val="00F520C7"/>
    <w:rsid w:val="00F53AEA"/>
    <w:rsid w:val="00F55AC7"/>
    <w:rsid w:val="00F55FC9"/>
    <w:rsid w:val="00F563CD"/>
    <w:rsid w:val="00F5663B"/>
    <w:rsid w:val="00F5674D"/>
    <w:rsid w:val="00F6392C"/>
    <w:rsid w:val="00F64256"/>
    <w:rsid w:val="00F66093"/>
    <w:rsid w:val="00F66657"/>
    <w:rsid w:val="00F6751E"/>
    <w:rsid w:val="00F70848"/>
    <w:rsid w:val="00F73A60"/>
    <w:rsid w:val="00F8015D"/>
    <w:rsid w:val="00F829C7"/>
    <w:rsid w:val="00F834AA"/>
    <w:rsid w:val="00F848D6"/>
    <w:rsid w:val="00F859AE"/>
    <w:rsid w:val="00F922B2"/>
    <w:rsid w:val="00F943C8"/>
    <w:rsid w:val="00F96B28"/>
    <w:rsid w:val="00FA1564"/>
    <w:rsid w:val="00FA41B4"/>
    <w:rsid w:val="00FA5DDD"/>
    <w:rsid w:val="00FA6255"/>
    <w:rsid w:val="00FA7644"/>
    <w:rsid w:val="00FB0647"/>
    <w:rsid w:val="00FB1FA3"/>
    <w:rsid w:val="00FB43A8"/>
    <w:rsid w:val="00FB4D12"/>
    <w:rsid w:val="00FB5279"/>
    <w:rsid w:val="00FC069A"/>
    <w:rsid w:val="00FC08A9"/>
    <w:rsid w:val="00FC0BA0"/>
    <w:rsid w:val="00FC7600"/>
    <w:rsid w:val="00FD0B7B"/>
    <w:rsid w:val="00FD1A46"/>
    <w:rsid w:val="00FD4C08"/>
    <w:rsid w:val="00FE1DCC"/>
    <w:rsid w:val="00FE1DD4"/>
    <w:rsid w:val="00FE2B19"/>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58D2F13"/>
  <w15:docId w15:val="{480EDD1E-97E9-43D4-B800-12FB8AFC2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emiHidden/>
    <w:qFormat/>
    <w:rsid w:val="00EE66E5"/>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28"/>
    <w:semiHidden/>
    <w:rsid w:val="00EE66E5"/>
    <w:pPr>
      <w:tabs>
        <w:tab w:val="right" w:leader="dot" w:pos="7371"/>
      </w:tabs>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28"/>
    <w:semiHidden/>
    <w:rsid w:val="00360397"/>
    <w:pPr>
      <w:tabs>
        <w:tab w:val="right" w:leader="dot" w:pos="7371"/>
      </w:tabs>
      <w:spacing w:before="240" w:after="100" w:line="240" w:lineRule="auto"/>
    </w:pPr>
    <w:rPr>
      <w:rFonts w:asciiTheme="majorHAnsi" w:hAnsiTheme="majorHAnsi"/>
      <w:sz w:val="24"/>
    </w:rPr>
  </w:style>
  <w:style w:type="paragraph" w:styleId="Innehll3">
    <w:name w:val="toc 3"/>
    <w:basedOn w:val="Normal"/>
    <w:next w:val="Brdtext"/>
    <w:uiPriority w:val="28"/>
    <w:semiHidden/>
    <w:rsid w:val="00EE66E5"/>
    <w:pPr>
      <w:tabs>
        <w:tab w:val="right" w:leader="dot" w:pos="7371"/>
      </w:tabs>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4870155">
      <w:bodyDiv w:val="1"/>
      <w:marLeft w:val="0"/>
      <w:marRight w:val="0"/>
      <w:marTop w:val="0"/>
      <w:marBottom w:val="0"/>
      <w:divBdr>
        <w:top w:val="none" w:sz="0" w:space="0" w:color="auto"/>
        <w:left w:val="none" w:sz="0" w:space="0" w:color="auto"/>
        <w:bottom w:val="none" w:sz="0" w:space="0" w:color="auto"/>
        <w:right w:val="none" w:sz="0" w:space="0" w:color="auto"/>
      </w:divBdr>
    </w:div>
    <w:div w:id="592321739">
      <w:bodyDiv w:val="1"/>
      <w:marLeft w:val="0"/>
      <w:marRight w:val="0"/>
      <w:marTop w:val="0"/>
      <w:marBottom w:val="0"/>
      <w:divBdr>
        <w:top w:val="none" w:sz="0" w:space="0" w:color="auto"/>
        <w:left w:val="none" w:sz="0" w:space="0" w:color="auto"/>
        <w:bottom w:val="none" w:sz="0" w:space="0" w:color="auto"/>
        <w:right w:val="none" w:sz="0" w:space="0" w:color="auto"/>
      </w:divBdr>
    </w:div>
    <w:div w:id="885874974">
      <w:bodyDiv w:val="1"/>
      <w:marLeft w:val="0"/>
      <w:marRight w:val="0"/>
      <w:marTop w:val="0"/>
      <w:marBottom w:val="0"/>
      <w:divBdr>
        <w:top w:val="none" w:sz="0" w:space="0" w:color="auto"/>
        <w:left w:val="none" w:sz="0" w:space="0" w:color="auto"/>
        <w:bottom w:val="none" w:sz="0" w:space="0" w:color="auto"/>
        <w:right w:val="none" w:sz="0" w:space="0" w:color="auto"/>
      </w:divBdr>
    </w:div>
    <w:div w:id="1703746535">
      <w:bodyDiv w:val="1"/>
      <w:marLeft w:val="0"/>
      <w:marRight w:val="0"/>
      <w:marTop w:val="0"/>
      <w:marBottom w:val="0"/>
      <w:divBdr>
        <w:top w:val="none" w:sz="0" w:space="0" w:color="auto"/>
        <w:left w:val="none" w:sz="0" w:space="0" w:color="auto"/>
        <w:bottom w:val="none" w:sz="0" w:space="0" w:color="auto"/>
        <w:right w:val="none" w:sz="0" w:space="0" w:color="auto"/>
      </w:divBdr>
    </w:div>
    <w:div w:id="2074573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3C4045E411A456297B584B3293C1F6B"/>
        <w:category>
          <w:name w:val="Allmänt"/>
          <w:gallery w:val="placeholder"/>
        </w:category>
        <w:types>
          <w:type w:val="bbPlcHdr"/>
        </w:types>
        <w:behaviors>
          <w:behavior w:val="content"/>
        </w:behaviors>
        <w:guid w:val="{A720FDFE-DEAB-4B37-86C2-83D1691BFC2A}"/>
      </w:docPartPr>
      <w:docPartBody>
        <w:p w:rsidR="00DB2FAA" w:rsidRDefault="00253B7B" w:rsidP="00253B7B">
          <w:pPr>
            <w:pStyle w:val="E3C4045E411A456297B584B3293C1F6B"/>
          </w:pPr>
          <w:r>
            <w:rPr>
              <w:rStyle w:val="Platshllartext"/>
            </w:rPr>
            <w:t xml:space="preserve"> </w:t>
          </w:r>
        </w:p>
      </w:docPartBody>
    </w:docPart>
    <w:docPart>
      <w:docPartPr>
        <w:name w:val="32AE7E233A7A47B0A5918100710A65A0"/>
        <w:category>
          <w:name w:val="Allmänt"/>
          <w:gallery w:val="placeholder"/>
        </w:category>
        <w:types>
          <w:type w:val="bbPlcHdr"/>
        </w:types>
        <w:behaviors>
          <w:behavior w:val="content"/>
        </w:behaviors>
        <w:guid w:val="{6E7BAC00-29EB-4AF0-BF91-236F94F4DC62}"/>
      </w:docPartPr>
      <w:docPartBody>
        <w:p w:rsidR="00DB2FAA" w:rsidRDefault="00253B7B" w:rsidP="00253B7B">
          <w:pPr>
            <w:pStyle w:val="32AE7E233A7A47B0A5918100710A65A01"/>
          </w:pPr>
          <w:r>
            <w:rPr>
              <w:rStyle w:val="Platshllartext"/>
            </w:rPr>
            <w:t xml:space="preserve"> </w:t>
          </w:r>
        </w:p>
      </w:docPartBody>
    </w:docPart>
    <w:docPart>
      <w:docPartPr>
        <w:name w:val="189507AAB85F4CC9A67877FB1F110E98"/>
        <w:category>
          <w:name w:val="Allmänt"/>
          <w:gallery w:val="placeholder"/>
        </w:category>
        <w:types>
          <w:type w:val="bbPlcHdr"/>
        </w:types>
        <w:behaviors>
          <w:behavior w:val="content"/>
        </w:behaviors>
        <w:guid w:val="{305F7194-8AA0-4378-9FC5-F23739200A15}"/>
      </w:docPartPr>
      <w:docPartBody>
        <w:p w:rsidR="00DB2FAA" w:rsidRDefault="00253B7B" w:rsidP="00253B7B">
          <w:pPr>
            <w:pStyle w:val="189507AAB85F4CC9A67877FB1F110E981"/>
          </w:pPr>
          <w:r>
            <w:rPr>
              <w:rStyle w:val="Platshllartext"/>
            </w:rPr>
            <w:t xml:space="preserve"> </w:t>
          </w:r>
        </w:p>
      </w:docPartBody>
    </w:docPart>
    <w:docPart>
      <w:docPartPr>
        <w:name w:val="5F5661FB3AFA49B0AEC7C5DDFAD3E101"/>
        <w:category>
          <w:name w:val="Allmänt"/>
          <w:gallery w:val="placeholder"/>
        </w:category>
        <w:types>
          <w:type w:val="bbPlcHdr"/>
        </w:types>
        <w:behaviors>
          <w:behavior w:val="content"/>
        </w:behaviors>
        <w:guid w:val="{547E3035-539E-4526-A7B8-C10C296C40C2}"/>
      </w:docPartPr>
      <w:docPartBody>
        <w:p w:rsidR="00DB2FAA" w:rsidRDefault="00253B7B" w:rsidP="00253B7B">
          <w:pPr>
            <w:pStyle w:val="5F5661FB3AFA49B0AEC7C5DDFAD3E101"/>
          </w:pPr>
          <w:r>
            <w:rPr>
              <w:rStyle w:val="Platshllartext"/>
            </w:rPr>
            <w:t xml:space="preserve"> </w:t>
          </w:r>
        </w:p>
      </w:docPartBody>
    </w:docPart>
    <w:docPart>
      <w:docPartPr>
        <w:name w:val="1DBD822E69FB46A09607C0E2B3CB3E58"/>
        <w:category>
          <w:name w:val="Allmänt"/>
          <w:gallery w:val="placeholder"/>
        </w:category>
        <w:types>
          <w:type w:val="bbPlcHdr"/>
        </w:types>
        <w:behaviors>
          <w:behavior w:val="content"/>
        </w:behaviors>
        <w:guid w:val="{C02A3B24-A130-4D9A-A2AC-58F0C878EF3C}"/>
      </w:docPartPr>
      <w:docPartBody>
        <w:p w:rsidR="00DB2FAA" w:rsidRDefault="00253B7B" w:rsidP="00253B7B">
          <w:pPr>
            <w:pStyle w:val="1DBD822E69FB46A09607C0E2B3CB3E58"/>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B7B"/>
    <w:rsid w:val="00253B7B"/>
    <w:rsid w:val="00DB2FA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ED54A88B2A8143639B1DD43181CB8931">
    <w:name w:val="ED54A88B2A8143639B1DD43181CB8931"/>
    <w:rsid w:val="00253B7B"/>
  </w:style>
  <w:style w:type="character" w:styleId="Platshllartext">
    <w:name w:val="Placeholder Text"/>
    <w:basedOn w:val="Standardstycketeckensnitt"/>
    <w:uiPriority w:val="99"/>
    <w:semiHidden/>
    <w:rsid w:val="00253B7B"/>
    <w:rPr>
      <w:noProof w:val="0"/>
      <w:color w:val="808080"/>
    </w:rPr>
  </w:style>
  <w:style w:type="paragraph" w:customStyle="1" w:styleId="467919F9BCDD4536AE7CB7C12102A8AD">
    <w:name w:val="467919F9BCDD4536AE7CB7C12102A8AD"/>
    <w:rsid w:val="00253B7B"/>
  </w:style>
  <w:style w:type="paragraph" w:customStyle="1" w:styleId="47516CAB9506413BB9E1AF96D975D5F2">
    <w:name w:val="47516CAB9506413BB9E1AF96D975D5F2"/>
    <w:rsid w:val="00253B7B"/>
  </w:style>
  <w:style w:type="paragraph" w:customStyle="1" w:styleId="3FE48724E5B140E8B952C49A33922832">
    <w:name w:val="3FE48724E5B140E8B952C49A33922832"/>
    <w:rsid w:val="00253B7B"/>
  </w:style>
  <w:style w:type="paragraph" w:customStyle="1" w:styleId="E3C4045E411A456297B584B3293C1F6B">
    <w:name w:val="E3C4045E411A456297B584B3293C1F6B"/>
    <w:rsid w:val="00253B7B"/>
  </w:style>
  <w:style w:type="paragraph" w:customStyle="1" w:styleId="32AE7E233A7A47B0A5918100710A65A0">
    <w:name w:val="32AE7E233A7A47B0A5918100710A65A0"/>
    <w:rsid w:val="00253B7B"/>
  </w:style>
  <w:style w:type="paragraph" w:customStyle="1" w:styleId="5F86F91FCE034BE3951953EBC272B6A1">
    <w:name w:val="5F86F91FCE034BE3951953EBC272B6A1"/>
    <w:rsid w:val="00253B7B"/>
  </w:style>
  <w:style w:type="paragraph" w:customStyle="1" w:styleId="AD34474A0F864E0E8CDF363B2BA68A4F">
    <w:name w:val="AD34474A0F864E0E8CDF363B2BA68A4F"/>
    <w:rsid w:val="00253B7B"/>
  </w:style>
  <w:style w:type="paragraph" w:customStyle="1" w:styleId="9EAA59AB2EE841C9B35A0F0D607AB542">
    <w:name w:val="9EAA59AB2EE841C9B35A0F0D607AB542"/>
    <w:rsid w:val="00253B7B"/>
  </w:style>
  <w:style w:type="paragraph" w:customStyle="1" w:styleId="189507AAB85F4CC9A67877FB1F110E98">
    <w:name w:val="189507AAB85F4CC9A67877FB1F110E98"/>
    <w:rsid w:val="00253B7B"/>
  </w:style>
  <w:style w:type="paragraph" w:customStyle="1" w:styleId="5F5661FB3AFA49B0AEC7C5DDFAD3E101">
    <w:name w:val="5F5661FB3AFA49B0AEC7C5DDFAD3E101"/>
    <w:rsid w:val="00253B7B"/>
  </w:style>
  <w:style w:type="paragraph" w:customStyle="1" w:styleId="32AE7E233A7A47B0A5918100710A65A01">
    <w:name w:val="32AE7E233A7A47B0A5918100710A65A01"/>
    <w:rsid w:val="00253B7B"/>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189507AAB85F4CC9A67877FB1F110E981">
    <w:name w:val="189507AAB85F4CC9A67877FB1F110E981"/>
    <w:rsid w:val="00253B7B"/>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2645B4D787BE41D192AFADC9F0845213">
    <w:name w:val="2645B4D787BE41D192AFADC9F0845213"/>
    <w:rsid w:val="00253B7B"/>
  </w:style>
  <w:style w:type="paragraph" w:customStyle="1" w:styleId="8D06A6144E5044F68CE6CB25C56C7BD1">
    <w:name w:val="8D06A6144E5044F68CE6CB25C56C7BD1"/>
    <w:rsid w:val="00253B7B"/>
  </w:style>
  <w:style w:type="paragraph" w:customStyle="1" w:styleId="6B36754E7D4B4235A9B856B196C02FE5">
    <w:name w:val="6B36754E7D4B4235A9B856B196C02FE5"/>
    <w:rsid w:val="00253B7B"/>
  </w:style>
  <w:style w:type="paragraph" w:customStyle="1" w:styleId="3C2088BE450A4FDBB9952FC617A6D444">
    <w:name w:val="3C2088BE450A4FDBB9952FC617A6D444"/>
    <w:rsid w:val="00253B7B"/>
  </w:style>
  <w:style w:type="paragraph" w:customStyle="1" w:styleId="7648815B8BE841209C9A2A937A55519D">
    <w:name w:val="7648815B8BE841209C9A2A937A55519D"/>
    <w:rsid w:val="00253B7B"/>
  </w:style>
  <w:style w:type="paragraph" w:customStyle="1" w:styleId="1DBD822E69FB46A09607C0E2B3CB3E58">
    <w:name w:val="1DBD822E69FB46A09607C0E2B3CB3E58"/>
    <w:rsid w:val="00253B7B"/>
  </w:style>
  <w:style w:type="paragraph" w:customStyle="1" w:styleId="E06289F05E694EA0BB751D80CD91DC0A">
    <w:name w:val="E06289F05E694EA0BB751D80CD91DC0A"/>
    <w:rsid w:val="00253B7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Inrikesministern</TopSender>
    <OrganisationInfo>
      <Organisatoriskenhet1>Justitiedepartementet</Organisatoriskenhet1>
      <Organisatoriskenhet2> </Organisatoriskenhet2>
      <Organisatoriskenhet3> </Organisatoriskenhet3>
      <Organisatoriskenhet1Id>142</Organisatoriskenhet1Id>
      <Organisatoriskenhet2Id> </Organisatoriskenhet2Id>
      <Organisatoriskenhet3Id> </Organisatoriskenhet3Id>
    </OrganisationInfo>
    <HeaderDate>2020-08-12T00:00:00</HeaderDate>
    <Office/>
    <Dnr>Ju2020/</Dnr>
    <ParagrafNr/>
    <DocumentTitle/>
    <VisitingAddress/>
    <Extra1/>
    <Extra2/>
    <Extra3>Thomas Morell</Extra3>
    <Number/>
    <Recipient>Till riksdagen</Recipient>
    <SenderText/>
    <DocNumber/>
    <Doclanguage>1053</Doclanguage>
    <Appendix/>
    <LogotypeName>RK_LOGO_SV_BW.emf</LogotypeName>
  </BaseInfo>
</DocumentInfo>
</file>

<file path=customXml/item4.xml><?xml version="1.0" encoding="utf-8"?>
<ct:contentTypeSchema xmlns:ct="http://schemas.microsoft.com/office/2006/metadata/contentType" xmlns:ma="http://schemas.microsoft.com/office/2006/metadata/properties/metaAttributes" ct:_="" ma:_="" ma:contentTypeName="RK Word" ma:contentTypeID="0x010100BBA312BF02777149882D207184EC35C03200FD6C2FF3845F5C4D9134F80A16578247" ma:contentTypeVersion="26" ma:contentTypeDescription="Skapa nytt dokument med möjlighet att välja RK-mall" ma:contentTypeScope="" ma:versionID="161874b91ef06038432b789f6f64d49b">
  <xsd:schema xmlns:xsd="http://www.w3.org/2001/XMLSchema" xmlns:xs="http://www.w3.org/2001/XMLSchema" xmlns:p="http://schemas.microsoft.com/office/2006/metadata/properties" xmlns:ns2="cc625d36-bb37-4650-91b9-0c96159295ba" xmlns:ns4="4e9c2f0c-7bf8-49af-8356-cbf363fc78a7" xmlns:ns5="18f3d968-6251-40b0-9f11-012b293496c2" xmlns:ns6="9c9941df-7074-4a92-bf99-225d24d78d61" xmlns:ns7="5429eb68-8afa-474e-a293-a9fa933f1d84" targetNamespace="http://schemas.microsoft.com/office/2006/metadata/properties" ma:root="true" ma:fieldsID="81a116dcd6ae280bc7d2339443f7d136" ns2:_="" ns4:_="" ns5:_="" ns6:_="" ns7:_="">
    <xsd:import namespace="cc625d36-bb37-4650-91b9-0c96159295ba"/>
    <xsd:import namespace="4e9c2f0c-7bf8-49af-8356-cbf363fc78a7"/>
    <xsd:import namespace="18f3d968-6251-40b0-9f11-012b293496c2"/>
    <xsd:import namespace="9c9941df-7074-4a92-bf99-225d24d78d61"/>
    <xsd:import namespace="5429eb68-8afa-474e-a293-a9fa933f1d84"/>
    <xsd:element name="properties">
      <xsd:complexType>
        <xsd:sequence>
          <xsd:element name="documentManagement">
            <xsd:complexType>
              <xsd:all>
                <xsd:element ref="ns2:k46d94c0acf84ab9a79866a9d8b1905f" minOccurs="0"/>
                <xsd:element ref="ns2:TaxCatchAll" minOccurs="0"/>
                <xsd:element ref="ns2:TaxCatchAllLabel" minOccurs="0"/>
                <xsd:element ref="ns4:RecordNumber" minOccurs="0"/>
                <xsd:element ref="ns5:RKNyckelord" minOccurs="0"/>
                <xsd:element ref="ns2:edbe0b5c82304c8e847ab7b8c02a77c3" minOccurs="0"/>
                <xsd:element ref="ns4:DirtyMigration" minOccurs="0"/>
                <xsd:element ref="ns6:SharedWithUsers" minOccurs="0"/>
                <xsd:element ref="ns7:_dlc_DocId" minOccurs="0"/>
                <xsd:element ref="ns7:_dlc_DocIdUrl" minOccurs="0"/>
                <xsd:element ref="ns7: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625d36-bb37-4650-91b9-0c96159295ba" elementFormDefault="qualified">
    <xsd:import namespace="http://schemas.microsoft.com/office/2006/documentManagement/types"/>
    <xsd:import namespace="http://schemas.microsoft.com/office/infopath/2007/PartnerControls"/>
    <xsd:element name="k46d94c0acf84ab9a79866a9d8b1905f" ma:index="4" nillable="true" ma:taxonomy="true" ma:internalName="k46d94c0acf84ab9a79866a9d8b1905f" ma:taxonomyFieldName="Organisation" ma:displayName="Organisatorisk enhet" ma:default="" ma:fieldId="{446d94c0-acf8-4ab9-a798-66a9d8b1905f}" ma:sspId="d07acfae-4dfa-4949-99a8-259efd31a6ae" ma:termSetId="8c1436be-a8c9-4c8f-93bb-07dc2d5595bf" ma:anchorId="00000000-0000-0000-0000-000000000000" ma:open="false" ma:isKeyword="false">
      <xsd:complexType>
        <xsd:sequence>
          <xsd:element ref="pc:Terms" minOccurs="0" maxOccurs="1"/>
        </xsd:sequence>
      </xsd:complexType>
    </xsd:element>
    <xsd:element name="TaxCatchAll" ma:index="5" nillable="true" ma:displayName="Taxonomy Catch All Column" ma:description="" ma:hidden="true" ma:list="{edf08d5f-4a1a-4e9c-aae5-0babdd7c43bc}" ma:internalName="TaxCatchAll" ma:showField="CatchAllData" ma:web="fa3c89c9-6f5e-4893-96ff-f1f2c0e50e06">
      <xsd:complexType>
        <xsd:complexContent>
          <xsd:extension base="dms:MultiChoiceLookup">
            <xsd:sequence>
              <xsd:element name="Value" type="dms:Lookup" maxOccurs="unbounded" minOccurs="0" nillable="true"/>
            </xsd:sequence>
          </xsd:extension>
        </xsd:complexContent>
      </xsd:complexType>
    </xsd:element>
    <xsd:element name="TaxCatchAllLabel" ma:index="6" nillable="true" ma:displayName="Global taxonomikolumn1" ma:description="" ma:hidden="true" ma:list="{edf08d5f-4a1a-4e9c-aae5-0babdd7c43bc}" ma:internalName="TaxCatchAllLabel" ma:readOnly="true" ma:showField="CatchAllDataLabel" ma:web="fa3c89c9-6f5e-4893-96ff-f1f2c0e50e06">
      <xsd:complexType>
        <xsd:complexContent>
          <xsd:extension base="dms:MultiChoiceLookup">
            <xsd:sequence>
              <xsd:element name="Value" type="dms:Lookup" maxOccurs="unbounded" minOccurs="0" nillable="true"/>
            </xsd:sequence>
          </xsd:extension>
        </xsd:complexContent>
      </xsd:complexType>
    </xsd:element>
    <xsd:element name="edbe0b5c82304c8e847ab7b8c02a77c3" ma:index="15" nillable="true" ma:taxonomy="true" ma:internalName="edbe0b5c82304c8e847ab7b8c02a77c3" ma:taxonomyFieldName="ActivityCategory" ma:displayName="Aktivitetskategori" ma:default="" ma:fieldId="{edbe0b5c-8230-4c8e-847a-b7b8c02a77c3}" ma:sspId="d07acfae-4dfa-4949-99a8-259efd31a6ae" ma:termSetId="8bf97125-e7b6-456b-9da4-c0e62cf3e5a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e9c2f0c-7bf8-49af-8356-cbf363fc78a7" elementFormDefault="qualified">
    <xsd:import namespace="http://schemas.microsoft.com/office/2006/documentManagement/types"/>
    <xsd:import namespace="http://schemas.microsoft.com/office/infopath/2007/PartnerControls"/>
    <xsd:element name="RecordNumber" ma:index="9" nillable="true" ma:displayName="Diarienummer" ma:internalName="RecordNumber">
      <xsd:simpleType>
        <xsd:restriction base="dms:Text">
          <xsd:maxLength value="255"/>
        </xsd:restriction>
      </xsd:simpleType>
    </xsd:element>
    <xsd:element name="DirtyMigration" ma:index="16" nillable="true" ma:displayName="Migrerad inte uppdaterad" ma:default="0" ma:internalName="DirtyMigration">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8f3d968-6251-40b0-9f11-012b293496c2" elementFormDefault="qualified">
    <xsd:import namespace="http://schemas.microsoft.com/office/2006/documentManagement/types"/>
    <xsd:import namespace="http://schemas.microsoft.com/office/infopath/2007/PartnerControls"/>
    <xsd:element name="RKNyckelord" ma:index="10" nillable="true" ma:displayName="Nyckelord" ma:internalName="RKNyckelor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c9941df-7074-4a92-bf99-225d24d78d61" elementFormDefault="qualified">
    <xsd:import namespace="http://schemas.microsoft.com/office/2006/documentManagement/types"/>
    <xsd:import namespace="http://schemas.microsoft.com/office/infopath/2007/PartnerControls"/>
    <xsd:element name="SharedWithUsers" ma:index="17"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429eb68-8afa-474e-a293-a9fa933f1d84" elementFormDefault="qualified">
    <xsd:import namespace="http://schemas.microsoft.com/office/2006/documentManagement/types"/>
    <xsd:import namespace="http://schemas.microsoft.com/office/infopath/2007/PartnerControls"/>
    <xsd:element name="_dlc_DocId" ma:index="18" nillable="true" ma:displayName="Dokument-ID-värde" ma:description="Värdet för dokument-ID som tilldelats till det här objektet." ma:internalName="_dlc_DocId" ma:readOnly="true">
      <xsd:simpleType>
        <xsd:restriction base="dms:Text"/>
      </xsd:simpleType>
    </xsd:element>
    <xsd:element name="_dlc_DocIdUrl" ma:index="1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Spara ID" ma:description="Behåll ID vid tillägg."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Innehållstyp"/>
        <xsd:element ref="dc:title" minOccurs="0" maxOccurs="1" ma:index="3"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customXsn xmlns="http://schemas.microsoft.com/office/2006/metadata/customXsn">
  <xsnLocation/>
  <cached>True</cached>
  <openByDefault>False</openByDefault>
  <xsnScope/>
</customXsn>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p:properties xmlns:p="http://schemas.microsoft.com/office/2006/metadata/properties" xmlns:xsi="http://www.w3.org/2001/XMLSchema-instance" xmlns:pc="http://schemas.microsoft.com/office/infopath/2007/PartnerControls">
  <documentManagement>
    <RD_Svarsid xmlns="02C1D855-2A68-49BF-A9F2-56B935B923E7">75d62ced-d19f-4db2-b9f8-3ba7af3a8244</RD_Svarsid>
  </documentManagement>
</p:properti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B7EC37-2B03-4C5A-9974-3DAE444B9170}"/>
</file>

<file path=customXml/itemProps2.xml><?xml version="1.0" encoding="utf-8"?>
<ds:datastoreItem xmlns:ds="http://schemas.openxmlformats.org/officeDocument/2006/customXml" ds:itemID="{EA2C181B-3017-4E6D-933A-668B4BB76559}"/>
</file>

<file path=customXml/itemProps3.xml><?xml version="1.0" encoding="utf-8"?>
<ds:datastoreItem xmlns:ds="http://schemas.openxmlformats.org/officeDocument/2006/customXml" ds:itemID="{B9D6478B-4127-49E6-A62C-61DB13BA014D}"/>
</file>

<file path=customXml/itemProps4.xml><?xml version="1.0" encoding="utf-8"?>
<ds:datastoreItem xmlns:ds="http://schemas.openxmlformats.org/officeDocument/2006/customXml" ds:itemID="{982F0C72-68D8-4D49-96B4-64C59D7A3C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625d36-bb37-4650-91b9-0c96159295ba"/>
    <ds:schemaRef ds:uri="4e9c2f0c-7bf8-49af-8356-cbf363fc78a7"/>
    <ds:schemaRef ds:uri="18f3d968-6251-40b0-9f11-012b293496c2"/>
    <ds:schemaRef ds:uri="9c9941df-7074-4a92-bf99-225d24d78d61"/>
    <ds:schemaRef ds:uri="5429eb68-8afa-474e-a293-a9fa933f1d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559DCE6-2856-4237-8532-DBCE43F39731}">
  <ds:schemaRefs>
    <ds:schemaRef ds:uri="http://schemas.microsoft.com/office/2006/metadata/customXsn"/>
  </ds:schemaRefs>
</ds:datastoreItem>
</file>

<file path=customXml/itemProps6.xml><?xml version="1.0" encoding="utf-8"?>
<ds:datastoreItem xmlns:ds="http://schemas.openxmlformats.org/officeDocument/2006/customXml" ds:itemID="{EA2C181B-3017-4E6D-933A-668B4BB76559}">
  <ds:schemaRefs>
    <ds:schemaRef ds:uri="http://schemas.microsoft.com/sharepoint/v3/contenttype/forms"/>
  </ds:schemaRefs>
</ds:datastoreItem>
</file>

<file path=customXml/itemProps7.xml><?xml version="1.0" encoding="utf-8"?>
<ds:datastoreItem xmlns:ds="http://schemas.openxmlformats.org/officeDocument/2006/customXml" ds:itemID="{BB1C4F09-F173-4029-8953-E658A0E95A20}"/>
</file>

<file path=customXml/itemProps8.xml><?xml version="1.0" encoding="utf-8"?>
<ds:datastoreItem xmlns:ds="http://schemas.openxmlformats.org/officeDocument/2006/customXml" ds:itemID="{CFCFE9AA-1D76-46A3-91EC-DBAE971B4E25}"/>
</file>

<file path=docProps/app.xml><?xml version="1.0" encoding="utf-8"?>
<Properties xmlns="http://schemas.openxmlformats.org/officeDocument/2006/extended-properties" xmlns:vt="http://schemas.openxmlformats.org/officeDocument/2006/docPropsVTypes">
  <Template>RK Basmall</Template>
  <TotalTime>0</TotalTime>
  <Pages>2</Pages>
  <Words>505</Words>
  <Characters>2680</Characters>
  <Application>Microsoft Office Word</Application>
  <DocSecurity>0</DocSecurity>
  <Lines>22</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1758 - Beskjutning mot buss.docx</dc:title>
  <dc:subject/>
  <dc:creator>Emma Lindahl Timmelstad</dc:creator>
  <cp:keywords/>
  <dc:description/>
  <cp:lastModifiedBy>Emma Lindahl Timmelstad</cp:lastModifiedBy>
  <cp:revision>13</cp:revision>
  <dcterms:created xsi:type="dcterms:W3CDTF">2020-07-20T09:25:00Z</dcterms:created>
  <dcterms:modified xsi:type="dcterms:W3CDTF">2020-07-24T11:34:00Z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ActivityCategory">
    <vt:lpwstr/>
  </property>
  <property fmtid="{D5CDD505-2E9C-101B-9397-08002B2CF9AE}" pid="6" name="_dlc_DocIdItemGuid">
    <vt:lpwstr>caad59cc-270a-44f3-a508-13f580eb8060</vt:lpwstr>
  </property>
</Properties>
</file>