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2C5" w14:textId="77777777" w:rsidR="00694665" w:rsidRDefault="00694665" w:rsidP="00694665">
      <w:pPr>
        <w:pStyle w:val="Rubrik"/>
      </w:pPr>
      <w:bookmarkStart w:id="0" w:name="Start"/>
      <w:bookmarkEnd w:id="0"/>
      <w:r>
        <w:t xml:space="preserve">Svar på fråga 2017/18:1338 av Christian Holm </w:t>
      </w:r>
      <w:proofErr w:type="spellStart"/>
      <w:r>
        <w:t>Barenfeld</w:t>
      </w:r>
      <w:proofErr w:type="spellEnd"/>
      <w:r>
        <w:t xml:space="preserve"> (M)</w:t>
      </w:r>
      <w:r>
        <w:br/>
        <w:t>om åtgärder för att få nyanländ i jobb</w:t>
      </w:r>
    </w:p>
    <w:p w14:paraId="452CB298" w14:textId="77777777" w:rsidR="00694665" w:rsidRDefault="00694665" w:rsidP="00694665">
      <w:pPr>
        <w:pStyle w:val="Brdtext"/>
      </w:pPr>
      <w:r>
        <w:t xml:space="preserve">Christian Holm </w:t>
      </w:r>
      <w:proofErr w:type="spellStart"/>
      <w:r>
        <w:t>Barenfeld</w:t>
      </w:r>
      <w:proofErr w:type="spellEnd"/>
      <w:r>
        <w:t xml:space="preserve"> har frågat mig vad jag och regeringen </w:t>
      </w:r>
      <w:r w:rsidR="00EB4978">
        <w:t xml:space="preserve">avser </w:t>
      </w:r>
      <w:r>
        <w:t xml:space="preserve">att göra för att nyanlända snabbt ska komma i arbete. </w:t>
      </w:r>
    </w:p>
    <w:p w14:paraId="5ECC3F71" w14:textId="77777777" w:rsidR="00694665" w:rsidRDefault="00694665" w:rsidP="00694665">
      <w:pPr>
        <w:pStyle w:val="Brdtext"/>
      </w:pPr>
      <w:r>
        <w:t xml:space="preserve">Sedan regeringen tillträdde har </w:t>
      </w:r>
      <w:r w:rsidR="005A5496">
        <w:t xml:space="preserve">det skapats ca </w:t>
      </w:r>
      <w:r>
        <w:t xml:space="preserve">300 000 </w:t>
      </w:r>
      <w:r w:rsidR="005A5496">
        <w:t>nya jobb</w:t>
      </w:r>
      <w:r>
        <w:t>. Vi har den högsta sysselsättningsgraden Eurostat någonsin uppmätt i ett EU-land och den högsta i Sverige på över 25 år.</w:t>
      </w:r>
    </w:p>
    <w:p w14:paraId="5CAAC42A" w14:textId="77777777" w:rsidR="00694665" w:rsidRDefault="00694665" w:rsidP="00694665">
      <w:pPr>
        <w:pStyle w:val="Brdtext"/>
      </w:pPr>
      <w:r>
        <w:t xml:space="preserve">Regeringen har tagit flera initiativ för att stärka vägen till arbete, flera av dem har nyligen trätt i kraft. Den 1 maj ersattes fem olika </w:t>
      </w:r>
      <w:r w:rsidR="000E7175">
        <w:t xml:space="preserve">former av anställningsstöd med </w:t>
      </w:r>
      <w:r>
        <w:t>introduktionsjobben som innebär f</w:t>
      </w:r>
      <w:r w:rsidR="000E7175">
        <w:t>ärre, enklare och mer kraftfull</w:t>
      </w:r>
      <w:r>
        <w:t xml:space="preserve">a stöd till arbetsgivare som anställer långtidsarbetslösa och nyanlända. </w:t>
      </w:r>
    </w:p>
    <w:p w14:paraId="1E34719A" w14:textId="77777777" w:rsidR="00694665" w:rsidRDefault="00694665" w:rsidP="00694665">
      <w:pPr>
        <w:pStyle w:val="Brdtext"/>
      </w:pPr>
      <w:r>
        <w:t xml:space="preserve">I regeringens budget för 2018 gjordes ytterligare riktade insatser för utrikes födda kvinnor. Sammanlagt satsas 135 miljoner kronor på åtgärder som handlar om stärkta möjligheter att lära sig svenska, uppsökande och motiverande insatser och att öka kvinnors företagande. </w:t>
      </w:r>
    </w:p>
    <w:p w14:paraId="7347B0AA" w14:textId="030A52E4" w:rsidR="00491B4B" w:rsidRDefault="00491B4B" w:rsidP="00491B4B">
      <w:pPr>
        <w:pStyle w:val="Brdtext"/>
      </w:pPr>
      <w:r>
        <w:t>En väl fungerande samverkan mellan Arbetsförmedlingen och Sveriges kommuner är central för att öka sysselsättningsgrade</w:t>
      </w:r>
      <w:r>
        <w:t xml:space="preserve">n bland nyanlända och ungdomar. </w:t>
      </w:r>
      <w:r>
        <w:t>Genom Delegationen för unga och nyanlända till arbete (Dua) har 241 kommuner, tillsammans med Arbetsförmedlingen, skapat över 600 lokala jobbspår för nyanlända. Regeringen anser att Dua har medverkat till att lägga en grund för mer strukturerad och strategisk samverkan mellan kommuner och Arbetsförmedlingen. Därför förlängs uppdraget till den 28 februari 2021.</w:t>
      </w:r>
    </w:p>
    <w:p w14:paraId="5CF6DB76" w14:textId="3E1AA3F5" w:rsidR="000E7175" w:rsidRDefault="00491B4B" w:rsidP="00491B4B">
      <w:pPr>
        <w:pStyle w:val="Kommentarer"/>
      </w:pPr>
      <w:r>
        <w:rPr>
          <w:rStyle w:val="Kommentarsreferens"/>
        </w:rPr>
        <w:lastRenderedPageBreak/>
        <w:t/>
      </w:r>
    </w:p>
    <w:p w14:paraId="054E38C1" w14:textId="77777777" w:rsidR="00694665" w:rsidRDefault="00B52817" w:rsidP="00694665">
      <w:pPr>
        <w:pStyle w:val="Brdtext"/>
      </w:pPr>
      <w:r>
        <w:t>D</w:t>
      </w:r>
      <w:r w:rsidR="00694665">
        <w:t xml:space="preserve">et nya regelverket för nyanländas etablering som trädde i kraft den 1 januari 2018 innebär tydligare krav på individen. Den förra regeringen införde en rättighet till insatser för nyanlända – denna regering har tillfört en skyldighet att delta. Samtidigt infördes också en utbildningsplikt för nyanlända. Den innebär att alla nyanlända som tar del av Arbetsförmedlingens etableringsinsatser kan anvisas att söka och ta del av utbildning. </w:t>
      </w:r>
    </w:p>
    <w:p w14:paraId="24E3F365" w14:textId="77777777" w:rsidR="00D0676B" w:rsidRDefault="00D0676B" w:rsidP="00694665">
      <w:pPr>
        <w:pStyle w:val="Brdtext"/>
      </w:pPr>
      <w:r w:rsidRPr="00D0676B">
        <w:t xml:space="preserve">I mars 2018 kom regeringen och LO, Unionen och Svenskt Näringsliv överens om </w:t>
      </w:r>
      <w:r>
        <w:t xml:space="preserve">att </w:t>
      </w:r>
      <w:r w:rsidRPr="00D0676B">
        <w:t xml:space="preserve">s.k. etableringsjobb för långtidsarbetslösa och nyanlända bör införas. Etableringsjobb kommer att innebära en helt ny modell för staten att stimulera att anställningar för nyanlända och långtidsarbetslösa kommer till stånd. </w:t>
      </w:r>
      <w:r>
        <w:t xml:space="preserve">Arbetet med </w:t>
      </w:r>
      <w:r w:rsidR="00336EF5" w:rsidRPr="00336EF5">
        <w:t>att ta fram förslag till nödvändiga författningsändringar pågår i Regeringskansliet.</w:t>
      </w:r>
    </w:p>
    <w:p w14:paraId="57FD34C5" w14:textId="77777777" w:rsidR="005A5496" w:rsidRDefault="005A5496" w:rsidP="006A12F1">
      <w:pPr>
        <w:pStyle w:val="Brdtext"/>
      </w:pPr>
    </w:p>
    <w:p w14:paraId="27DE438F" w14:textId="77777777" w:rsidR="00694665" w:rsidRDefault="00694665" w:rsidP="006A12F1">
      <w:pPr>
        <w:pStyle w:val="Brdtext"/>
      </w:pPr>
      <w:r>
        <w:t xml:space="preserve">Stockholm den </w:t>
      </w:r>
      <w:sdt>
        <w:sdtPr>
          <w:id w:val="-1225218591"/>
          <w:placeholder>
            <w:docPart w:val="742C82ACC38C4762990F34A37F651A0D"/>
          </w:placeholder>
          <w:dataBinding w:prefixMappings="xmlns:ns0='http://lp/documentinfo/RK' " w:xpath="/ns0:DocumentInfo[1]/ns0:BaseInfo[1]/ns0:HeaderDate[1]" w:storeItemID="{341EC7EE-5CF7-4E1A-AF38-52AEC2F50CDB}"/>
          <w:date w:fullDate="2018-05-29T00:00:00Z">
            <w:dateFormat w:val="d MMMM yyyy"/>
            <w:lid w:val="sv-SE"/>
            <w:storeMappedDataAs w:val="dateTime"/>
            <w:calendar w:val="gregorian"/>
          </w:date>
        </w:sdtPr>
        <w:sdtEndPr/>
        <w:sdtContent>
          <w:r w:rsidR="005A5496">
            <w:t>29 maj 2018</w:t>
          </w:r>
        </w:sdtContent>
      </w:sdt>
    </w:p>
    <w:p w14:paraId="14D27E33" w14:textId="77777777" w:rsidR="00694665" w:rsidRDefault="00694665" w:rsidP="004E7A8F">
      <w:pPr>
        <w:pStyle w:val="Brdtextutanavstnd"/>
      </w:pPr>
    </w:p>
    <w:p w14:paraId="6A40154F" w14:textId="77777777" w:rsidR="00694665" w:rsidRDefault="00694665" w:rsidP="004E7A8F">
      <w:pPr>
        <w:pStyle w:val="Brdtextutanavstnd"/>
      </w:pPr>
    </w:p>
    <w:p w14:paraId="377E6D0A" w14:textId="77777777" w:rsidR="00694665" w:rsidRDefault="00694665" w:rsidP="004E7A8F">
      <w:pPr>
        <w:pStyle w:val="Brdtextutanavstnd"/>
      </w:pPr>
    </w:p>
    <w:p w14:paraId="0829DD59" w14:textId="77777777" w:rsidR="00694665" w:rsidRDefault="000E7175" w:rsidP="00422A41">
      <w:pPr>
        <w:pStyle w:val="Brdtext"/>
      </w:pPr>
      <w:r>
        <w:t>Ylva Johansson</w:t>
      </w:r>
    </w:p>
    <w:p w14:paraId="491D4219" w14:textId="77777777" w:rsidR="00694665" w:rsidRPr="00DB48AB" w:rsidRDefault="00694665" w:rsidP="00DB48AB">
      <w:pPr>
        <w:pStyle w:val="Brdtext"/>
      </w:pPr>
    </w:p>
    <w:sectPr w:rsidR="00694665" w:rsidRPr="00DB48AB" w:rsidSect="00694665">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23C6" w14:textId="77777777" w:rsidR="00694665" w:rsidRDefault="00694665" w:rsidP="00A87A54">
      <w:pPr>
        <w:spacing w:after="0" w:line="240" w:lineRule="auto"/>
      </w:pPr>
      <w:r>
        <w:separator/>
      </w:r>
    </w:p>
  </w:endnote>
  <w:endnote w:type="continuationSeparator" w:id="0">
    <w:p w14:paraId="1C1E35A7" w14:textId="77777777" w:rsidR="00694665" w:rsidRDefault="0069466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F560" w14:textId="77777777" w:rsidR="000146F6" w:rsidRDefault="000146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194B46E" w14:textId="77777777" w:rsidTr="006A26EC">
      <w:trPr>
        <w:trHeight w:val="227"/>
        <w:jc w:val="right"/>
      </w:trPr>
      <w:tc>
        <w:tcPr>
          <w:tcW w:w="708" w:type="dxa"/>
          <w:vAlign w:val="bottom"/>
        </w:tcPr>
        <w:p w14:paraId="281826C9" w14:textId="5B6A972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146F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146F6">
            <w:rPr>
              <w:rStyle w:val="Sidnummer"/>
              <w:noProof/>
            </w:rPr>
            <w:t>2</w:t>
          </w:r>
          <w:r>
            <w:rPr>
              <w:rStyle w:val="Sidnummer"/>
            </w:rPr>
            <w:fldChar w:fldCharType="end"/>
          </w:r>
          <w:r>
            <w:rPr>
              <w:rStyle w:val="Sidnummer"/>
            </w:rPr>
            <w:t>)</w:t>
          </w:r>
        </w:p>
      </w:tc>
    </w:tr>
    <w:tr w:rsidR="005606BC" w:rsidRPr="00347E11" w14:paraId="6061D2CD" w14:textId="77777777" w:rsidTr="006A26EC">
      <w:trPr>
        <w:trHeight w:val="850"/>
        <w:jc w:val="right"/>
      </w:trPr>
      <w:tc>
        <w:tcPr>
          <w:tcW w:w="708" w:type="dxa"/>
          <w:vAlign w:val="bottom"/>
        </w:tcPr>
        <w:p w14:paraId="00DAAE6A" w14:textId="77777777" w:rsidR="005606BC" w:rsidRPr="00347E11" w:rsidRDefault="005606BC" w:rsidP="005606BC">
          <w:pPr>
            <w:pStyle w:val="Sidfot"/>
            <w:spacing w:line="276" w:lineRule="auto"/>
            <w:jc w:val="right"/>
          </w:pPr>
        </w:p>
      </w:tc>
    </w:tr>
  </w:tbl>
  <w:p w14:paraId="23E0E87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6F6FCF" w14:textId="77777777" w:rsidTr="001F4302">
      <w:trPr>
        <w:trHeight w:val="510"/>
      </w:trPr>
      <w:tc>
        <w:tcPr>
          <w:tcW w:w="8525" w:type="dxa"/>
          <w:gridSpan w:val="2"/>
          <w:vAlign w:val="bottom"/>
        </w:tcPr>
        <w:p w14:paraId="6D3DA853" w14:textId="77777777" w:rsidR="00347E11" w:rsidRPr="00347E11" w:rsidRDefault="00347E11" w:rsidP="00347E11">
          <w:pPr>
            <w:pStyle w:val="Sidfot"/>
            <w:rPr>
              <w:sz w:val="8"/>
            </w:rPr>
          </w:pPr>
        </w:p>
      </w:tc>
    </w:tr>
    <w:tr w:rsidR="00093408" w:rsidRPr="00EE3C0F" w14:paraId="10B04007" w14:textId="77777777" w:rsidTr="00C26068">
      <w:trPr>
        <w:trHeight w:val="227"/>
      </w:trPr>
      <w:tc>
        <w:tcPr>
          <w:tcW w:w="4074" w:type="dxa"/>
        </w:tcPr>
        <w:p w14:paraId="5B215B8C" w14:textId="77777777" w:rsidR="00347E11" w:rsidRPr="00F53AEA" w:rsidRDefault="00347E11" w:rsidP="00C26068">
          <w:pPr>
            <w:pStyle w:val="Sidfot"/>
            <w:spacing w:line="276" w:lineRule="auto"/>
          </w:pPr>
        </w:p>
      </w:tc>
      <w:tc>
        <w:tcPr>
          <w:tcW w:w="4451" w:type="dxa"/>
        </w:tcPr>
        <w:p w14:paraId="29C1F3BC" w14:textId="77777777" w:rsidR="00093408" w:rsidRPr="00F53AEA" w:rsidRDefault="00093408" w:rsidP="00F53AEA">
          <w:pPr>
            <w:pStyle w:val="Sidfot"/>
            <w:spacing w:line="276" w:lineRule="auto"/>
          </w:pPr>
        </w:p>
      </w:tc>
    </w:tr>
  </w:tbl>
  <w:p w14:paraId="5495000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E917C" w14:textId="77777777" w:rsidR="00694665" w:rsidRDefault="00694665" w:rsidP="00A87A54">
      <w:pPr>
        <w:spacing w:after="0" w:line="240" w:lineRule="auto"/>
      </w:pPr>
      <w:r>
        <w:separator/>
      </w:r>
    </w:p>
  </w:footnote>
  <w:footnote w:type="continuationSeparator" w:id="0">
    <w:p w14:paraId="5C9041CC" w14:textId="77777777" w:rsidR="00694665" w:rsidRDefault="0069466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76AB" w14:textId="77777777" w:rsidR="000146F6" w:rsidRDefault="000146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D724" w14:textId="77777777" w:rsidR="000146F6" w:rsidRDefault="000146F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94665" w14:paraId="0B89B95F" w14:textId="77777777" w:rsidTr="00C93EBA">
      <w:trPr>
        <w:trHeight w:val="227"/>
      </w:trPr>
      <w:tc>
        <w:tcPr>
          <w:tcW w:w="5534" w:type="dxa"/>
        </w:tcPr>
        <w:p w14:paraId="3DFF6630" w14:textId="77777777" w:rsidR="00694665" w:rsidRPr="007D73AB" w:rsidRDefault="00694665">
          <w:pPr>
            <w:pStyle w:val="Sidhuvud"/>
          </w:pPr>
        </w:p>
      </w:tc>
      <w:tc>
        <w:tcPr>
          <w:tcW w:w="3170" w:type="dxa"/>
          <w:vAlign w:val="bottom"/>
        </w:tcPr>
        <w:p w14:paraId="0A001349" w14:textId="77777777" w:rsidR="00694665" w:rsidRPr="007D73AB" w:rsidRDefault="00694665" w:rsidP="00340DE0">
          <w:pPr>
            <w:pStyle w:val="Sidhuvud"/>
          </w:pPr>
        </w:p>
      </w:tc>
      <w:tc>
        <w:tcPr>
          <w:tcW w:w="1134" w:type="dxa"/>
        </w:tcPr>
        <w:p w14:paraId="3FF094D0" w14:textId="77777777" w:rsidR="00694665" w:rsidRDefault="00694665" w:rsidP="005A703A">
          <w:pPr>
            <w:pStyle w:val="Sidhuvud"/>
          </w:pPr>
        </w:p>
      </w:tc>
    </w:tr>
    <w:tr w:rsidR="00694665" w14:paraId="3A27AA58" w14:textId="77777777" w:rsidTr="00C93EBA">
      <w:trPr>
        <w:trHeight w:val="1928"/>
      </w:trPr>
      <w:tc>
        <w:tcPr>
          <w:tcW w:w="5534" w:type="dxa"/>
        </w:tcPr>
        <w:p w14:paraId="3D9921C4" w14:textId="77777777" w:rsidR="00694665" w:rsidRPr="00340DE0" w:rsidRDefault="00694665"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6B13525" w14:textId="77777777" w:rsidR="00694665" w:rsidRPr="00710A6C" w:rsidRDefault="00694665" w:rsidP="00EE3C0F">
          <w:pPr>
            <w:pStyle w:val="Sidhuvud"/>
            <w:rPr>
              <w:b/>
            </w:rPr>
          </w:pPr>
        </w:p>
        <w:p w14:paraId="47509738" w14:textId="77777777" w:rsidR="00694665" w:rsidRDefault="00694665" w:rsidP="00EE3C0F">
          <w:pPr>
            <w:pStyle w:val="Sidhuvud"/>
          </w:pPr>
        </w:p>
        <w:p w14:paraId="79C623D2" w14:textId="77777777" w:rsidR="00694665" w:rsidRDefault="00694665" w:rsidP="00EE3C0F">
          <w:pPr>
            <w:pStyle w:val="Sidhuvud"/>
          </w:pPr>
        </w:p>
        <w:p w14:paraId="41591F62" w14:textId="77777777" w:rsidR="00694665" w:rsidRDefault="00694665" w:rsidP="00EE3C0F">
          <w:pPr>
            <w:pStyle w:val="Sidhuvud"/>
          </w:pPr>
        </w:p>
        <w:sdt>
          <w:sdtPr>
            <w:alias w:val="Dnr"/>
            <w:tag w:val="ccRKShow_Dnr"/>
            <w:id w:val="-829283628"/>
            <w:placeholder>
              <w:docPart w:val="F5F1B40525514D4BA80123D48E95768B"/>
            </w:placeholder>
            <w:dataBinding w:prefixMappings="xmlns:ns0='http://lp/documentinfo/RK' " w:xpath="/ns0:DocumentInfo[1]/ns0:BaseInfo[1]/ns0:Dnr[1]" w:storeItemID="{341EC7EE-5CF7-4E1A-AF38-52AEC2F50CDB}"/>
            <w:text/>
          </w:sdtPr>
          <w:sdtEndPr/>
          <w:sdtContent>
            <w:p w14:paraId="1315C241" w14:textId="77777777" w:rsidR="00694665" w:rsidRDefault="00694665" w:rsidP="00EE3C0F">
              <w:pPr>
                <w:pStyle w:val="Sidhuvud"/>
              </w:pPr>
              <w:r>
                <w:t>A2018/</w:t>
              </w:r>
              <w:r w:rsidR="00EB4978">
                <w:t>01161/A</w:t>
              </w:r>
            </w:p>
          </w:sdtContent>
        </w:sdt>
        <w:sdt>
          <w:sdtPr>
            <w:alias w:val="DocNumber"/>
            <w:tag w:val="DocNumber"/>
            <w:id w:val="1726028884"/>
            <w:placeholder>
              <w:docPart w:val="DD9F659A87E94540992DC34C6CD1A9FE"/>
            </w:placeholder>
            <w:showingPlcHdr/>
            <w:dataBinding w:prefixMappings="xmlns:ns0='http://lp/documentinfo/RK' " w:xpath="/ns0:DocumentInfo[1]/ns0:BaseInfo[1]/ns0:DocNumber[1]" w:storeItemID="{341EC7EE-5CF7-4E1A-AF38-52AEC2F50CDB}"/>
            <w:text/>
          </w:sdtPr>
          <w:sdtEndPr/>
          <w:sdtContent>
            <w:p w14:paraId="44C9EE50" w14:textId="77777777" w:rsidR="00694665" w:rsidRDefault="00694665" w:rsidP="00EE3C0F">
              <w:pPr>
                <w:pStyle w:val="Sidhuvud"/>
              </w:pPr>
              <w:r>
                <w:rPr>
                  <w:rStyle w:val="Platshllartext"/>
                </w:rPr>
                <w:t xml:space="preserve"> </w:t>
              </w:r>
            </w:p>
          </w:sdtContent>
        </w:sdt>
        <w:p w14:paraId="11C83D78" w14:textId="77777777" w:rsidR="00694665" w:rsidRDefault="00694665" w:rsidP="00EE3C0F">
          <w:pPr>
            <w:pStyle w:val="Sidhuvud"/>
          </w:pPr>
        </w:p>
      </w:tc>
      <w:tc>
        <w:tcPr>
          <w:tcW w:w="1134" w:type="dxa"/>
        </w:tcPr>
        <w:p w14:paraId="49EAE63B" w14:textId="77777777" w:rsidR="00694665" w:rsidRDefault="00694665" w:rsidP="0094502D">
          <w:pPr>
            <w:pStyle w:val="Sidhuvud"/>
          </w:pPr>
        </w:p>
        <w:p w14:paraId="538F43C4" w14:textId="77777777" w:rsidR="00694665" w:rsidRPr="0094502D" w:rsidRDefault="00694665" w:rsidP="00EC71A6">
          <w:pPr>
            <w:pStyle w:val="Sidhuvud"/>
          </w:pPr>
        </w:p>
      </w:tc>
    </w:tr>
    <w:tr w:rsidR="00694665" w14:paraId="6786D980" w14:textId="77777777" w:rsidTr="00C93EBA">
      <w:trPr>
        <w:trHeight w:val="2268"/>
      </w:trPr>
      <w:tc>
        <w:tcPr>
          <w:tcW w:w="5534" w:type="dxa"/>
          <w:tcMar>
            <w:right w:w="1134" w:type="dxa"/>
          </w:tcMar>
        </w:tcPr>
        <w:sdt>
          <w:sdtPr>
            <w:rPr>
              <w:b/>
            </w:rPr>
            <w:alias w:val="SenderText"/>
            <w:tag w:val="ccRKShow_SenderText"/>
            <w:id w:val="1374046025"/>
            <w:placeholder>
              <w:docPart w:val="7B39437B77124B0B9643188D437843BD"/>
            </w:placeholder>
          </w:sdtPr>
          <w:sdtEndPr/>
          <w:sdtContent>
            <w:p w14:paraId="1EBEBA47" w14:textId="77777777" w:rsidR="000E7175" w:rsidRPr="000E7175" w:rsidRDefault="000E7175" w:rsidP="00340DE0">
              <w:pPr>
                <w:pStyle w:val="Sidhuvud"/>
                <w:rPr>
                  <w:b/>
                </w:rPr>
              </w:pPr>
              <w:r w:rsidRPr="000E7175">
                <w:rPr>
                  <w:b/>
                </w:rPr>
                <w:t>Arbetsmarknadsdepartementet</w:t>
              </w:r>
            </w:p>
            <w:p w14:paraId="15FCF423" w14:textId="77777777" w:rsidR="00263164" w:rsidRDefault="000E7175" w:rsidP="00340DE0">
              <w:pPr>
                <w:pStyle w:val="Sidhuvud"/>
                <w:rPr>
                  <w:b/>
                </w:rPr>
              </w:pPr>
              <w:r w:rsidRPr="000E7175">
                <w:t>Arbetsmarknads- och etableringsministern</w:t>
              </w:r>
            </w:p>
          </w:sdtContent>
        </w:sdt>
        <w:p w14:paraId="242E9AFD" w14:textId="77777777" w:rsidR="00263164" w:rsidRDefault="00263164" w:rsidP="00263164"/>
        <w:p w14:paraId="2AFC9F33" w14:textId="77777777" w:rsidR="00263164" w:rsidRDefault="00263164" w:rsidP="00263164"/>
        <w:p w14:paraId="07A07B52" w14:textId="77777777" w:rsidR="00263164" w:rsidRPr="00263164" w:rsidRDefault="00263164" w:rsidP="000146F6">
          <w:bookmarkStart w:id="1" w:name="_GoBack"/>
          <w:bookmarkEnd w:id="1"/>
        </w:p>
      </w:tc>
      <w:sdt>
        <w:sdtPr>
          <w:alias w:val="Recipient"/>
          <w:tag w:val="ccRKShow_Recipient"/>
          <w:id w:val="-28344517"/>
          <w:placeholder>
            <w:docPart w:val="4B7D82AEF9254B5AA406B5C0B62A1D98"/>
          </w:placeholder>
          <w:dataBinding w:prefixMappings="xmlns:ns0='http://lp/documentinfo/RK' " w:xpath="/ns0:DocumentInfo[1]/ns0:BaseInfo[1]/ns0:Recipient[1]" w:storeItemID="{341EC7EE-5CF7-4E1A-AF38-52AEC2F50CDB}"/>
          <w:text w:multiLine="1"/>
        </w:sdtPr>
        <w:sdtEndPr/>
        <w:sdtContent>
          <w:tc>
            <w:tcPr>
              <w:tcW w:w="3170" w:type="dxa"/>
            </w:tcPr>
            <w:p w14:paraId="32A7B662" w14:textId="77777777" w:rsidR="00694665" w:rsidRDefault="00694665" w:rsidP="00547B89">
              <w:pPr>
                <w:pStyle w:val="Sidhuvud"/>
              </w:pPr>
              <w:r>
                <w:t>Till riksdagen</w:t>
              </w:r>
            </w:p>
          </w:tc>
        </w:sdtContent>
      </w:sdt>
      <w:tc>
        <w:tcPr>
          <w:tcW w:w="1134" w:type="dxa"/>
        </w:tcPr>
        <w:p w14:paraId="670C8CEA" w14:textId="77777777" w:rsidR="00694665" w:rsidRDefault="00694665" w:rsidP="003E6020">
          <w:pPr>
            <w:pStyle w:val="Sidhuvud"/>
          </w:pPr>
        </w:p>
      </w:tc>
    </w:tr>
  </w:tbl>
  <w:p w14:paraId="3B53044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65"/>
    <w:rsid w:val="00000290"/>
    <w:rsid w:val="00004D5C"/>
    <w:rsid w:val="00005F68"/>
    <w:rsid w:val="00006CA7"/>
    <w:rsid w:val="00012B00"/>
    <w:rsid w:val="000146F6"/>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E7175"/>
    <w:rsid w:val="000F00B8"/>
    <w:rsid w:val="000F1EA7"/>
    <w:rsid w:val="000F2084"/>
    <w:rsid w:val="000F6462"/>
    <w:rsid w:val="00106F29"/>
    <w:rsid w:val="00107A53"/>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3164"/>
    <w:rsid w:val="00264503"/>
    <w:rsid w:val="00271D00"/>
    <w:rsid w:val="00275872"/>
    <w:rsid w:val="00281106"/>
    <w:rsid w:val="00282417"/>
    <w:rsid w:val="00282D27"/>
    <w:rsid w:val="00287F0D"/>
    <w:rsid w:val="002920B2"/>
    <w:rsid w:val="00292420"/>
    <w:rsid w:val="00296B7A"/>
    <w:rsid w:val="002A6820"/>
    <w:rsid w:val="002B6849"/>
    <w:rsid w:val="002C5B48"/>
    <w:rsid w:val="002C74FB"/>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36EF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26A"/>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1B4B"/>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A5496"/>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4665"/>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2817"/>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0436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676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B4978"/>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704760"/>
  <w15:docId w15:val="{89F9C369-B340-4F0F-9F99-46711C60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45828">
      <w:bodyDiv w:val="1"/>
      <w:marLeft w:val="0"/>
      <w:marRight w:val="0"/>
      <w:marTop w:val="0"/>
      <w:marBottom w:val="0"/>
      <w:divBdr>
        <w:top w:val="none" w:sz="0" w:space="0" w:color="auto"/>
        <w:left w:val="none" w:sz="0" w:space="0" w:color="auto"/>
        <w:bottom w:val="none" w:sz="0" w:space="0" w:color="auto"/>
        <w:right w:val="none" w:sz="0" w:space="0" w:color="auto"/>
      </w:divBdr>
      <w:divsChild>
        <w:div w:id="1104767962">
          <w:marLeft w:val="0"/>
          <w:marRight w:val="0"/>
          <w:marTop w:val="0"/>
          <w:marBottom w:val="0"/>
          <w:divBdr>
            <w:top w:val="none" w:sz="0" w:space="0" w:color="auto"/>
            <w:left w:val="none" w:sz="0" w:space="0" w:color="auto"/>
            <w:bottom w:val="none" w:sz="0" w:space="0" w:color="auto"/>
            <w:right w:val="none" w:sz="0" w:space="0" w:color="auto"/>
          </w:divBdr>
          <w:divsChild>
            <w:div w:id="17344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F1B40525514D4BA80123D48E95768B"/>
        <w:category>
          <w:name w:val="Allmänt"/>
          <w:gallery w:val="placeholder"/>
        </w:category>
        <w:types>
          <w:type w:val="bbPlcHdr"/>
        </w:types>
        <w:behaviors>
          <w:behavior w:val="content"/>
        </w:behaviors>
        <w:guid w:val="{362E8B92-F87F-4D3E-86CE-E713B43961CA}"/>
      </w:docPartPr>
      <w:docPartBody>
        <w:p w:rsidR="006A2A78" w:rsidRDefault="005B4E76" w:rsidP="005B4E76">
          <w:pPr>
            <w:pStyle w:val="F5F1B40525514D4BA80123D48E95768B"/>
          </w:pPr>
          <w:r>
            <w:rPr>
              <w:rStyle w:val="Platshllartext"/>
            </w:rPr>
            <w:t xml:space="preserve"> </w:t>
          </w:r>
        </w:p>
      </w:docPartBody>
    </w:docPart>
    <w:docPart>
      <w:docPartPr>
        <w:name w:val="DD9F659A87E94540992DC34C6CD1A9FE"/>
        <w:category>
          <w:name w:val="Allmänt"/>
          <w:gallery w:val="placeholder"/>
        </w:category>
        <w:types>
          <w:type w:val="bbPlcHdr"/>
        </w:types>
        <w:behaviors>
          <w:behavior w:val="content"/>
        </w:behaviors>
        <w:guid w:val="{5C97679F-38F9-478F-AF3F-93C6C0462587}"/>
      </w:docPartPr>
      <w:docPartBody>
        <w:p w:rsidR="006A2A78" w:rsidRDefault="005B4E76" w:rsidP="005B4E76">
          <w:pPr>
            <w:pStyle w:val="DD9F659A87E94540992DC34C6CD1A9FE"/>
          </w:pPr>
          <w:r>
            <w:rPr>
              <w:rStyle w:val="Platshllartext"/>
            </w:rPr>
            <w:t xml:space="preserve"> </w:t>
          </w:r>
        </w:p>
      </w:docPartBody>
    </w:docPart>
    <w:docPart>
      <w:docPartPr>
        <w:name w:val="7B39437B77124B0B9643188D437843BD"/>
        <w:category>
          <w:name w:val="Allmänt"/>
          <w:gallery w:val="placeholder"/>
        </w:category>
        <w:types>
          <w:type w:val="bbPlcHdr"/>
        </w:types>
        <w:behaviors>
          <w:behavior w:val="content"/>
        </w:behaviors>
        <w:guid w:val="{F73AA7F7-7023-416B-AA53-DF44837BC30C}"/>
      </w:docPartPr>
      <w:docPartBody>
        <w:p w:rsidR="006A2A78" w:rsidRDefault="005B4E76" w:rsidP="005B4E76">
          <w:pPr>
            <w:pStyle w:val="7B39437B77124B0B9643188D437843BD"/>
          </w:pPr>
          <w:r>
            <w:rPr>
              <w:rStyle w:val="Platshllartext"/>
            </w:rPr>
            <w:t xml:space="preserve"> </w:t>
          </w:r>
        </w:p>
      </w:docPartBody>
    </w:docPart>
    <w:docPart>
      <w:docPartPr>
        <w:name w:val="4B7D82AEF9254B5AA406B5C0B62A1D98"/>
        <w:category>
          <w:name w:val="Allmänt"/>
          <w:gallery w:val="placeholder"/>
        </w:category>
        <w:types>
          <w:type w:val="bbPlcHdr"/>
        </w:types>
        <w:behaviors>
          <w:behavior w:val="content"/>
        </w:behaviors>
        <w:guid w:val="{F8BFDBAF-9C3D-4D1A-BCF0-9D73F72A3725}"/>
      </w:docPartPr>
      <w:docPartBody>
        <w:p w:rsidR="006A2A78" w:rsidRDefault="005B4E76" w:rsidP="005B4E76">
          <w:pPr>
            <w:pStyle w:val="4B7D82AEF9254B5AA406B5C0B62A1D98"/>
          </w:pPr>
          <w:r>
            <w:rPr>
              <w:rStyle w:val="Platshllartext"/>
            </w:rPr>
            <w:t xml:space="preserve"> </w:t>
          </w:r>
        </w:p>
      </w:docPartBody>
    </w:docPart>
    <w:docPart>
      <w:docPartPr>
        <w:name w:val="742C82ACC38C4762990F34A37F651A0D"/>
        <w:category>
          <w:name w:val="Allmänt"/>
          <w:gallery w:val="placeholder"/>
        </w:category>
        <w:types>
          <w:type w:val="bbPlcHdr"/>
        </w:types>
        <w:behaviors>
          <w:behavior w:val="content"/>
        </w:behaviors>
        <w:guid w:val="{8586D989-1295-4561-8C00-FF64BC57E683}"/>
      </w:docPartPr>
      <w:docPartBody>
        <w:p w:rsidR="006A2A78" w:rsidRDefault="005B4E76" w:rsidP="005B4E76">
          <w:pPr>
            <w:pStyle w:val="742C82ACC38C4762990F34A37F651A0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76"/>
    <w:rsid w:val="005B4E76"/>
    <w:rsid w:val="006A2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239AED17A09436DAA81548981DA9C23">
    <w:name w:val="9239AED17A09436DAA81548981DA9C23"/>
    <w:rsid w:val="005B4E76"/>
  </w:style>
  <w:style w:type="character" w:styleId="Platshllartext">
    <w:name w:val="Placeholder Text"/>
    <w:basedOn w:val="Standardstycketeckensnitt"/>
    <w:uiPriority w:val="99"/>
    <w:semiHidden/>
    <w:rsid w:val="005B4E76"/>
    <w:rPr>
      <w:noProof w:val="0"/>
      <w:color w:val="808080"/>
    </w:rPr>
  </w:style>
  <w:style w:type="paragraph" w:customStyle="1" w:styleId="A8C08DB7396145548A5FA47855A0FBC2">
    <w:name w:val="A8C08DB7396145548A5FA47855A0FBC2"/>
    <w:rsid w:val="005B4E76"/>
  </w:style>
  <w:style w:type="paragraph" w:customStyle="1" w:styleId="72D6181E383544D08DED8AAFBEDC084E">
    <w:name w:val="72D6181E383544D08DED8AAFBEDC084E"/>
    <w:rsid w:val="005B4E76"/>
  </w:style>
  <w:style w:type="paragraph" w:customStyle="1" w:styleId="EEED9120D70C403BB1CCAFC51CFC72AC">
    <w:name w:val="EEED9120D70C403BB1CCAFC51CFC72AC"/>
    <w:rsid w:val="005B4E76"/>
  </w:style>
  <w:style w:type="paragraph" w:customStyle="1" w:styleId="F5F1B40525514D4BA80123D48E95768B">
    <w:name w:val="F5F1B40525514D4BA80123D48E95768B"/>
    <w:rsid w:val="005B4E76"/>
  </w:style>
  <w:style w:type="paragraph" w:customStyle="1" w:styleId="DD9F659A87E94540992DC34C6CD1A9FE">
    <w:name w:val="DD9F659A87E94540992DC34C6CD1A9FE"/>
    <w:rsid w:val="005B4E76"/>
  </w:style>
  <w:style w:type="paragraph" w:customStyle="1" w:styleId="31A64DAB2F9D4251BDC608D3FC832D03">
    <w:name w:val="31A64DAB2F9D4251BDC608D3FC832D03"/>
    <w:rsid w:val="005B4E76"/>
  </w:style>
  <w:style w:type="paragraph" w:customStyle="1" w:styleId="F0E113E5481A482EABDFD13A0647A9A7">
    <w:name w:val="F0E113E5481A482EABDFD13A0647A9A7"/>
    <w:rsid w:val="005B4E76"/>
  </w:style>
  <w:style w:type="paragraph" w:customStyle="1" w:styleId="9673B439EA7B4C3B9C7768A9AD9777FA">
    <w:name w:val="9673B439EA7B4C3B9C7768A9AD9777FA"/>
    <w:rsid w:val="005B4E76"/>
  </w:style>
  <w:style w:type="paragraph" w:customStyle="1" w:styleId="7B39437B77124B0B9643188D437843BD">
    <w:name w:val="7B39437B77124B0B9643188D437843BD"/>
    <w:rsid w:val="005B4E76"/>
  </w:style>
  <w:style w:type="paragraph" w:customStyle="1" w:styleId="4B7D82AEF9254B5AA406B5C0B62A1D98">
    <w:name w:val="4B7D82AEF9254B5AA406B5C0B62A1D98"/>
    <w:rsid w:val="005B4E76"/>
  </w:style>
  <w:style w:type="paragraph" w:customStyle="1" w:styleId="187BFB97136C47BC802A48AC0175F663">
    <w:name w:val="187BFB97136C47BC802A48AC0175F663"/>
    <w:rsid w:val="005B4E76"/>
  </w:style>
  <w:style w:type="paragraph" w:customStyle="1" w:styleId="3C37B207A22B4ADCBDBC936B013E71AC">
    <w:name w:val="3C37B207A22B4ADCBDBC936B013E71AC"/>
    <w:rsid w:val="005B4E76"/>
  </w:style>
  <w:style w:type="paragraph" w:customStyle="1" w:styleId="6AF92D218B3F43669B236D58C24659E0">
    <w:name w:val="6AF92D218B3F43669B236D58C24659E0"/>
    <w:rsid w:val="005B4E76"/>
  </w:style>
  <w:style w:type="paragraph" w:customStyle="1" w:styleId="ED0D288282D245C3A8CCC1CE7EC313F0">
    <w:name w:val="ED0D288282D245C3A8CCC1CE7EC313F0"/>
    <w:rsid w:val="005B4E76"/>
  </w:style>
  <w:style w:type="paragraph" w:customStyle="1" w:styleId="584A85D449A9446DB38CA5B6110CEF70">
    <w:name w:val="584A85D449A9446DB38CA5B6110CEF70"/>
    <w:rsid w:val="005B4E76"/>
  </w:style>
  <w:style w:type="paragraph" w:customStyle="1" w:styleId="742C82ACC38C4762990F34A37F651A0D">
    <w:name w:val="742C82ACC38C4762990F34A37F651A0D"/>
    <w:rsid w:val="005B4E76"/>
  </w:style>
  <w:style w:type="paragraph" w:customStyle="1" w:styleId="DD10C5DEDDE64F1DBCA858BD206E677E">
    <w:name w:val="DD10C5DEDDE64F1DBCA858BD206E677E"/>
    <w:rsid w:val="005B4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1bd31a17-ddaf-489c-a843-e2bd36884f40</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2018-05-29T00:00:00</HeaderDate>
    <Office/>
    <Dnr>A2018/01161/A</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A29FA-C4B7-4079-9F4E-7179541217DA}"/>
</file>

<file path=customXml/itemProps2.xml><?xml version="1.0" encoding="utf-8"?>
<ds:datastoreItem xmlns:ds="http://schemas.openxmlformats.org/officeDocument/2006/customXml" ds:itemID="{786923B2-0608-4633-B750-E81502EA126E}"/>
</file>

<file path=customXml/itemProps3.xml><?xml version="1.0" encoding="utf-8"?>
<ds:datastoreItem xmlns:ds="http://schemas.openxmlformats.org/officeDocument/2006/customXml" ds:itemID="{341EC7EE-5CF7-4E1A-AF38-52AEC2F50CDB}"/>
</file>

<file path=customXml/itemProps4.xml><?xml version="1.0" encoding="utf-8"?>
<ds:datastoreItem xmlns:ds="http://schemas.openxmlformats.org/officeDocument/2006/customXml" ds:itemID="{AE0EB584-A40A-46EC-AAA9-D990D186A0AA}">
  <ds:schemaRefs>
    <ds:schemaRef ds:uri="Microsoft.SharePoint.Taxonomy.ContentTypeSync"/>
  </ds:schemaRefs>
</ds:datastoreItem>
</file>

<file path=customXml/itemProps5.xml><?xml version="1.0" encoding="utf-8"?>
<ds:datastoreItem xmlns:ds="http://schemas.openxmlformats.org/officeDocument/2006/customXml" ds:itemID="{CC08899D-BAB8-4030-AC84-FCD76FE05D3E}"/>
</file>

<file path=customXml/itemProps6.xml><?xml version="1.0" encoding="utf-8"?>
<ds:datastoreItem xmlns:ds="http://schemas.openxmlformats.org/officeDocument/2006/customXml" ds:itemID="{111B27FA-FDB2-4CB0-BCBD-1253770BEED2}"/>
</file>

<file path=docProps/app.xml><?xml version="1.0" encoding="utf-8"?>
<Properties xmlns="http://schemas.openxmlformats.org/officeDocument/2006/extended-properties" xmlns:vt="http://schemas.openxmlformats.org/officeDocument/2006/docPropsVTypes">
  <Template>RK Basmall</Template>
  <TotalTime>0</TotalTime>
  <Pages>2</Pages>
  <Words>380</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Hansson</dc:creator>
  <cp:keywords/>
  <dc:description/>
  <cp:lastModifiedBy>Maria Hansson</cp:lastModifiedBy>
  <cp:revision>8</cp:revision>
  <cp:lastPrinted>2018-05-25T11:00:00Z</cp:lastPrinted>
  <dcterms:created xsi:type="dcterms:W3CDTF">2018-05-25T10:37:00Z</dcterms:created>
  <dcterms:modified xsi:type="dcterms:W3CDTF">2018-05-29T09:28:00Z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c0c0b07b-d382-4854-9112-9ff3d347991f</vt:lpwstr>
  </property>
  <property fmtid="{D5CDD505-2E9C-101B-9397-08002B2CF9AE}" pid="4" name="_dlc_DocId">
    <vt:lpwstr>HYFJKNM7FPQ4-1309083613-14651</vt:lpwstr>
  </property>
  <property fmtid="{D5CDD505-2E9C-101B-9397-08002B2CF9AE}" pid="5" name="_dlc_DocIdUrl">
    <vt:lpwstr>https://dhs.sp.regeringskansliet.se/dep/a/arenden/_layouts/15/DocIdRedir.aspx?ID=HYFJKNM7FPQ4-1309083613-14651, HYFJKNM7FPQ4-1309083613-14651</vt:lpwstr>
  </property>
  <property fmtid="{D5CDD505-2E9C-101B-9397-08002B2CF9AE}" pid="6" name="TaxKeyword">
    <vt:lpwstr/>
  </property>
  <property fmtid="{D5CDD505-2E9C-101B-9397-08002B2CF9AE}" pid="7" name="Organisation">
    <vt:lpwstr/>
  </property>
  <property fmtid="{D5CDD505-2E9C-101B-9397-08002B2CF9AE}" pid="8" name="c9cd366cc722410295b9eacffbd73909">
    <vt:lpwstr/>
  </property>
  <property fmtid="{D5CDD505-2E9C-101B-9397-08002B2CF9AE}" pid="9" name="ActivityCategory">
    <vt:lpwstr/>
  </property>
  <property fmtid="{D5CDD505-2E9C-101B-9397-08002B2CF9AE}" pid="10" name="TaxKeywordTaxHTField">
    <vt:lpwstr/>
  </property>
</Properties>
</file>