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D3C01" w:rsidRPr="00CE3100" w:rsidP="00CE3100">
      <w:pPr>
        <w:pStyle w:val="Title"/>
      </w:pPr>
      <w:r w:rsidRPr="00CE3100">
        <w:t xml:space="preserve">Svar på fråga </w:t>
      </w:r>
      <w:r w:rsidR="00CE3100">
        <w:t>2020/21:3595 av Mikael Eskilandersson (SD)</w:t>
      </w:r>
      <w:r w:rsidRPr="00CE3100">
        <w:t xml:space="preserve"> Digitaliseringen inom bolagsrätten </w:t>
      </w:r>
    </w:p>
    <w:p w:rsidR="00CE3100" w:rsidP="00CE3100">
      <w:pPr>
        <w:pStyle w:val="BodyText"/>
      </w:pPr>
      <w:r>
        <w:t xml:space="preserve">Mikael Eskilandersson har frågat mig på vilket sätt </w:t>
      </w:r>
      <w:r w:rsidR="0026151E">
        <w:t xml:space="preserve">jag </w:t>
      </w:r>
      <w:r>
        <w:t xml:space="preserve">avser att ta fasta på Finansinspektionens </w:t>
      </w:r>
      <w:r w:rsidR="0026151E">
        <w:t>remis</w:t>
      </w:r>
      <w:r>
        <w:t xml:space="preserve">synpunkter om att möjligheter bör ges till Bolagsverket att förebygga missbruk vid svensk anpassning till </w:t>
      </w:r>
      <w:r w:rsidR="00FE72D8">
        <w:t xml:space="preserve">EU:s </w:t>
      </w:r>
      <w:r w:rsidR="00551A6B">
        <w:t>s</w:t>
      </w:r>
      <w:r w:rsidR="00FE72D8">
        <w:t xml:space="preserve">å </w:t>
      </w:r>
      <w:r w:rsidR="00551A6B">
        <w:t>k</w:t>
      </w:r>
      <w:r w:rsidR="00FE72D8">
        <w:t>allade</w:t>
      </w:r>
      <w:r w:rsidR="00551A6B">
        <w:t xml:space="preserve"> </w:t>
      </w:r>
      <w:r>
        <w:t>digitaliserings</w:t>
      </w:r>
      <w:r w:rsidR="000818A7">
        <w:softHyphen/>
      </w:r>
      <w:r>
        <w:t>direktiv</w:t>
      </w:r>
      <w:r w:rsidR="00551A6B">
        <w:t xml:space="preserve"> </w:t>
      </w:r>
      <w:r w:rsidR="00FE72D8">
        <w:t>från 2019</w:t>
      </w:r>
      <w:r>
        <w:t xml:space="preserve">. </w:t>
      </w:r>
    </w:p>
    <w:p w:rsidR="00551A6B" w:rsidP="00CE3100">
      <w:pPr>
        <w:pStyle w:val="BodyText"/>
      </w:pPr>
      <w:r>
        <w:t>I promemorian Digitaliseringsdirektivets genomförande i svensk bolagsrätt (Ds 2021:15)</w:t>
      </w:r>
      <w:r>
        <w:t xml:space="preserve"> </w:t>
      </w:r>
      <w:r>
        <w:t xml:space="preserve">föreslås åtgärder för att i svensk rätt genomföra </w:t>
      </w:r>
      <w:r w:rsidR="00A5735F">
        <w:t>direktivet</w:t>
      </w:r>
      <w:r w:rsidR="004D376F">
        <w:t xml:space="preserve"> i</w:t>
      </w:r>
      <w:r w:rsidR="005106E9">
        <w:t xml:space="preserve"> </w:t>
      </w:r>
      <w:r w:rsidR="005106E9">
        <w:t xml:space="preserve">delar som ska vara genomförda senast </w:t>
      </w:r>
      <w:r w:rsidR="00F36CFF">
        <w:t xml:space="preserve">den 1 augusti 2022. </w:t>
      </w:r>
      <w:r w:rsidR="005106E9">
        <w:t>Digitaliseringsdirektivet i dessa delar syftar till att möjliggöra online-registreringar av aktiebolag och filialer liksom av olika slags händelser i aktiebolag och filialer, på nationell nivå och gränsöver</w:t>
      </w:r>
      <w:r w:rsidR="005106E9">
        <w:softHyphen/>
        <w:t>skridande inom EU.</w:t>
      </w:r>
    </w:p>
    <w:p w:rsidR="00683B3D" w:rsidRPr="00551A6B" w:rsidP="00CE3100">
      <w:pPr>
        <w:pStyle w:val="BodyText"/>
      </w:pPr>
      <w:r>
        <w:t>Promemorian har remitterats och s</w:t>
      </w:r>
      <w:r w:rsidR="00CE3100">
        <w:t xml:space="preserve">varstiden för att lämna </w:t>
      </w:r>
      <w:r w:rsidR="00A5735F">
        <w:t>s</w:t>
      </w:r>
      <w:r w:rsidR="00CE3100">
        <w:t xml:space="preserve">ynpunkter </w:t>
      </w:r>
      <w:r>
        <w:t xml:space="preserve">på promemorian </w:t>
      </w:r>
      <w:r w:rsidR="00CE3100">
        <w:t>gick nyligen</w:t>
      </w:r>
      <w:r w:rsidR="00A5735F">
        <w:t xml:space="preserve"> ut</w:t>
      </w:r>
      <w:r>
        <w:t xml:space="preserve">. </w:t>
      </w:r>
      <w:r w:rsidR="009C746B">
        <w:t xml:space="preserve">Regeringen kommer nu att ta ställning till förslagen. I det ligger att </w:t>
      </w:r>
      <w:r w:rsidR="00FE72D8">
        <w:t xml:space="preserve">analysera och överväga </w:t>
      </w:r>
      <w:r w:rsidR="009C746B">
        <w:t>de synpunkter som har lämnats</w:t>
      </w:r>
      <w:r w:rsidR="00FE72D8">
        <w:t xml:space="preserve"> och </w:t>
      </w:r>
      <w:r w:rsidR="008A2D7C">
        <w:t xml:space="preserve">regeringen kommer också att redovisa </w:t>
      </w:r>
      <w:r w:rsidR="00243B67">
        <w:t xml:space="preserve">övervägandena </w:t>
      </w:r>
      <w:r w:rsidR="00A5735F">
        <w:t>i den kommande propositionen</w:t>
      </w:r>
      <w:r w:rsidR="00143C8C">
        <w:t xml:space="preserve"> till riksdagen</w:t>
      </w:r>
      <w:r w:rsidR="00A5735F">
        <w:t>.</w:t>
      </w:r>
      <w:r w:rsidR="000955A4">
        <w:t xml:space="preserve"> </w:t>
      </w:r>
      <w:r w:rsidR="008A2D7C">
        <w:t>Jag har inte för avsikt att föregripa det arbetet.</w:t>
      </w:r>
    </w:p>
    <w:p w:rsidR="00A5735F" w:rsidP="00CE3100">
      <w:pPr>
        <w:pStyle w:val="BodyText"/>
      </w:pPr>
      <w:r>
        <w:t>Stockholm den 15 september 2021</w:t>
      </w:r>
    </w:p>
    <w:p w:rsidR="000955A4" w:rsidP="00A5735F">
      <w:pPr>
        <w:pStyle w:val="BodyText"/>
      </w:pPr>
    </w:p>
    <w:p w:rsidR="00B31BFB" w:rsidRPr="009D3C01" w:rsidP="00A5735F">
      <w:pPr>
        <w:pStyle w:val="BodyText"/>
      </w:pPr>
      <w:r>
        <w:t xml:space="preserve">Morgan Johansson </w:t>
      </w:r>
    </w:p>
    <w:sectPr w:rsidSect="000955A4">
      <w:footerReference w:type="default" r:id="rId9"/>
      <w:headerReference w:type="first" r:id="rId10"/>
      <w:footerReference w:type="first" r:id="rId11"/>
      <w:pgSz w:w="11907" w:h="16839" w:code="9"/>
      <w:pgMar w:top="2041" w:right="1985" w:bottom="1702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37A25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637A25" w:rsidRPr="00B62610" w:rsidP="009D3C01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0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37A25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637A25" w:rsidRPr="00347E11" w:rsidP="009D3C01">
          <w:pPr>
            <w:pStyle w:val="Footer"/>
            <w:spacing w:line="276" w:lineRule="auto"/>
            <w:jc w:val="right"/>
          </w:pPr>
        </w:p>
      </w:tc>
    </w:tr>
  </w:tbl>
  <w:p w:rsidR="00637A25" w:rsidRPr="005606BC" w:rsidP="009D3C01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637A25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637A25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637A25" w:rsidRPr="00F53AEA" w:rsidP="00F53AEA">
          <w:pPr>
            <w:pStyle w:val="Footer"/>
            <w:spacing w:line="276" w:lineRule="auto"/>
          </w:pPr>
        </w:p>
      </w:tc>
    </w:tr>
  </w:tbl>
  <w:p w:rsidR="00637A25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37A2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37A25" w:rsidRPr="007D73AB" w:rsidP="00340DE0">
          <w:pPr>
            <w:pStyle w:val="Header"/>
          </w:pPr>
        </w:p>
      </w:tc>
      <w:tc>
        <w:tcPr>
          <w:tcW w:w="1134" w:type="dxa"/>
        </w:tcPr>
        <w:p w:rsidR="00637A25" w:rsidP="00637A25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37A2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6" name="Bildobjekt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37A25" w:rsidRPr="00710A6C" w:rsidP="00EE3C0F">
          <w:pPr>
            <w:pStyle w:val="Header"/>
            <w:rPr>
              <w:b/>
            </w:rPr>
          </w:pPr>
        </w:p>
        <w:p w:rsidR="00637A25" w:rsidP="00EE3C0F">
          <w:pPr>
            <w:pStyle w:val="Header"/>
          </w:pPr>
        </w:p>
        <w:p w:rsidR="00637A25" w:rsidP="00EE3C0F">
          <w:pPr>
            <w:pStyle w:val="Header"/>
          </w:pPr>
        </w:p>
        <w:p w:rsidR="00637A2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B5D7553141A423FB0B15E8095167DDF"/>
            </w:placeholder>
            <w:dataBinding w:xpath="/ns0:DocumentInfo[1]/ns0:BaseInfo[1]/ns0:Dnr[1]" w:storeItemID="{1EB87BBB-C168-4317-A0AB-4DAAC32F6911}" w:prefixMappings="xmlns:ns0='http://lp/documentinfo/RK' "/>
            <w:text/>
          </w:sdtPr>
          <w:sdtContent>
            <w:p w:rsidR="00637A25" w:rsidP="00EE3C0F">
              <w:pPr>
                <w:pStyle w:val="Header"/>
              </w:pPr>
              <w:r>
                <w:t>Ju2021/03138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84FF9A27F4D4D53A110EA9D8723C79D"/>
            </w:placeholder>
            <w:showingPlcHdr/>
            <w:dataBinding w:xpath="/ns0:DocumentInfo[1]/ns0:BaseInfo[1]/ns0:DocNumber[1]" w:storeItemID="{1EB87BBB-C168-4317-A0AB-4DAAC32F6911}" w:prefixMappings="xmlns:ns0='http://lp/documentinfo/RK' "/>
            <w:text/>
          </w:sdtPr>
          <w:sdtContent>
            <w:p w:rsidR="00637A2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37A25" w:rsidP="00EE3C0F">
          <w:pPr>
            <w:pStyle w:val="Header"/>
          </w:pPr>
        </w:p>
      </w:tc>
      <w:tc>
        <w:tcPr>
          <w:tcW w:w="1134" w:type="dxa"/>
        </w:tcPr>
        <w:p w:rsidR="00637A25" w:rsidP="0094502D">
          <w:pPr>
            <w:pStyle w:val="Header"/>
          </w:pPr>
        </w:p>
        <w:p w:rsidR="00637A2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E78BDDDB210A4D59BBBB91B74B8F7281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637A25" w:rsidP="00A5735F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Justitiedepartementet</w:t>
              </w:r>
            </w:p>
            <w:p w:rsidR="00637A25" w:rsidRPr="00340DE0" w:rsidP="00A5735F">
              <w:pPr>
                <w:pStyle w:val="Header"/>
              </w:pPr>
              <w:r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18C61B7553C466EB5271D8720DF5AF7"/>
          </w:placeholder>
          <w:dataBinding w:xpath="/ns0:DocumentInfo[1]/ns0:BaseInfo[1]/ns0:Recipient[1]" w:storeItemID="{1EB87BBB-C168-4317-A0AB-4DAAC32F6911}" w:prefixMappings="xmlns:ns0='http://lp/documentinfo/RK' "/>
          <w:text w:multiLine="1"/>
        </w:sdtPr>
        <w:sdtContent>
          <w:tc>
            <w:tcPr>
              <w:tcW w:w="3170" w:type="dxa"/>
            </w:tcPr>
            <w:p w:rsidR="00637A2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37A25" w:rsidP="003E6020">
          <w:pPr>
            <w:pStyle w:val="Header"/>
          </w:pPr>
        </w:p>
      </w:tc>
    </w:tr>
  </w:tbl>
  <w:p w:rsidR="00637A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9D3C01"/>
  </w:style>
  <w:style w:type="paragraph" w:styleId="Heading1">
    <w:name w:val="heading 1"/>
    <w:basedOn w:val="BodyText"/>
    <w:next w:val="BodyText"/>
    <w:link w:val="Rubrik1Char"/>
    <w:uiPriority w:val="1"/>
    <w:qFormat/>
    <w:rsid w:val="009D3C01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9D3C01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9D3C01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9D3C01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9D3C01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9D3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9D3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9D3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9D3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9D3C01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9D3C01"/>
  </w:style>
  <w:style w:type="paragraph" w:styleId="BodyTextIndent">
    <w:name w:val="Body Text Indent"/>
    <w:basedOn w:val="Normal"/>
    <w:link w:val="BrdtextmedindragChar"/>
    <w:qFormat/>
    <w:rsid w:val="009D3C01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9D3C01"/>
  </w:style>
  <w:style w:type="character" w:customStyle="1" w:styleId="Rubrik1Char">
    <w:name w:val="Rubrik 1 Char"/>
    <w:basedOn w:val="DefaultParagraphFont"/>
    <w:link w:val="Heading1"/>
    <w:uiPriority w:val="1"/>
    <w:rsid w:val="009D3C01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D3C01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D3C01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9D3C01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9D3C01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9D3C01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9D3C01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9D3C01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9D3C01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9D3C01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9D3C01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9D3C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9D3C01"/>
  </w:style>
  <w:style w:type="paragraph" w:styleId="Caption">
    <w:name w:val="caption"/>
    <w:basedOn w:val="Bildtext"/>
    <w:next w:val="Normal"/>
    <w:uiPriority w:val="35"/>
    <w:semiHidden/>
    <w:qFormat/>
    <w:rsid w:val="009D3C01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9D3C01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9D3C01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9D3C01"/>
  </w:style>
  <w:style w:type="paragraph" w:styleId="Header">
    <w:name w:val="header"/>
    <w:basedOn w:val="Normal"/>
    <w:link w:val="SidhuvudChar"/>
    <w:uiPriority w:val="99"/>
    <w:rsid w:val="009D3C01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9D3C01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9D3C01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9D3C01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9D3C01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9D3C01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9D3C01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9D3C01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9D3C0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9D3C01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9D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9D3C01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9D3C01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3C01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9D3C01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9D3C01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9D3C01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9D3C01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9D3C01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9D3C01"/>
    <w:pPr>
      <w:numPr>
        <w:numId w:val="34"/>
      </w:numPr>
    </w:pPr>
  </w:style>
  <w:style w:type="numbering" w:customStyle="1" w:styleId="RKPunktlista">
    <w:name w:val="RK Punktlista"/>
    <w:uiPriority w:val="99"/>
    <w:rsid w:val="009D3C01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9D3C01"/>
    <w:pPr>
      <w:numPr>
        <w:ilvl w:val="1"/>
      </w:numPr>
    </w:pPr>
  </w:style>
  <w:style w:type="numbering" w:customStyle="1" w:styleId="Strecklistan">
    <w:name w:val="Strecklistan"/>
    <w:uiPriority w:val="99"/>
    <w:rsid w:val="009D3C01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9D3C01"/>
    <w:rPr>
      <w:noProof w:val="0"/>
      <w:color w:val="808080"/>
    </w:rPr>
  </w:style>
  <w:style w:type="paragraph" w:styleId="ListNumber3">
    <w:name w:val="List Number 3"/>
    <w:basedOn w:val="Normal"/>
    <w:uiPriority w:val="6"/>
    <w:rsid w:val="009D3C01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9D3C01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9D3C01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9D3C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D3C01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9D3C01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9D3C01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D3C0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9D3C01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9D3C01"/>
  </w:style>
  <w:style w:type="character" w:styleId="FollowedHyperlink">
    <w:name w:val="FollowedHyperlink"/>
    <w:basedOn w:val="DefaultParagraphFont"/>
    <w:uiPriority w:val="99"/>
    <w:semiHidden/>
    <w:unhideWhenUsed/>
    <w:rsid w:val="009D3C01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9D3C01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9D3C01"/>
  </w:style>
  <w:style w:type="paragraph" w:styleId="EnvelopeReturn">
    <w:name w:val="envelope return"/>
    <w:basedOn w:val="Normal"/>
    <w:uiPriority w:val="99"/>
    <w:semiHidden/>
    <w:unhideWhenUsed/>
    <w:rsid w:val="009D3C0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9D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9D3C0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9D3C01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9D3C01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9D3C01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9D3C01"/>
  </w:style>
  <w:style w:type="paragraph" w:styleId="BodyText3">
    <w:name w:val="Body Text 3"/>
    <w:basedOn w:val="Normal"/>
    <w:link w:val="Brdtext3Char"/>
    <w:uiPriority w:val="99"/>
    <w:semiHidden/>
    <w:unhideWhenUsed/>
    <w:rsid w:val="009D3C0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9D3C01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9D3C01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9D3C01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9D3C01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9D3C01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9D3C0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9D3C01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9D3C0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9D3C01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9D3C0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9D3C01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D3C01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9D3C0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9D3C01"/>
  </w:style>
  <w:style w:type="character" w:customStyle="1" w:styleId="DatumChar">
    <w:name w:val="Datum Char"/>
    <w:basedOn w:val="DefaultParagraphFont"/>
    <w:link w:val="Date"/>
    <w:uiPriority w:val="99"/>
    <w:semiHidden/>
    <w:rsid w:val="009D3C01"/>
  </w:style>
  <w:style w:type="character" w:styleId="SubtleEmphasis">
    <w:name w:val="Subtle Emphasis"/>
    <w:basedOn w:val="DefaultParagraphFont"/>
    <w:uiPriority w:val="19"/>
    <w:semiHidden/>
    <w:qFormat/>
    <w:rsid w:val="009D3C01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9D3C01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9D3C0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9D3C0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9D3C0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9D3C01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9D3C0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9D3C0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3C01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9D3C0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9D3C01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9D3C01"/>
  </w:style>
  <w:style w:type="paragraph" w:styleId="TableofFigures">
    <w:name w:val="table of figures"/>
    <w:basedOn w:val="Normal"/>
    <w:next w:val="Normal"/>
    <w:uiPriority w:val="99"/>
    <w:semiHidden/>
    <w:unhideWhenUsed/>
    <w:rsid w:val="009D3C01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9D3C0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9D3C0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9D3C0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D3C01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9D3C0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9D3C01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9D3C01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9D3C01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9D3C01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9D3C01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9D3C0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9D3C01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D3C01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9D3C01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9D3C01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D3C01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D3C01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D3C01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D3C01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D3C01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D3C01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D3C01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D3C01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D3C01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D3C01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3C01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9D3C01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9D3C01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9D3C01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9D3C01"/>
  </w:style>
  <w:style w:type="paragraph" w:styleId="TOC4">
    <w:name w:val="toc 4"/>
    <w:basedOn w:val="Normal"/>
    <w:next w:val="Normal"/>
    <w:autoRedefine/>
    <w:uiPriority w:val="39"/>
    <w:semiHidden/>
    <w:unhideWhenUsed/>
    <w:rsid w:val="009D3C01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D3C01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D3C01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D3C01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D3C01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D3C01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9D3C0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9D3C0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D3C01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9D3C01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9D3C01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D3C0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3C0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3C0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3C0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3C0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3C0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3C0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3C0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3C0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3C01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9D3C0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9D3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D3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D3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D3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D3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D3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D3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D3C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D3C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D3C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D3C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D3C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D3C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D3C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D3C0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D3C0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D3C0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D3C0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D3C0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D3C0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D3C0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D3C0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D3C0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D3C0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D3C0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D3C0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9D3C01"/>
  </w:style>
  <w:style w:type="table" w:styleId="LightList">
    <w:name w:val="Light List"/>
    <w:basedOn w:val="TableNormal"/>
    <w:uiPriority w:val="61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D3C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9D3C0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9D3C0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9D3C0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9D3C0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9D3C0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9D3C0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9D3C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9D3C0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9D3C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9D3C0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D3C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9D3C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9D3C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9D3C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9D3C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9D3C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9D3C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D3C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9D3C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9D3C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9D3C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9D3C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9D3C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9D3C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9D3C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9D3C0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9D3C0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9D3C0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9D3C0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9D3C0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9D3C0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9D3C0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9D3C0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D3C0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3C01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9D3C01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D3C01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9D3C01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D3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D3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D3C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9D3C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9D3C01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3C01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9D3C0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9D3C01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D3C01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D3C01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9D3C01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9D3C01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9D3C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9D3C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D3C0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D3C01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D3C01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D3C01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D3C01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D3C01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D3C01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D3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D3C0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D3C0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D3C0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D3C0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D3C0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D3C0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D3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D3C0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D3C0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D3C0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D3C0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D3C0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D3C0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9D3C01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9D3C01"/>
  </w:style>
  <w:style w:type="character" w:styleId="EndnoteReference">
    <w:name w:val="endnote reference"/>
    <w:basedOn w:val="DefaultParagraphFont"/>
    <w:uiPriority w:val="99"/>
    <w:semiHidden/>
    <w:unhideWhenUsed/>
    <w:rsid w:val="009D3C01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9D3C01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9D3C01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9D3C01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9D3C0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9D3C0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9D3C0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9D3C0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9D3C01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9D3C01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9D3C01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9D3C01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9D3C01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9D3C0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9D3C0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9D3C01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9D3C0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9D3C01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9D3C0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9D3C01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3C0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D3C0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9D3C0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9D3C0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9D3C0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3C0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9D3C0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3C0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3C0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9D3C0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9D3C0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9D3C0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9D3C0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9D3C0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3C0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3C0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3C0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9D3C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9D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9D3C0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9D3C01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9D3C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9D3C0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9D3C0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6703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5D7553141A423FB0B15E8095167D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8A61EB-F224-4ACA-8173-A99889EB2A0D}"/>
      </w:docPartPr>
      <w:docPartBody>
        <w:p w:rsidR="005E1418" w:rsidP="00F77EC7">
          <w:pPr>
            <w:pStyle w:val="CB5D7553141A423FB0B15E8095167DD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4FF9A27F4D4D53A110EA9D8723C7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665960-7C3B-497E-8982-902711DAE533}"/>
      </w:docPartPr>
      <w:docPartBody>
        <w:p w:rsidR="005E1418" w:rsidP="00F77EC7">
          <w:pPr>
            <w:pStyle w:val="384FF9A27F4D4D53A110EA9D8723C79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78BDDDB210A4D59BBBB91B74B8F72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15687E-0DD1-4EB7-8718-B987BB5587E8}"/>
      </w:docPartPr>
      <w:docPartBody>
        <w:p w:rsidR="005E1418" w:rsidP="00F77EC7">
          <w:pPr>
            <w:pStyle w:val="E78BDDDB210A4D59BBBB91B74B8F728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8C61B7553C466EB5271D8720DF5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801EB2-544B-4968-BFBC-9677999BCC52}"/>
      </w:docPartPr>
      <w:docPartBody>
        <w:p w:rsidR="005E1418" w:rsidP="00F77EC7">
          <w:pPr>
            <w:pStyle w:val="E18C61B7553C466EB5271D8720DF5AF7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AF6018FC8E483E94EC9F3C35234F15">
    <w:name w:val="6CAF6018FC8E483E94EC9F3C35234F15"/>
    <w:rsid w:val="00F77EC7"/>
  </w:style>
  <w:style w:type="character" w:styleId="PlaceholderText">
    <w:name w:val="Placeholder Text"/>
    <w:basedOn w:val="DefaultParagraphFont"/>
    <w:uiPriority w:val="99"/>
    <w:semiHidden/>
    <w:rsid w:val="00F77EC7"/>
    <w:rPr>
      <w:noProof w:val="0"/>
      <w:color w:val="808080"/>
    </w:rPr>
  </w:style>
  <w:style w:type="paragraph" w:customStyle="1" w:styleId="AE8743EACE5741F9936C86313C29FB17">
    <w:name w:val="AE8743EACE5741F9936C86313C29FB17"/>
    <w:rsid w:val="00F77EC7"/>
  </w:style>
  <w:style w:type="paragraph" w:customStyle="1" w:styleId="FD043E51EC44463DA6549721388A9FA0">
    <w:name w:val="FD043E51EC44463DA6549721388A9FA0"/>
    <w:rsid w:val="00F77EC7"/>
  </w:style>
  <w:style w:type="paragraph" w:customStyle="1" w:styleId="D29E70011694457F83E2A41DC245E4D2">
    <w:name w:val="D29E70011694457F83E2A41DC245E4D2"/>
    <w:rsid w:val="00F77EC7"/>
  </w:style>
  <w:style w:type="paragraph" w:customStyle="1" w:styleId="CB5D7553141A423FB0B15E8095167DDF">
    <w:name w:val="CB5D7553141A423FB0B15E8095167DDF"/>
    <w:rsid w:val="00F77EC7"/>
  </w:style>
  <w:style w:type="paragraph" w:customStyle="1" w:styleId="384FF9A27F4D4D53A110EA9D8723C79D">
    <w:name w:val="384FF9A27F4D4D53A110EA9D8723C79D"/>
    <w:rsid w:val="00F77EC7"/>
  </w:style>
  <w:style w:type="paragraph" w:customStyle="1" w:styleId="CC849A9AB176471DBDD9C379CCB0B2C7">
    <w:name w:val="CC849A9AB176471DBDD9C379CCB0B2C7"/>
    <w:rsid w:val="00F77EC7"/>
  </w:style>
  <w:style w:type="paragraph" w:customStyle="1" w:styleId="9B828DFB99C54264B1F8E2BB1FD715AB">
    <w:name w:val="9B828DFB99C54264B1F8E2BB1FD715AB"/>
    <w:rsid w:val="00F77EC7"/>
  </w:style>
  <w:style w:type="paragraph" w:customStyle="1" w:styleId="E3CE7E9E5CE34CE997541CB5C936FB53">
    <w:name w:val="E3CE7E9E5CE34CE997541CB5C936FB53"/>
    <w:rsid w:val="00F77EC7"/>
  </w:style>
  <w:style w:type="paragraph" w:customStyle="1" w:styleId="E78BDDDB210A4D59BBBB91B74B8F7281">
    <w:name w:val="E78BDDDB210A4D59BBBB91B74B8F7281"/>
    <w:rsid w:val="00F77EC7"/>
  </w:style>
  <w:style w:type="paragraph" w:customStyle="1" w:styleId="E18C61B7553C466EB5271D8720DF5AF7">
    <w:name w:val="E18C61B7553C466EB5271D8720DF5AF7"/>
    <w:rsid w:val="00F77EC7"/>
  </w:style>
  <w:style w:type="paragraph" w:customStyle="1" w:styleId="384FF9A27F4D4D53A110EA9D8723C79D1">
    <w:name w:val="384FF9A27F4D4D53A110EA9D8723C79D1"/>
    <w:rsid w:val="00F77EC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78BDDDB210A4D59BBBB91B74B8F72811">
    <w:name w:val="E78BDDDB210A4D59BBBB91B74B8F72811"/>
    <w:rsid w:val="00F77EC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2021-09-07</HeaderDate>
    <Office/>
    <Dnr>Ju2021/03138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a0f2a1b4-5073-4834-b3b4-c4fd83e46a4d</RD_Svarsid>
  </documentManagement>
</p:properties>
</file>

<file path=customXml/itemProps1.xml><?xml version="1.0" encoding="utf-8"?>
<ds:datastoreItem xmlns:ds="http://schemas.openxmlformats.org/officeDocument/2006/customXml" ds:itemID="{DB5B5AD4-4E5D-4A23-9C8E-2759DC519935}"/>
</file>

<file path=customXml/itemProps2.xml><?xml version="1.0" encoding="utf-8"?>
<ds:datastoreItem xmlns:ds="http://schemas.openxmlformats.org/officeDocument/2006/customXml" ds:itemID="{E3F8B5AA-EBE4-49CC-B0D1-A9E1ABDC3D19}"/>
</file>

<file path=customXml/itemProps3.xml><?xml version="1.0" encoding="utf-8"?>
<ds:datastoreItem xmlns:ds="http://schemas.openxmlformats.org/officeDocument/2006/customXml" ds:itemID="{1EB87BBB-C168-4317-A0AB-4DAAC32F6911}"/>
</file>

<file path=customXml/itemProps4.xml><?xml version="1.0" encoding="utf-8"?>
<ds:datastoreItem xmlns:ds="http://schemas.openxmlformats.org/officeDocument/2006/customXml" ds:itemID="{96D789FF-8990-4B18-B434-B00F3251F9AC}"/>
</file>

<file path=customXml/itemProps5.xml><?xml version="1.0" encoding="utf-8"?>
<ds:datastoreItem xmlns:ds="http://schemas.openxmlformats.org/officeDocument/2006/customXml" ds:itemID="{E946D465-BD45-45B0-88C9-511DA27FE7B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3595.docx</dc:title>
  <cp:revision>19</cp:revision>
  <dcterms:created xsi:type="dcterms:W3CDTF">2021-09-07T06:43:00Z</dcterms:created>
  <dcterms:modified xsi:type="dcterms:W3CDTF">2021-09-08T06:52:00Z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b7a0e187-d3da-418c-a54f-3da9ea6cca3e</vt:lpwstr>
  </property>
</Properties>
</file>