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432D2" w:rsidP="00DA0661">
      <w:pPr>
        <w:pStyle w:val="Title"/>
      </w:pPr>
      <w:bookmarkStart w:id="0" w:name="Start"/>
      <w:bookmarkEnd w:id="0"/>
      <w:r>
        <w:t>Svar på fråga 2021/22:847 av Anne Oskarsson (SD)</w:t>
      </w:r>
      <w:r>
        <w:br/>
        <w:t>Förstärkt skattereduktion för vissa grupper</w:t>
      </w:r>
    </w:p>
    <w:p w:rsidR="0050715A" w:rsidP="0050715A">
      <w:pPr>
        <w:pStyle w:val="BodyText"/>
      </w:pPr>
      <w:r>
        <w:t xml:space="preserve">Anne Oskarsson har frågat mig om jag avser att vidta </w:t>
      </w:r>
      <w:r w:rsidR="007A5164">
        <w:t xml:space="preserve">några </w:t>
      </w:r>
      <w:r>
        <w:t xml:space="preserve">åtgärder för att skattesystemet ska bli mer transparent och för att alla inkomster och ersättningar ska bedömas enligt samma skatteskala. </w:t>
      </w:r>
    </w:p>
    <w:p w:rsidR="007A5164" w:rsidP="0050715A">
      <w:pPr>
        <w:pStyle w:val="BodyText"/>
      </w:pPr>
      <w:r w:rsidRPr="0050715A">
        <w:t xml:space="preserve">Att </w:t>
      </w:r>
      <w:r w:rsidR="008018D9">
        <w:t xml:space="preserve">steg för steg </w:t>
      </w:r>
      <w:r w:rsidRPr="0050715A">
        <w:t>avskaffa den skatteklyfta som infördes genom jobbskatte</w:t>
      </w:r>
      <w:r>
        <w:softHyphen/>
      </w:r>
      <w:r w:rsidRPr="0050715A">
        <w:t xml:space="preserve">avdraget har varit en prioriterad </w:t>
      </w:r>
      <w:r w:rsidR="00E651D1">
        <w:t>fråga</w:t>
      </w:r>
      <w:r w:rsidRPr="0050715A">
        <w:t xml:space="preserve"> för </w:t>
      </w:r>
      <w:r w:rsidRPr="00EF7072" w:rsidR="00EF7072">
        <w:t>de senaste mandatperiodernas socialdemokratiskt ledda regeringar</w:t>
      </w:r>
      <w:r w:rsidRPr="0050715A">
        <w:t>.</w:t>
      </w:r>
      <w:r w:rsidR="00920AC2">
        <w:t xml:space="preserve"> </w:t>
      </w:r>
      <w:r w:rsidRPr="004C2DCD" w:rsidR="004C2DCD">
        <w:t>Regeringen har tagit flera steg för att sluta skatte</w:t>
      </w:r>
      <w:r w:rsidR="004C2DCD">
        <w:t>k</w:t>
      </w:r>
      <w:r w:rsidRPr="004C2DCD" w:rsidR="004C2DCD">
        <w:t>lyftan, inte minst mellan lön och pension</w:t>
      </w:r>
      <w:r w:rsidR="00EF7072">
        <w:t xml:space="preserve">, </w:t>
      </w:r>
      <w:r w:rsidRPr="00EF7072" w:rsidR="00EF7072">
        <w:t>och den permanenta skatteklyftan är nu sluten för ålders</w:t>
      </w:r>
      <w:r w:rsidR="00EF7072">
        <w:softHyphen/>
      </w:r>
      <w:r w:rsidRPr="00EF7072" w:rsidR="00EF7072">
        <w:t>pensionärer</w:t>
      </w:r>
      <w:r w:rsidRPr="004C2DCD" w:rsidR="004C2DCD">
        <w:t xml:space="preserve">. </w:t>
      </w:r>
      <w:r w:rsidR="008018D9">
        <w:t>G</w:t>
      </w:r>
      <w:r>
        <w:t>enom förslagen i den proposition som Anne Oskarsson nämner skulle skatte</w:t>
      </w:r>
      <w:r w:rsidR="008018D9">
        <w:softHyphen/>
      </w:r>
      <w:r>
        <w:t xml:space="preserve">klyftan för </w:t>
      </w:r>
      <w:r w:rsidRPr="00AA77F9" w:rsidR="00AA77F9">
        <w:t>sjuk- och aktivitets</w:t>
      </w:r>
      <w:r w:rsidR="00AA77F9">
        <w:softHyphen/>
      </w:r>
      <w:r w:rsidRPr="00AA77F9" w:rsidR="00AA77F9">
        <w:t>ersättning</w:t>
      </w:r>
      <w:r w:rsidR="00AA77F9">
        <w:t xml:space="preserve"> </w:t>
      </w:r>
      <w:r w:rsidR="00A23B28">
        <w:t xml:space="preserve">i förhållande till arbetsinkomster </w:t>
      </w:r>
      <w:r w:rsidR="008018D9">
        <w:t xml:space="preserve">slutgiltigt </w:t>
      </w:r>
      <w:r w:rsidR="00C263F5">
        <w:t xml:space="preserve">ha slutits. </w:t>
      </w:r>
      <w:r w:rsidR="00045AC3">
        <w:t>Och p</w:t>
      </w:r>
      <w:r w:rsidR="008018D9">
        <w:t>ropositionens f</w:t>
      </w:r>
      <w:r w:rsidR="00C263F5">
        <w:t>örslag om en förstärkt s</w:t>
      </w:r>
      <w:r w:rsidRPr="00C263F5" w:rsidR="00C263F5">
        <w:t>kattereduktion för förvärvs</w:t>
      </w:r>
      <w:r w:rsidR="00C263F5">
        <w:softHyphen/>
      </w:r>
      <w:r w:rsidRPr="00C263F5" w:rsidR="00C263F5">
        <w:t>inkomster</w:t>
      </w:r>
      <w:r w:rsidR="00C263F5">
        <w:t xml:space="preserve">, vilket </w:t>
      </w:r>
      <w:r w:rsidR="00E651D1">
        <w:t xml:space="preserve">även </w:t>
      </w:r>
      <w:r w:rsidR="00C263F5">
        <w:t xml:space="preserve">innefattar inkomst av pension, </w:t>
      </w:r>
      <w:r w:rsidRPr="00C263F5" w:rsidR="00C263F5">
        <w:t xml:space="preserve">röstades </w:t>
      </w:r>
      <w:r w:rsidR="00C263F5">
        <w:t>ned av bland an</w:t>
      </w:r>
      <w:r w:rsidR="003C2147">
        <w:t>dra</w:t>
      </w:r>
      <w:r w:rsidR="00C263F5">
        <w:t xml:space="preserve"> Sverigedemokraterna. </w:t>
      </w:r>
      <w:r w:rsidRPr="00EF7072" w:rsidR="00EF7072">
        <w:t xml:space="preserve">Men jag kan notera att Sverigedemokraterna </w:t>
      </w:r>
      <w:r w:rsidR="00ED4E59">
        <w:t xml:space="preserve">genom åren </w:t>
      </w:r>
      <w:r w:rsidRPr="00EF7072" w:rsidR="00EF7072">
        <w:t>både stoppat arbetet och ökat klyftan mellan lön och pension.</w:t>
      </w:r>
    </w:p>
    <w:p w:rsidR="00920AC2" w:rsidP="0050715A">
      <w:pPr>
        <w:pStyle w:val="BodyText"/>
      </w:pPr>
      <w:r>
        <w:t xml:space="preserve">Det budgetalternativ som </w:t>
      </w:r>
      <w:r w:rsidR="00C263F5">
        <w:t>Moderaterna</w:t>
      </w:r>
      <w:r w:rsidRPr="00C263F5" w:rsidR="00C263F5">
        <w:t>, K</w:t>
      </w:r>
      <w:r w:rsidR="00C263F5">
        <w:t>ristdemokraterna</w:t>
      </w:r>
      <w:r w:rsidRPr="00C263F5" w:rsidR="00C263F5">
        <w:t xml:space="preserve"> och S</w:t>
      </w:r>
      <w:r w:rsidR="00C263F5">
        <w:t>verige</w:t>
      </w:r>
      <w:r w:rsidR="00C263F5">
        <w:softHyphen/>
        <w:t>demokraterna</w:t>
      </w:r>
      <w:r>
        <w:t xml:space="preserve"> lade fram </w:t>
      </w:r>
      <w:r w:rsidR="00AA77F9">
        <w:t xml:space="preserve">i höstas </w:t>
      </w:r>
      <w:r>
        <w:t>och som</w:t>
      </w:r>
      <w:r w:rsidRPr="00C263F5" w:rsidR="00C263F5">
        <w:t xml:space="preserve"> </w:t>
      </w:r>
      <w:r w:rsidR="00D24AE3">
        <w:t>röstades igenom i riksdagen</w:t>
      </w:r>
      <w:r w:rsidR="00E651D1">
        <w:t xml:space="preserve"> </w:t>
      </w:r>
      <w:r>
        <w:t>inne</w:t>
      </w:r>
      <w:r w:rsidR="00252BB2">
        <w:softHyphen/>
      </w:r>
      <w:r>
        <w:t>b</w:t>
      </w:r>
      <w:r w:rsidR="005879B6">
        <w:t>a</w:t>
      </w:r>
      <w:r>
        <w:t xml:space="preserve">r </w:t>
      </w:r>
      <w:r w:rsidR="00EF7072">
        <w:t xml:space="preserve">i stället </w:t>
      </w:r>
      <w:r>
        <w:t>att j</w:t>
      </w:r>
      <w:r>
        <w:t>obbskatte</w:t>
      </w:r>
      <w:r>
        <w:softHyphen/>
        <w:t xml:space="preserve">avdraget </w:t>
      </w:r>
      <w:r>
        <w:t xml:space="preserve">förstärktes </w:t>
      </w:r>
      <w:r>
        <w:t>med 8 miljarder kronor</w:t>
      </w:r>
      <w:r>
        <w:t xml:space="preserve"> </w:t>
      </w:r>
      <w:r w:rsidRPr="00EF7072" w:rsidR="00EF7072">
        <w:t>utan att personer med sjuk- och aktivitetsersättning fick del av den</w:t>
      </w:r>
      <w:r>
        <w:t xml:space="preserve">. </w:t>
      </w:r>
    </w:p>
    <w:p w:rsidR="00EF7072" w:rsidP="0050715A">
      <w:pPr>
        <w:pStyle w:val="BodyText"/>
      </w:pPr>
      <w:r w:rsidRPr="00EF7072">
        <w:t>Medan regeringen avskaffar skatteklyftor konstaterar jag alltså att riksdags</w:t>
      </w:r>
      <w:r>
        <w:softHyphen/>
      </w:r>
      <w:r w:rsidRPr="00EF7072">
        <w:t>ledamoten driver en politik som återinför skatteklyftor, tidigare för pensioner och nu senast för personer med sjuk- och aktivitetsersättning. Det är den här regeringens bestämda uppfattning att de här skatteklyftorna är orättfärdiga</w:t>
      </w:r>
      <w:r w:rsidR="00BB2772">
        <w:t>.</w:t>
      </w:r>
    </w:p>
    <w:p w:rsidR="0050715A" w:rsidP="0050715A">
      <w:pPr>
        <w:pStyle w:val="BodyText"/>
      </w:pPr>
      <w:r>
        <w:t xml:space="preserve">Stockholm den </w:t>
      </w:r>
      <w:sdt>
        <w:sdtPr>
          <w:id w:val="-1225218591"/>
          <w:placeholder>
            <w:docPart w:val="EC330152CC8B443582FA7B3055D8C5E7"/>
          </w:placeholder>
          <w:dataBinding w:xpath="/ns0:DocumentInfo[1]/ns0:BaseInfo[1]/ns0:HeaderDate[1]" w:storeItemID="{82376AEB-C350-4D98-810A-9F6FB146226B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50715A" w:rsidP="004E7A8F">
      <w:pPr>
        <w:pStyle w:val="Brdtextutanavstnd"/>
      </w:pPr>
    </w:p>
    <w:p w:rsidR="008432D2" w:rsidP="00E96532">
      <w:pPr>
        <w:pStyle w:val="BodyText"/>
      </w:pPr>
      <w:r>
        <w:t>Mikael Damberg</w:t>
      </w:r>
    </w:p>
    <w:sectPr w:rsidSect="008432D2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86EC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432D2" w:rsidRPr="00B62610" w:rsidP="008432D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86EC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432D2" w:rsidRPr="00347E11" w:rsidP="008432D2">
          <w:pPr>
            <w:pStyle w:val="Footer"/>
            <w:spacing w:line="276" w:lineRule="auto"/>
            <w:jc w:val="right"/>
          </w:pPr>
        </w:p>
      </w:tc>
    </w:tr>
  </w:tbl>
  <w:p w:rsidR="008432D2" w:rsidRPr="005606BC" w:rsidP="008432D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432D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432D2" w:rsidRPr="007D73AB" w:rsidP="00340DE0">
          <w:pPr>
            <w:pStyle w:val="Header"/>
          </w:pPr>
        </w:p>
      </w:tc>
      <w:tc>
        <w:tcPr>
          <w:tcW w:w="1134" w:type="dxa"/>
        </w:tcPr>
        <w:p w:rsidR="008432D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432D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432D2" w:rsidRPr="00710A6C" w:rsidP="00EE3C0F">
          <w:pPr>
            <w:pStyle w:val="Header"/>
            <w:rPr>
              <w:b/>
            </w:rPr>
          </w:pPr>
        </w:p>
        <w:p w:rsidR="008432D2" w:rsidP="00EE3C0F">
          <w:pPr>
            <w:pStyle w:val="Header"/>
          </w:pPr>
        </w:p>
        <w:p w:rsidR="008432D2" w:rsidP="00EE3C0F">
          <w:pPr>
            <w:pStyle w:val="Header"/>
          </w:pPr>
        </w:p>
        <w:p w:rsidR="008432D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36C3EB8CB5479F905568F4D84DA1A0"/>
            </w:placeholder>
            <w:dataBinding w:xpath="/ns0:DocumentInfo[1]/ns0:BaseInfo[1]/ns0:Dnr[1]" w:storeItemID="{82376AEB-C350-4D98-810A-9F6FB146226B}" w:prefixMappings="xmlns:ns0='http://lp/documentinfo/RK' "/>
            <w:text/>
          </w:sdtPr>
          <w:sdtContent>
            <w:p w:rsidR="008432D2" w:rsidP="00EE3C0F">
              <w:pPr>
                <w:pStyle w:val="Header"/>
              </w:pPr>
              <w:r>
                <w:t>Fi2022/00238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D6ED3361BC4CFF8C6C4ECC6D2690D5"/>
            </w:placeholder>
            <w:showingPlcHdr/>
            <w:dataBinding w:xpath="/ns0:DocumentInfo[1]/ns0:BaseInfo[1]/ns0:DocNumber[1]" w:storeItemID="{82376AEB-C350-4D98-810A-9F6FB146226B}" w:prefixMappings="xmlns:ns0='http://lp/documentinfo/RK' "/>
            <w:text/>
          </w:sdtPr>
          <w:sdtContent>
            <w:p w:rsidR="008432D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432D2" w:rsidP="00EE3C0F">
          <w:pPr>
            <w:pStyle w:val="Header"/>
          </w:pPr>
        </w:p>
      </w:tc>
      <w:tc>
        <w:tcPr>
          <w:tcW w:w="1134" w:type="dxa"/>
        </w:tcPr>
        <w:p w:rsidR="008432D2" w:rsidP="0094502D">
          <w:pPr>
            <w:pStyle w:val="Header"/>
          </w:pPr>
        </w:p>
        <w:p w:rsidR="008432D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F71F56945341838E21CD20A6F2EF7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10FB9" w:rsidRPr="00F10FB9" w:rsidP="00340DE0">
              <w:pPr>
                <w:pStyle w:val="Header"/>
                <w:rPr>
                  <w:b/>
                </w:rPr>
              </w:pPr>
              <w:r w:rsidRPr="00F10FB9">
                <w:rPr>
                  <w:b/>
                </w:rPr>
                <w:t>Finansdepartementet</w:t>
              </w:r>
            </w:p>
            <w:p w:rsidR="008432D2" w:rsidRPr="00340DE0" w:rsidP="00340DE0">
              <w:pPr>
                <w:pStyle w:val="Header"/>
              </w:pPr>
              <w:r w:rsidRPr="00F10FB9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FA9052ECD0447D90BB83F8503D86AC"/>
          </w:placeholder>
          <w:dataBinding w:xpath="/ns0:DocumentInfo[1]/ns0:BaseInfo[1]/ns0:Recipient[1]" w:storeItemID="{82376AEB-C350-4D98-810A-9F6FB146226B}" w:prefixMappings="xmlns:ns0='http://lp/documentinfo/RK' "/>
          <w:text w:multiLine="1"/>
        </w:sdtPr>
        <w:sdtContent>
          <w:tc>
            <w:tcPr>
              <w:tcW w:w="3170" w:type="dxa"/>
            </w:tcPr>
            <w:p w:rsidR="008432D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432D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432D2"/>
  </w:style>
  <w:style w:type="paragraph" w:styleId="Heading1">
    <w:name w:val="heading 1"/>
    <w:basedOn w:val="BodyText"/>
    <w:next w:val="BodyText"/>
    <w:link w:val="Rubrik1Char"/>
    <w:uiPriority w:val="1"/>
    <w:qFormat/>
    <w:rsid w:val="008432D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8432D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8432D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8432D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8432D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8432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8432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8432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8432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8432D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8432D2"/>
  </w:style>
  <w:style w:type="paragraph" w:styleId="BodyTextIndent">
    <w:name w:val="Body Text Indent"/>
    <w:basedOn w:val="Normal"/>
    <w:link w:val="BrdtextmedindragChar"/>
    <w:qFormat/>
    <w:rsid w:val="008432D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8432D2"/>
  </w:style>
  <w:style w:type="character" w:customStyle="1" w:styleId="Rubrik1Char">
    <w:name w:val="Rubrik 1 Char"/>
    <w:basedOn w:val="DefaultParagraphFont"/>
    <w:link w:val="Heading1"/>
    <w:uiPriority w:val="1"/>
    <w:rsid w:val="008432D2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8432D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8432D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8432D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8432D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8432D2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8432D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8432D2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8432D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432D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8432D2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8432D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8432D2"/>
  </w:style>
  <w:style w:type="paragraph" w:styleId="Caption">
    <w:name w:val="caption"/>
    <w:basedOn w:val="Bildtext"/>
    <w:next w:val="Normal"/>
    <w:uiPriority w:val="35"/>
    <w:semiHidden/>
    <w:qFormat/>
    <w:rsid w:val="008432D2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8432D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432D2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8432D2"/>
  </w:style>
  <w:style w:type="paragraph" w:styleId="Header">
    <w:name w:val="header"/>
    <w:basedOn w:val="Normal"/>
    <w:link w:val="SidhuvudChar"/>
    <w:uiPriority w:val="99"/>
    <w:rsid w:val="008432D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8432D2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8432D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8432D2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8432D2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8432D2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8432D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8432D2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8432D2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8432D2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4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8432D2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8432D2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2D2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8432D2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8432D2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8432D2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8432D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432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8432D2"/>
    <w:pPr>
      <w:numPr>
        <w:numId w:val="34"/>
      </w:numPr>
    </w:pPr>
  </w:style>
  <w:style w:type="numbering" w:customStyle="1" w:styleId="RKPunktlista">
    <w:name w:val="RK Punktlista"/>
    <w:uiPriority w:val="99"/>
    <w:rsid w:val="008432D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432D2"/>
    <w:pPr>
      <w:numPr>
        <w:ilvl w:val="1"/>
      </w:numPr>
    </w:pPr>
  </w:style>
  <w:style w:type="numbering" w:customStyle="1" w:styleId="Strecklistan">
    <w:name w:val="Strecklistan"/>
    <w:uiPriority w:val="99"/>
    <w:rsid w:val="008432D2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8432D2"/>
    <w:rPr>
      <w:noProof w:val="0"/>
      <w:color w:val="808080"/>
    </w:rPr>
  </w:style>
  <w:style w:type="paragraph" w:styleId="ListNumber3">
    <w:name w:val="List Number 3"/>
    <w:basedOn w:val="Normal"/>
    <w:uiPriority w:val="6"/>
    <w:rsid w:val="008432D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8432D2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8432D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8432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432D2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8432D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432D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32D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8432D2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8432D2"/>
  </w:style>
  <w:style w:type="character" w:styleId="FollowedHyperlink">
    <w:name w:val="FollowedHyperlink"/>
    <w:basedOn w:val="DefaultParagraphFont"/>
    <w:uiPriority w:val="99"/>
    <w:semiHidden/>
    <w:unhideWhenUsed/>
    <w:rsid w:val="008432D2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8432D2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8432D2"/>
  </w:style>
  <w:style w:type="paragraph" w:styleId="EnvelopeReturn">
    <w:name w:val="envelope return"/>
    <w:basedOn w:val="Normal"/>
    <w:uiPriority w:val="99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84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432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8432D2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8432D2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8432D2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8432D2"/>
  </w:style>
  <w:style w:type="paragraph" w:styleId="BodyText3">
    <w:name w:val="Body Text 3"/>
    <w:basedOn w:val="Normal"/>
    <w:link w:val="Brdtext3Char"/>
    <w:uiPriority w:val="99"/>
    <w:semiHidden/>
    <w:unhideWhenUsed/>
    <w:rsid w:val="008432D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8432D2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8432D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8432D2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8432D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8432D2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8432D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8432D2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8432D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8432D2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8432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8432D2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32D2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843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8432D2"/>
  </w:style>
  <w:style w:type="character" w:customStyle="1" w:styleId="DatumChar">
    <w:name w:val="Datum Char"/>
    <w:basedOn w:val="DefaultParagraphFont"/>
    <w:link w:val="Date"/>
    <w:uiPriority w:val="99"/>
    <w:semiHidden/>
    <w:rsid w:val="008432D2"/>
  </w:style>
  <w:style w:type="character" w:styleId="SubtleEmphasis">
    <w:name w:val="Subtle Emphasis"/>
    <w:basedOn w:val="DefaultParagraphFont"/>
    <w:uiPriority w:val="19"/>
    <w:semiHidden/>
    <w:qFormat/>
    <w:rsid w:val="008432D2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32D2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843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843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8432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8432D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43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843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32D2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843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8432D2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8432D2"/>
  </w:style>
  <w:style w:type="paragraph" w:styleId="TableofFigures">
    <w:name w:val="table of figures"/>
    <w:basedOn w:val="Normal"/>
    <w:next w:val="Normal"/>
    <w:uiPriority w:val="99"/>
    <w:semiHidden/>
    <w:unhideWhenUsed/>
    <w:rsid w:val="008432D2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43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843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843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432D2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8432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8432D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432D2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8432D2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8432D2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8432D2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8432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8432D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432D2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432D2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432D2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32D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32D2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32D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8432D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8432D2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8432D2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8432D2"/>
  </w:style>
  <w:style w:type="paragraph" w:styleId="TOC4">
    <w:name w:val="toc 4"/>
    <w:basedOn w:val="Normal"/>
    <w:next w:val="Normal"/>
    <w:autoRedefine/>
    <w:uiPriority w:val="39"/>
    <w:semiHidden/>
    <w:unhideWhenUsed/>
    <w:rsid w:val="008432D2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32D2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32D2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32D2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32D2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32D2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8432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432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32D2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432D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432D2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432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32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32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32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32D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432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32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32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32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32D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8432D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432D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432D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432D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432D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432D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432D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432D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432D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432D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432D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432D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432D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432D2"/>
  </w:style>
  <w:style w:type="table" w:styleId="LightList">
    <w:name w:val="Light List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3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8432D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8432D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8432D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8432D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8432D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8432D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843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8432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843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8432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843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843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43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843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2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32D2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8432D2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32D2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432D2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43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8432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8432D2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2D2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843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8432D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32D2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432D2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432D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432D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432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43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432D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43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432D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432D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432D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432D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432D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432D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43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432D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432D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432D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432D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432D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32D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8432D2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8432D2"/>
  </w:style>
  <w:style w:type="character" w:styleId="EndnoteReference">
    <w:name w:val="endnote reference"/>
    <w:basedOn w:val="DefaultParagraphFont"/>
    <w:uiPriority w:val="99"/>
    <w:semiHidden/>
    <w:unhideWhenUsed/>
    <w:rsid w:val="008432D2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8432D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8432D2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432D2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843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843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843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843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8432D2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8432D2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432D2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8432D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8432D2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843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843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8432D2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843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8432D2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843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8432D2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3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43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843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843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843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3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843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3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3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43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843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843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843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843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3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3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3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843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4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8432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8432D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843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843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843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6C3EB8CB5479F905568F4D84DA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C9BAC-87AB-4FC0-BF0E-EE6F92DCD933}"/>
      </w:docPartPr>
      <w:docPartBody>
        <w:p w:rsidR="00DE13A7" w:rsidP="00AE3D5A">
          <w:pPr>
            <w:pStyle w:val="6C36C3EB8CB5479F905568F4D84DA1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6ED3361BC4CFF8C6C4ECC6D269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DD862-7701-4D9F-8CAF-01C07D261E0C}"/>
      </w:docPartPr>
      <w:docPartBody>
        <w:p w:rsidR="00DE13A7" w:rsidP="00AE3D5A">
          <w:pPr>
            <w:pStyle w:val="0DD6ED3361BC4CFF8C6C4ECC6D2690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F71F56945341838E21CD20A6F2E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60B8F-F352-444A-9BBE-209B079413C1}"/>
      </w:docPartPr>
      <w:docPartBody>
        <w:p w:rsidR="00DE13A7" w:rsidP="00AE3D5A">
          <w:pPr>
            <w:pStyle w:val="DDF71F56945341838E21CD20A6F2EF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FA9052ECD0447D90BB83F8503D8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F400-CE17-4C5E-A01E-9D721AE99431}"/>
      </w:docPartPr>
      <w:docPartBody>
        <w:p w:rsidR="00DE13A7" w:rsidP="00AE3D5A">
          <w:pPr>
            <w:pStyle w:val="89FA9052ECD0447D90BB83F8503D86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330152CC8B443582FA7B3055D8C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571AD-86E0-4A26-8736-B9A0642CFDB0}"/>
      </w:docPartPr>
      <w:docPartBody>
        <w:p w:rsidR="00DE13A7" w:rsidP="00AE3D5A">
          <w:pPr>
            <w:pStyle w:val="EC330152CC8B443582FA7B3055D8C5E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F277F48414A67B6C4862148D0E443">
    <w:name w:val="881F277F48414A67B6C4862148D0E443"/>
    <w:rsid w:val="00AE3D5A"/>
  </w:style>
  <w:style w:type="character" w:styleId="PlaceholderText">
    <w:name w:val="Placeholder Text"/>
    <w:basedOn w:val="DefaultParagraphFont"/>
    <w:uiPriority w:val="99"/>
    <w:semiHidden/>
    <w:rsid w:val="00AE3D5A"/>
    <w:rPr>
      <w:noProof w:val="0"/>
      <w:color w:val="808080"/>
    </w:rPr>
  </w:style>
  <w:style w:type="paragraph" w:customStyle="1" w:styleId="26FEB1D0A6ED4D4DB465D61C3A105BE2">
    <w:name w:val="26FEB1D0A6ED4D4DB465D61C3A105BE2"/>
    <w:rsid w:val="00AE3D5A"/>
  </w:style>
  <w:style w:type="paragraph" w:customStyle="1" w:styleId="284CF6E1D52E4CEDA7F25830898B1259">
    <w:name w:val="284CF6E1D52E4CEDA7F25830898B1259"/>
    <w:rsid w:val="00AE3D5A"/>
  </w:style>
  <w:style w:type="paragraph" w:customStyle="1" w:styleId="5867A46475CD45D4B3501E2724068148">
    <w:name w:val="5867A46475CD45D4B3501E2724068148"/>
    <w:rsid w:val="00AE3D5A"/>
  </w:style>
  <w:style w:type="paragraph" w:customStyle="1" w:styleId="6C36C3EB8CB5479F905568F4D84DA1A0">
    <w:name w:val="6C36C3EB8CB5479F905568F4D84DA1A0"/>
    <w:rsid w:val="00AE3D5A"/>
  </w:style>
  <w:style w:type="paragraph" w:customStyle="1" w:styleId="0DD6ED3361BC4CFF8C6C4ECC6D2690D5">
    <w:name w:val="0DD6ED3361BC4CFF8C6C4ECC6D2690D5"/>
    <w:rsid w:val="00AE3D5A"/>
  </w:style>
  <w:style w:type="paragraph" w:customStyle="1" w:styleId="FEDD5021A9C043E1897E187148E49941">
    <w:name w:val="FEDD5021A9C043E1897E187148E49941"/>
    <w:rsid w:val="00AE3D5A"/>
  </w:style>
  <w:style w:type="paragraph" w:customStyle="1" w:styleId="17866D8C8E5E4732AA46405F21C7B763">
    <w:name w:val="17866D8C8E5E4732AA46405F21C7B763"/>
    <w:rsid w:val="00AE3D5A"/>
  </w:style>
  <w:style w:type="paragraph" w:customStyle="1" w:styleId="5371BB459518472AB83891F2725CB111">
    <w:name w:val="5371BB459518472AB83891F2725CB111"/>
    <w:rsid w:val="00AE3D5A"/>
  </w:style>
  <w:style w:type="paragraph" w:customStyle="1" w:styleId="DDF71F56945341838E21CD20A6F2EF78">
    <w:name w:val="DDF71F56945341838E21CD20A6F2EF78"/>
    <w:rsid w:val="00AE3D5A"/>
  </w:style>
  <w:style w:type="paragraph" w:customStyle="1" w:styleId="89FA9052ECD0447D90BB83F8503D86AC">
    <w:name w:val="89FA9052ECD0447D90BB83F8503D86AC"/>
    <w:rsid w:val="00AE3D5A"/>
  </w:style>
  <w:style w:type="paragraph" w:customStyle="1" w:styleId="0DD6ED3361BC4CFF8C6C4ECC6D2690D51">
    <w:name w:val="0DD6ED3361BC4CFF8C6C4ECC6D2690D51"/>
    <w:rsid w:val="00AE3D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F71F56945341838E21CD20A6F2EF781">
    <w:name w:val="DDF71F56945341838E21CD20A6F2EF781"/>
    <w:rsid w:val="00AE3D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2E0E8EF9294791850CB2963683F8EF">
    <w:name w:val="D62E0E8EF9294791850CB2963683F8EF"/>
    <w:rsid w:val="00AE3D5A"/>
  </w:style>
  <w:style w:type="paragraph" w:customStyle="1" w:styleId="0E089A1403E84AA7860978D347677201">
    <w:name w:val="0E089A1403E84AA7860978D347677201"/>
    <w:rsid w:val="00AE3D5A"/>
  </w:style>
  <w:style w:type="paragraph" w:customStyle="1" w:styleId="9449C199936E4F3C85125AA50B90CB2F">
    <w:name w:val="9449C199936E4F3C85125AA50B90CB2F"/>
    <w:rsid w:val="00AE3D5A"/>
  </w:style>
  <w:style w:type="paragraph" w:customStyle="1" w:styleId="649B3A9A3E164801BF3F4BEB84CEA7F3">
    <w:name w:val="649B3A9A3E164801BF3F4BEB84CEA7F3"/>
    <w:rsid w:val="00AE3D5A"/>
  </w:style>
  <w:style w:type="paragraph" w:customStyle="1" w:styleId="C8755B34856A4634B848196A2CE21B30">
    <w:name w:val="C8755B34856A4634B848196A2CE21B30"/>
    <w:rsid w:val="00AE3D5A"/>
  </w:style>
  <w:style w:type="paragraph" w:customStyle="1" w:styleId="EC330152CC8B443582FA7B3055D8C5E7">
    <w:name w:val="EC330152CC8B443582FA7B3055D8C5E7"/>
    <w:rsid w:val="00AE3D5A"/>
  </w:style>
  <w:style w:type="paragraph" w:customStyle="1" w:styleId="B3AD7CF599C546459F980F4483F09A38">
    <w:name w:val="B3AD7CF599C546459F980F4483F09A38"/>
    <w:rsid w:val="00AE3D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001bc2fc-3a11-4608-9b04-7bcb14891287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2022-01-26T00:00:00</HeaderDate>
    <Office/>
    <Dnr>Fi2022/00238</Dnr>
    <ParagrafNr/>
    <DocumentTitle/>
    <VisitingAddress/>
    <Extra1/>
    <Extra2/>
    <Extra3>Anne Oskarsson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1F53-E2DB-40F0-A760-C5330A3A3626}"/>
</file>

<file path=customXml/itemProps2.xml><?xml version="1.0" encoding="utf-8"?>
<ds:datastoreItem xmlns:ds="http://schemas.openxmlformats.org/officeDocument/2006/customXml" ds:itemID="{32BA9E92-AF32-464D-85B2-F4BFEFBB2914}"/>
</file>

<file path=customXml/itemProps3.xml><?xml version="1.0" encoding="utf-8"?>
<ds:datastoreItem xmlns:ds="http://schemas.openxmlformats.org/officeDocument/2006/customXml" ds:itemID="{957A2DE3-1366-4967-8441-D687C7FB7DC4}"/>
</file>

<file path=customXml/itemProps4.xml><?xml version="1.0" encoding="utf-8"?>
<ds:datastoreItem xmlns:ds="http://schemas.openxmlformats.org/officeDocument/2006/customXml" ds:itemID="{82376AEB-C350-4D98-810A-9F6FB146226B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847 av Anne Oskarsson (SD).docx</dc:title>
  <cp:revision>1</cp:revision>
  <dcterms:created xsi:type="dcterms:W3CDTF">2022-01-26T08:28:00Z</dcterms:created>
  <dcterms:modified xsi:type="dcterms:W3CDTF">2022-01-26T08:28:00Z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8ac49a8a-7c68-4664-9731-2940fea7ba2b</vt:lpwstr>
  </property>
</Properties>
</file>