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C4DED" w:rsidP="00DA0661">
      <w:pPr>
        <w:pStyle w:val="Title"/>
      </w:pPr>
      <w:r>
        <w:t>Svar på fråga 2021/22:</w:t>
      </w:r>
      <w:r w:rsidR="008027C0">
        <w:t>1</w:t>
      </w:r>
      <w:r w:rsidR="00D07CF5">
        <w:t>874</w:t>
      </w:r>
      <w:r>
        <w:t xml:space="preserve"> av </w:t>
      </w:r>
      <w:r w:rsidR="00D07CF5">
        <w:t xml:space="preserve">Markus </w:t>
      </w:r>
      <w:r w:rsidR="00D07CF5">
        <w:t>Wiechel</w:t>
      </w:r>
      <w:r>
        <w:t xml:space="preserve"> (</w:t>
      </w:r>
      <w:r w:rsidR="00D07CF5">
        <w:t>S</w:t>
      </w:r>
      <w:r w:rsidR="008027C0">
        <w:t>D</w:t>
      </w:r>
      <w:r>
        <w:t>)</w:t>
      </w:r>
      <w:r>
        <w:br/>
      </w:r>
      <w:r w:rsidR="008027C0">
        <w:t>T</w:t>
      </w:r>
      <w:r w:rsidR="00D07CF5">
        <w:t>idsbegränsad anställning inom Försvarsmakten</w:t>
      </w:r>
    </w:p>
    <w:p w:rsidR="00BC4DED" w:rsidP="002749F7">
      <w:pPr>
        <w:pStyle w:val="BodyText"/>
      </w:pPr>
      <w:r>
        <w:t>M</w:t>
      </w:r>
      <w:r w:rsidR="00D07CF5">
        <w:t xml:space="preserve">arkus </w:t>
      </w:r>
      <w:r w:rsidR="00D07CF5">
        <w:t>Wiechel</w:t>
      </w:r>
      <w:r w:rsidR="00D07CF5">
        <w:t xml:space="preserve"> </w:t>
      </w:r>
      <w:r>
        <w:t xml:space="preserve">har frågat mig </w:t>
      </w:r>
      <w:r>
        <w:t xml:space="preserve">om </w:t>
      </w:r>
      <w:r w:rsidR="00D07CF5">
        <w:t xml:space="preserve">hur jag motiverar rådande lagstiftning med tidsbegränsade </w:t>
      </w:r>
      <w:r w:rsidR="006D0F1C">
        <w:t>anställningar</w:t>
      </w:r>
      <w:r w:rsidR="00D07CF5">
        <w:t xml:space="preserve"> och </w:t>
      </w:r>
      <w:r w:rsidR="006D0F1C">
        <w:t>om jag avser att verka för någon förändring på det</w:t>
      </w:r>
      <w:r w:rsidR="009C1699">
        <w:t>ta</w:t>
      </w:r>
      <w:r w:rsidR="006D0F1C">
        <w:t xml:space="preserve"> område. </w:t>
      </w:r>
    </w:p>
    <w:p w:rsidR="00EA615E" w:rsidRPr="00EA615E" w:rsidP="00EA615E">
      <w:pPr>
        <w:pStyle w:val="BodyText"/>
      </w:pPr>
      <w:r w:rsidRPr="00EA615E">
        <w:t>Kontraktsanställda gruppbefäl, soldater och sjömän utgör en viktig del av det svenska försvaret. Dessa bidrar till omedelbart tillgängliga förband och bidrar med kompetens och befästa färdigheter i såväl grund- som krigsorganisationen.</w:t>
      </w:r>
    </w:p>
    <w:p w:rsidR="00EA615E" w:rsidP="00EA615E">
      <w:pPr>
        <w:pStyle w:val="BodyText"/>
      </w:pPr>
      <w:r w:rsidRPr="00EA615E">
        <w:t>I proposition</w:t>
      </w:r>
      <w:r w:rsidR="009C1699">
        <w:t>en</w:t>
      </w:r>
      <w:r w:rsidRPr="00EA615E">
        <w:t xml:space="preserve"> </w:t>
      </w:r>
      <w:r w:rsidRPr="009C1699">
        <w:t>2008/09:140 Ett användbart försvar,</w:t>
      </w:r>
      <w:r w:rsidRPr="00EA615E">
        <w:t xml:space="preserve"> som riksdagen antog, föreslogs vid den tidpunkten ett införande av tidsbegränsad anställning av gruppbefäl, soldater och sjömän i syfte att erhålla en effektiv och rationell bemanning av den då </w:t>
      </w:r>
      <w:r w:rsidR="009C1699">
        <w:t>aktuella</w:t>
      </w:r>
      <w:r w:rsidRPr="00EA615E">
        <w:t xml:space="preserve"> insatsorganisationen. Det anfördes att gruppbefäl, soldater och sjömän skulle kunna få en betydligt längre tidsbegränsad anställning än vad som reglerades i lagen om offentlig anställning, där </w:t>
      </w:r>
      <w:r w:rsidR="009C1699">
        <w:t>begränsningen</w:t>
      </w:r>
      <w:r w:rsidRPr="00EA615E">
        <w:t xml:space="preserve"> var två år. Riksdagen röstade igenom ett sådant lagförslag 2012</w:t>
      </w:r>
      <w:r w:rsidR="005B0BA4">
        <w:t>,</w:t>
      </w:r>
      <w:r w:rsidRPr="00EA615E">
        <w:t xml:space="preserve"> </w:t>
      </w:r>
      <w:r w:rsidR="009C1699">
        <w:t>vilket</w:t>
      </w:r>
      <w:r w:rsidRPr="00EA615E">
        <w:t xml:space="preserve"> reglerade den totala anställningstiden till högst sexton år varar högst tolv år som kontinuerligt tjänstgörande. Anledningen till en tidsbegränsad anställning </w:t>
      </w:r>
      <w:r w:rsidR="00C62BF3">
        <w:t>var</w:t>
      </w:r>
      <w:r w:rsidRPr="00EA615E">
        <w:t xml:space="preserve"> att försvaret inte skulle bli ett yrkesförsvar och att anställningen som gruppbefäl, soldat och sjöman inte är ett livstidsyrke. </w:t>
      </w:r>
    </w:p>
    <w:p w:rsidR="00AE3D13" w:rsidP="002749F7">
      <w:pPr>
        <w:pStyle w:val="BodyText"/>
      </w:pPr>
      <w:r w:rsidRPr="00EA615E">
        <w:t xml:space="preserve">Regeringen anser att det är av vikt att Försvarsmakten har en tillgänglighet av personal i såväl fred som i krig. Om myndigheten anser att det föreligger begränsningar i nyttjandet av just kontraktsanställd personal för att lösa Försvarsmaktens uppgifter och att det ligger utanför myndighetens mandat </w:t>
      </w:r>
      <w:r w:rsidRPr="00EA615E">
        <w:t>att åtgärda</w:t>
      </w:r>
      <w:r w:rsidR="00FB0576">
        <w:t xml:space="preserve"> dessa</w:t>
      </w:r>
      <w:r w:rsidRPr="00EA615E">
        <w:t xml:space="preserve">, så har Försvarsmakten möjlighet att återkomma till regeringen vid behov. </w:t>
      </w:r>
    </w:p>
    <w:p w:rsidR="00BC4DE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A03A16CBBFC49D8BD3230BD3F04BF1B"/>
          </w:placeholder>
          <w:dataBinding w:xpath="/ns0:DocumentInfo[1]/ns0:BaseInfo[1]/ns0:HeaderDate[1]" w:storeItemID="{3C5914E8-AE45-4AE4-96E9-21DE8C68C33B}" w:prefixMappings="xmlns:ns0='http://lp/documentinfo/RK' "/>
          <w:date w:fullDate="2022-08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07CF5">
            <w:t>30 augusti 2022</w:t>
          </w:r>
        </w:sdtContent>
      </w:sdt>
    </w:p>
    <w:p w:rsidR="00BC4DED" w:rsidP="004E7A8F">
      <w:pPr>
        <w:pStyle w:val="Brdtextutanavstnd"/>
      </w:pPr>
    </w:p>
    <w:p w:rsidR="00BC4DED" w:rsidP="004E7A8F">
      <w:pPr>
        <w:pStyle w:val="Brdtextutanavstnd"/>
      </w:pPr>
    </w:p>
    <w:p w:rsidR="00BC4DED" w:rsidP="004E7A8F">
      <w:pPr>
        <w:pStyle w:val="Brdtextutanavstnd"/>
      </w:pPr>
    </w:p>
    <w:p w:rsidR="00BC4DED" w:rsidRPr="00DB48AB" w:rsidP="00DB48AB">
      <w:pPr>
        <w:pStyle w:val="BodyText"/>
      </w:pPr>
      <w:r>
        <w:t>Peter Hultqvist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0793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07931" w:rsidRPr="007D73AB" w:rsidP="00340DE0">
          <w:pPr>
            <w:pStyle w:val="Header"/>
          </w:pPr>
        </w:p>
      </w:tc>
      <w:tc>
        <w:tcPr>
          <w:tcW w:w="1134" w:type="dxa"/>
        </w:tcPr>
        <w:p w:rsidR="0000793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0793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07931" w:rsidRPr="00710A6C" w:rsidP="00EE3C0F">
          <w:pPr>
            <w:pStyle w:val="Header"/>
            <w:rPr>
              <w:b/>
            </w:rPr>
          </w:pPr>
        </w:p>
        <w:p w:rsidR="00007931" w:rsidP="00EE3C0F">
          <w:pPr>
            <w:pStyle w:val="Header"/>
          </w:pPr>
        </w:p>
        <w:p w:rsidR="00007931" w:rsidP="00EE3C0F">
          <w:pPr>
            <w:pStyle w:val="Header"/>
          </w:pPr>
        </w:p>
        <w:p w:rsidR="0000793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243E40BB6BA4DB396AEEEFB46D66D8B"/>
            </w:placeholder>
            <w:dataBinding w:xpath="/ns0:DocumentInfo[1]/ns0:BaseInfo[1]/ns0:Dnr[1]" w:storeItemID="{3C5914E8-AE45-4AE4-96E9-21DE8C68C33B}" w:prefixMappings="xmlns:ns0='http://lp/documentinfo/RK' "/>
            <w:text/>
          </w:sdtPr>
          <w:sdtContent>
            <w:p w:rsidR="00007931" w:rsidP="00EE3C0F">
              <w:pPr>
                <w:pStyle w:val="Header"/>
              </w:pPr>
              <w:r>
                <w:t>Fö2021/</w:t>
              </w:r>
              <w:r w:rsidR="00E74E4B">
                <w:t>0</w:t>
              </w:r>
              <w:r w:rsidR="0000181D">
                <w:t>1076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804EE31B1C45629F679B340D89BA59"/>
            </w:placeholder>
            <w:showingPlcHdr/>
            <w:dataBinding w:xpath="/ns0:DocumentInfo[1]/ns0:BaseInfo[1]/ns0:DocNumber[1]" w:storeItemID="{3C5914E8-AE45-4AE4-96E9-21DE8C68C33B}" w:prefixMappings="xmlns:ns0='http://lp/documentinfo/RK' "/>
            <w:text/>
          </w:sdtPr>
          <w:sdtContent>
            <w:p w:rsidR="0000793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07931" w:rsidP="00EE3C0F">
          <w:pPr>
            <w:pStyle w:val="Header"/>
          </w:pPr>
        </w:p>
      </w:tc>
      <w:tc>
        <w:tcPr>
          <w:tcW w:w="1134" w:type="dxa"/>
        </w:tcPr>
        <w:p w:rsidR="00007931" w:rsidP="0094502D">
          <w:pPr>
            <w:pStyle w:val="Header"/>
          </w:pPr>
        </w:p>
        <w:p w:rsidR="0000793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F7CFF4265E40D59E2162E0BFEFCC1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C4DED" w:rsidRPr="00BC4DED" w:rsidP="00340DE0">
              <w:pPr>
                <w:pStyle w:val="Header"/>
                <w:rPr>
                  <w:b/>
                </w:rPr>
              </w:pPr>
              <w:r w:rsidRPr="00BC4DED">
                <w:rPr>
                  <w:b/>
                </w:rPr>
                <w:t>Försvarsdepartementet</w:t>
              </w:r>
            </w:p>
            <w:p w:rsidR="003668D9" w:rsidP="00340DE0">
              <w:pPr>
                <w:pStyle w:val="Header"/>
              </w:pPr>
              <w:r w:rsidRPr="00BC4DED">
                <w:t>Försvarsministern</w:t>
              </w:r>
            </w:p>
            <w:p w:rsidR="00007931" w:rsidRPr="00340DE0" w:rsidP="003668D9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150C263465F24978B98A3481214C5631"/>
            </w:placeholder>
            <w:dataBinding w:xpath="/ns0:DocumentInfo[1]/ns0:BaseInfo[1]/ns0:Recipient[1]" w:storeItemID="{3C5914E8-AE45-4AE4-96E9-21DE8C68C33B}" w:prefixMappings="xmlns:ns0='http://lp/documentinfo/RK' "/>
            <w:text w:multiLine="1"/>
          </w:sdtPr>
          <w:sdtContent>
            <w:p w:rsidR="00007931" w:rsidP="00547B89">
              <w:pPr>
                <w:pStyle w:val="Header"/>
              </w:pPr>
              <w:r>
                <w:t>Till riksdagen</w:t>
              </w:r>
            </w:p>
          </w:sdtContent>
        </w:sdt>
        <w:p w:rsidR="00D52FE7" w:rsidRPr="00D52FE7" w:rsidP="00D52FE7"/>
        <w:p w:rsidR="00D52FE7" w:rsidP="00D52FE7">
          <w:pPr>
            <w:rPr>
              <w:rFonts w:asciiTheme="majorHAnsi" w:hAnsiTheme="majorHAnsi"/>
              <w:sz w:val="19"/>
            </w:rPr>
          </w:pPr>
        </w:p>
        <w:p w:rsidR="00D52FE7" w:rsidP="00D52FE7">
          <w:pPr>
            <w:rPr>
              <w:rFonts w:asciiTheme="majorHAnsi" w:hAnsiTheme="majorHAnsi"/>
              <w:sz w:val="19"/>
            </w:rPr>
          </w:pPr>
        </w:p>
        <w:p w:rsidR="00D52FE7" w:rsidP="00D52FE7">
          <w:pPr>
            <w:rPr>
              <w:rFonts w:asciiTheme="majorHAnsi" w:hAnsiTheme="majorHAnsi"/>
              <w:sz w:val="19"/>
            </w:rPr>
          </w:pPr>
        </w:p>
        <w:p w:rsidR="00D52FE7" w:rsidP="00D52FE7">
          <w:pPr>
            <w:rPr>
              <w:rFonts w:asciiTheme="majorHAnsi" w:hAnsiTheme="majorHAnsi"/>
              <w:sz w:val="19"/>
            </w:rPr>
          </w:pPr>
        </w:p>
        <w:p w:rsidR="00D52FE7" w:rsidRPr="00D52FE7" w:rsidP="00D52FE7">
          <w:pPr>
            <w:tabs>
              <w:tab w:val="left" w:pos="993"/>
            </w:tabs>
          </w:pPr>
          <w:r>
            <w:tab/>
          </w:r>
        </w:p>
      </w:tc>
      <w:tc>
        <w:tcPr>
          <w:tcW w:w="1134" w:type="dxa"/>
        </w:tcPr>
        <w:p w:rsidR="0000793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7B55DA4"/>
    <w:multiLevelType w:val="hybridMultilevel"/>
    <w:tmpl w:val="0A026972"/>
    <w:lvl w:ilvl="0">
      <w:start w:val="2022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43E40BB6BA4DB396AEEEFB46D66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80BF4-475A-446D-BC10-E7EA81B0FF50}"/>
      </w:docPartPr>
      <w:docPartBody>
        <w:p w:rsidR="00A53E10" w:rsidP="000D4C34">
          <w:pPr>
            <w:pStyle w:val="B243E40BB6BA4DB396AEEEFB46D66D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804EE31B1C45629F679B340D89B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FA4B2-0A17-4685-B63C-8EF59CF74166}"/>
      </w:docPartPr>
      <w:docPartBody>
        <w:p w:rsidR="00A53E10" w:rsidP="000D4C34">
          <w:pPr>
            <w:pStyle w:val="C6804EE31B1C45629F679B340D89BA5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F7CFF4265E40D59E2162E0BFEFC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486D8-1EED-4CD4-9976-88EF0F75506B}"/>
      </w:docPartPr>
      <w:docPartBody>
        <w:p w:rsidR="00A53E10" w:rsidP="000D4C34">
          <w:pPr>
            <w:pStyle w:val="82F7CFF4265E40D59E2162E0BFEFCC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C263465F24978B98A3481214C5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BE52E-435A-45DD-A9CF-3DAF678A8966}"/>
      </w:docPartPr>
      <w:docPartBody>
        <w:p w:rsidR="00A53E10" w:rsidP="000D4C34">
          <w:pPr>
            <w:pStyle w:val="150C263465F24978B98A3481214C5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03A16CBBFC49D8BD3230BD3F04B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E2978-66AB-4404-BD38-5F1EC96234E3}"/>
      </w:docPartPr>
      <w:docPartBody>
        <w:p w:rsidR="00A53E10" w:rsidP="000D4C34">
          <w:pPr>
            <w:pStyle w:val="CA03A16CBBFC49D8BD3230BD3F04BF1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C34"/>
    <w:rPr>
      <w:noProof w:val="0"/>
      <w:color w:val="808080"/>
    </w:rPr>
  </w:style>
  <w:style w:type="paragraph" w:customStyle="1" w:styleId="B243E40BB6BA4DB396AEEEFB46D66D8B">
    <w:name w:val="B243E40BB6BA4DB396AEEEFB46D66D8B"/>
    <w:rsid w:val="000D4C34"/>
  </w:style>
  <w:style w:type="paragraph" w:customStyle="1" w:styleId="150C263465F24978B98A3481214C5631">
    <w:name w:val="150C263465F24978B98A3481214C5631"/>
    <w:rsid w:val="000D4C34"/>
  </w:style>
  <w:style w:type="paragraph" w:customStyle="1" w:styleId="C6804EE31B1C45629F679B340D89BA591">
    <w:name w:val="C6804EE31B1C45629F679B340D89BA591"/>
    <w:rsid w:val="000D4C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F7CFF4265E40D59E2162E0BFEFCC191">
    <w:name w:val="82F7CFF4265E40D59E2162E0BFEFCC191"/>
    <w:rsid w:val="000D4C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A03A16CBBFC49D8BD3230BD3F04BF1B">
    <w:name w:val="CA03A16CBBFC49D8BD3230BD3F04BF1B"/>
    <w:rsid w:val="000D4C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235975a4-9165-4c95-acab-653e6525b4d8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2022-08-30T00:00:00</HeaderDate>
    <Office/>
    <Dnr>Fö2021/01076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4B653F3-50BC-4467-B43F-690308EFA6CE}"/>
</file>

<file path=customXml/itemProps2.xml><?xml version="1.0" encoding="utf-8"?>
<ds:datastoreItem xmlns:ds="http://schemas.openxmlformats.org/officeDocument/2006/customXml" ds:itemID="{AC8EB91B-9A7C-4915-9F63-AE8AF95DB77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97448EE-34A0-4E9D-BBC1-52A96A5903B1}"/>
</file>

<file path=customXml/itemProps5.xml><?xml version="1.0" encoding="utf-8"?>
<ds:datastoreItem xmlns:ds="http://schemas.openxmlformats.org/officeDocument/2006/customXml" ds:itemID="{3C5914E8-AE45-4AE4-96E9-21DE8C68C3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202122_1874 av Markus Wiechel (SD) Tidsbegränsad anställning inom Försvarsmakten KLAR.docx</dc:title>
  <cp:revision>3</cp:revision>
  <cp:lastPrinted>2022-08-23T07:26:00Z</cp:lastPrinted>
  <dcterms:created xsi:type="dcterms:W3CDTF">2022-08-29T13:59:00Z</dcterms:created>
  <dcterms:modified xsi:type="dcterms:W3CDTF">2022-08-30T06:58:00Z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