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D4AB" w14:textId="1E53CB35" w:rsidR="008F3A4A" w:rsidRDefault="00AA5669" w:rsidP="009A1320">
      <w:pPr>
        <w:pStyle w:val="Rubrik"/>
        <w:spacing w:after="360"/>
      </w:pPr>
      <w:r>
        <w:t>Svar på fråga 201</w:t>
      </w:r>
      <w:r w:rsidR="00004670">
        <w:t>8</w:t>
      </w:r>
      <w:r>
        <w:t>/1</w:t>
      </w:r>
      <w:r w:rsidR="00004670">
        <w:t>9</w:t>
      </w:r>
      <w:r>
        <w:t>:</w:t>
      </w:r>
      <w:r w:rsidR="007A7BD7">
        <w:t>457</w:t>
      </w:r>
      <w:r w:rsidR="002122D8">
        <w:t xml:space="preserve"> </w:t>
      </w:r>
      <w:r w:rsidR="007A7BD7">
        <w:t>av Johan Forssell</w:t>
      </w:r>
      <w:r w:rsidR="00B50BEB">
        <w:t xml:space="preserve"> </w:t>
      </w:r>
      <w:r w:rsidR="00D728D7">
        <w:t>(</w:t>
      </w:r>
      <w:r w:rsidR="00004670">
        <w:t>M</w:t>
      </w:r>
      <w:r>
        <w:t xml:space="preserve">) </w:t>
      </w:r>
    </w:p>
    <w:p w14:paraId="3106792A" w14:textId="00F94267" w:rsidR="00E50661" w:rsidRDefault="007A7BD7" w:rsidP="009A1320">
      <w:pPr>
        <w:pStyle w:val="Rubrik"/>
        <w:spacing w:after="360"/>
      </w:pPr>
      <w:r>
        <w:t>Den riktade lönesatsningen till Sveriges poliser</w:t>
      </w:r>
    </w:p>
    <w:p w14:paraId="5D54F8F5" w14:textId="19499EF8" w:rsidR="007A7BD7" w:rsidRDefault="007A7BD7" w:rsidP="00147164">
      <w:pPr>
        <w:pStyle w:val="Brdtext"/>
      </w:pPr>
      <w:r>
        <w:t xml:space="preserve">Johan Forsell har frågat mig om jag kan garantera att de 360 miljoner kronorna som avsattes i budgeten kommer att ha visat sig </w:t>
      </w:r>
      <w:r w:rsidR="00D1059E">
        <w:t xml:space="preserve">ha </w:t>
      </w:r>
      <w:r>
        <w:t>gått till en särskild lönesatsning för landets</w:t>
      </w:r>
      <w:r w:rsidR="00D1059E">
        <w:t xml:space="preserve"> </w:t>
      </w:r>
      <w:r>
        <w:t>poliser i slutet av 2019.</w:t>
      </w:r>
    </w:p>
    <w:p w14:paraId="6554E1E2" w14:textId="78D94E35" w:rsidR="00853D59" w:rsidRDefault="007A7BD7" w:rsidP="001C1B1E">
      <w:pPr>
        <w:pStyle w:val="Brdtext"/>
      </w:pPr>
      <w:bookmarkStart w:id="0" w:name="_Hlk5016073"/>
      <w:bookmarkStart w:id="1" w:name="_GoBack"/>
      <w:bookmarkEnd w:id="1"/>
      <w:r>
        <w:t xml:space="preserve">Johan Forssell </w:t>
      </w:r>
      <w:r w:rsidR="00672CEA">
        <w:t xml:space="preserve">har på kort tid </w:t>
      </w:r>
      <w:r>
        <w:t xml:space="preserve">ställt samma fråga flera gånger. Svaret förblir detsamma. </w:t>
      </w:r>
      <w:r w:rsidR="004A5675">
        <w:t>Satsningen genomförs nu och s</w:t>
      </w:r>
      <w:r w:rsidR="00A73DD6">
        <w:t xml:space="preserve">om lönebildningsprocessen inom staten </w:t>
      </w:r>
      <w:r w:rsidR="00672CEA">
        <w:t xml:space="preserve">har </w:t>
      </w:r>
      <w:r w:rsidR="00D67FAC" w:rsidRPr="00D67FAC">
        <w:t xml:space="preserve">sett ut under många år och riksdagen </w:t>
      </w:r>
      <w:r w:rsidR="00A23014">
        <w:t>anger</w:t>
      </w:r>
      <w:r w:rsidR="00A23014" w:rsidRPr="00D67FAC">
        <w:t xml:space="preserve"> </w:t>
      </w:r>
      <w:r w:rsidR="00D67FAC" w:rsidRPr="00D67FAC">
        <w:t>i sitt betänkande</w:t>
      </w:r>
      <w:r w:rsidR="004A5675">
        <w:t>,</w:t>
      </w:r>
      <w:r w:rsidR="00D67FAC" w:rsidRPr="00D67FAC">
        <w:t xml:space="preserve"> ska arbetsmarknadens parter göra upp om hur de 360 m</w:t>
      </w:r>
      <w:r w:rsidR="00A23014">
        <w:t xml:space="preserve">iljoner </w:t>
      </w:r>
      <w:r w:rsidR="00D67FAC" w:rsidRPr="00D67FAC">
        <w:t>kr</w:t>
      </w:r>
      <w:r w:rsidR="00A23014">
        <w:t>onor</w:t>
      </w:r>
      <w:r w:rsidR="00D67FAC" w:rsidRPr="00D67FAC">
        <w:t xml:space="preserve"> </w:t>
      </w:r>
      <w:r w:rsidR="004A5675">
        <w:t xml:space="preserve">som har avsatts närmare </w:t>
      </w:r>
      <w:r w:rsidR="00D67FAC" w:rsidRPr="00D67FAC">
        <w:t>ska fördelas.</w:t>
      </w:r>
    </w:p>
    <w:bookmarkEnd w:id="0"/>
    <w:p w14:paraId="7E827FBB" w14:textId="68CD5FCB" w:rsidR="003E0E39" w:rsidRDefault="00672CEA" w:rsidP="007A7BD7">
      <w:pPr>
        <w:pStyle w:val="Brdtext"/>
      </w:pPr>
      <w:r>
        <w:t xml:space="preserve">Jag kommer naturligtvis att följa upp denna satsning och annat som görs för att förbättra arbetsvillkoren inom Polismyndigheten. Genom den ändring av regleringsbrevet som beslutades den 21 mars fick därför </w:t>
      </w:r>
      <w:r w:rsidR="007A7BD7">
        <w:t>Polismyndigheten i uppdrag att red</w:t>
      </w:r>
      <w:r w:rsidR="00D67FAC">
        <w:t xml:space="preserve">ovisa sitt arbete för att </w:t>
      </w:r>
      <w:r>
        <w:t xml:space="preserve">förbättra villkoren och </w:t>
      </w:r>
      <w:r w:rsidR="00D67FAC">
        <w:t xml:space="preserve">göra </w:t>
      </w:r>
      <w:r w:rsidR="007A7BD7">
        <w:t>polisyrket mer attraktivt</w:t>
      </w:r>
      <w:r w:rsidR="001C1B1E">
        <w:t>.</w:t>
      </w:r>
    </w:p>
    <w:p w14:paraId="6F6B2B62" w14:textId="0609CAB2" w:rsidR="00B46039" w:rsidRDefault="00440A9C" w:rsidP="00147164">
      <w:pPr>
        <w:pStyle w:val="Brdtext"/>
      </w:pPr>
      <w:r w:rsidRPr="000D351D">
        <w:t>S</w:t>
      </w:r>
      <w:r w:rsidR="002C5DF3" w:rsidRPr="000D351D">
        <w:t xml:space="preserve">tockholm den </w:t>
      </w:r>
      <w:r w:rsidR="007A7BD7">
        <w:t>3 april</w:t>
      </w:r>
      <w:r w:rsidR="00C05946">
        <w:t xml:space="preserve"> 2019</w:t>
      </w:r>
    </w:p>
    <w:p w14:paraId="7D6C3194" w14:textId="77777777" w:rsidR="009A1320" w:rsidRPr="009A1320" w:rsidRDefault="009A1320" w:rsidP="00147164">
      <w:pPr>
        <w:pStyle w:val="Brdtext"/>
        <w:rPr>
          <w:sz w:val="24"/>
          <w:szCs w:val="24"/>
        </w:rPr>
      </w:pPr>
    </w:p>
    <w:p w14:paraId="3AB6F905" w14:textId="77777777" w:rsidR="00B31BFB" w:rsidRPr="000D351D" w:rsidRDefault="00C05946" w:rsidP="00147164">
      <w:pPr>
        <w:pStyle w:val="Brdtext"/>
      </w:pPr>
      <w:r>
        <w:t>Mikael Damberg</w:t>
      </w:r>
    </w:p>
    <w:sectPr w:rsidR="00B31BFB" w:rsidRPr="000D351D" w:rsidSect="00D33F74">
      <w:footerReference w:type="default" r:id="rId15"/>
      <w:headerReference w:type="first" r:id="rId16"/>
      <w:footerReference w:type="first" r:id="rId17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BD5F" w14:textId="77777777" w:rsidR="0007270E" w:rsidRDefault="0007270E" w:rsidP="00A87A54">
      <w:pPr>
        <w:spacing w:after="0" w:line="240" w:lineRule="auto"/>
      </w:pPr>
      <w:r>
        <w:separator/>
      </w:r>
    </w:p>
  </w:endnote>
  <w:endnote w:type="continuationSeparator" w:id="0">
    <w:p w14:paraId="7BE3D3CE" w14:textId="77777777" w:rsidR="0007270E" w:rsidRDefault="0007270E" w:rsidP="00A87A54">
      <w:pPr>
        <w:spacing w:after="0" w:line="240" w:lineRule="auto"/>
      </w:pPr>
      <w:r>
        <w:continuationSeparator/>
      </w:r>
    </w:p>
  </w:endnote>
  <w:endnote w:type="continuationNotice" w:id="1">
    <w:p w14:paraId="22B0AFA9" w14:textId="77777777" w:rsidR="0007270E" w:rsidRDefault="000727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F22B6" w:rsidRPr="00347E11" w14:paraId="21B06F75" w14:textId="77777777" w:rsidTr="00916E60">
      <w:trPr>
        <w:trHeight w:val="227"/>
        <w:jc w:val="right"/>
      </w:trPr>
      <w:tc>
        <w:tcPr>
          <w:tcW w:w="708" w:type="dxa"/>
          <w:vAlign w:val="bottom"/>
        </w:tcPr>
        <w:p w14:paraId="17292D02" w14:textId="4CF66DE6" w:rsidR="009F22B6" w:rsidRPr="00B62610" w:rsidRDefault="009F22B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A7BD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A7BD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F22B6" w:rsidRPr="00347E11" w14:paraId="7CA2D43A" w14:textId="77777777" w:rsidTr="00916E60">
      <w:trPr>
        <w:trHeight w:val="850"/>
        <w:jc w:val="right"/>
      </w:trPr>
      <w:tc>
        <w:tcPr>
          <w:tcW w:w="708" w:type="dxa"/>
          <w:vAlign w:val="bottom"/>
        </w:tcPr>
        <w:p w14:paraId="08B0AB28" w14:textId="77777777" w:rsidR="009F22B6" w:rsidRPr="00347E11" w:rsidRDefault="009F22B6" w:rsidP="005606BC">
          <w:pPr>
            <w:pStyle w:val="Sidfot"/>
            <w:spacing w:line="276" w:lineRule="auto"/>
            <w:jc w:val="right"/>
          </w:pPr>
        </w:p>
      </w:tc>
    </w:tr>
  </w:tbl>
  <w:p w14:paraId="0DB4A5D7" w14:textId="77777777" w:rsidR="009F22B6" w:rsidRPr="005606BC" w:rsidRDefault="009F22B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F22B6" w:rsidRPr="00347E11" w14:paraId="5D06AD0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CBA85C" w14:textId="77777777" w:rsidR="009F22B6" w:rsidRPr="00347E11" w:rsidRDefault="009F22B6" w:rsidP="00347E11">
          <w:pPr>
            <w:pStyle w:val="Sidfot"/>
            <w:rPr>
              <w:sz w:val="8"/>
            </w:rPr>
          </w:pPr>
        </w:p>
      </w:tc>
    </w:tr>
    <w:tr w:rsidR="009F22B6" w:rsidRPr="00EE3C0F" w14:paraId="787B70C6" w14:textId="77777777" w:rsidTr="00C26068">
      <w:trPr>
        <w:trHeight w:val="227"/>
      </w:trPr>
      <w:tc>
        <w:tcPr>
          <w:tcW w:w="4074" w:type="dxa"/>
        </w:tcPr>
        <w:p w14:paraId="6429F7E8" w14:textId="77777777" w:rsidR="009F22B6" w:rsidRPr="00F53AEA" w:rsidRDefault="009F22B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91868DB" w14:textId="77777777" w:rsidR="009F22B6" w:rsidRPr="00F53AEA" w:rsidRDefault="009F22B6" w:rsidP="00F53AEA">
          <w:pPr>
            <w:pStyle w:val="Sidfot"/>
            <w:spacing w:line="276" w:lineRule="auto"/>
          </w:pPr>
        </w:p>
      </w:tc>
    </w:tr>
  </w:tbl>
  <w:p w14:paraId="32A24641" w14:textId="77777777" w:rsidR="009F22B6" w:rsidRPr="00EE3C0F" w:rsidRDefault="009F22B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FBDD" w14:textId="77777777" w:rsidR="0007270E" w:rsidRDefault="0007270E" w:rsidP="00A87A54">
      <w:pPr>
        <w:spacing w:after="0" w:line="240" w:lineRule="auto"/>
      </w:pPr>
      <w:r>
        <w:separator/>
      </w:r>
    </w:p>
  </w:footnote>
  <w:footnote w:type="continuationSeparator" w:id="0">
    <w:p w14:paraId="1464155F" w14:textId="77777777" w:rsidR="0007270E" w:rsidRDefault="0007270E" w:rsidP="00A87A54">
      <w:pPr>
        <w:spacing w:after="0" w:line="240" w:lineRule="auto"/>
      </w:pPr>
      <w:r>
        <w:continuationSeparator/>
      </w:r>
    </w:p>
  </w:footnote>
  <w:footnote w:type="continuationNotice" w:id="1">
    <w:p w14:paraId="2C6CBF2C" w14:textId="77777777" w:rsidR="0007270E" w:rsidRDefault="000727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22B6" w14:paraId="02B22F75" w14:textId="77777777" w:rsidTr="00C93EBA">
      <w:trPr>
        <w:trHeight w:val="227"/>
      </w:trPr>
      <w:tc>
        <w:tcPr>
          <w:tcW w:w="5534" w:type="dxa"/>
        </w:tcPr>
        <w:p w14:paraId="631F393A" w14:textId="77777777" w:rsidR="009F22B6" w:rsidRPr="007D73AB" w:rsidRDefault="009F22B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3FE35617" w14:textId="77777777" w:rsidR="009F22B6" w:rsidRPr="007D73AB" w:rsidRDefault="009F22B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0F6A790A" w14:textId="77777777" w:rsidR="009F22B6" w:rsidRDefault="009F22B6" w:rsidP="00916E60">
          <w:pPr>
            <w:pStyle w:val="Sidhuvud"/>
          </w:pPr>
        </w:p>
      </w:tc>
    </w:tr>
    <w:tr w:rsidR="009F22B6" w14:paraId="08CBEE79" w14:textId="77777777" w:rsidTr="00C93EBA">
      <w:trPr>
        <w:trHeight w:val="1928"/>
      </w:trPr>
      <w:tc>
        <w:tcPr>
          <w:tcW w:w="5534" w:type="dxa"/>
        </w:tcPr>
        <w:p w14:paraId="08D33F2C" w14:textId="77777777" w:rsidR="009F22B6" w:rsidRPr="00340DE0" w:rsidRDefault="009F22B6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E2F9E7E" wp14:editId="13E03373">
                <wp:extent cx="1737364" cy="493777"/>
                <wp:effectExtent l="0" t="0" r="0" b="1905"/>
                <wp:docPr id="14" name="Bildobjekt 14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2B2B4026" w14:textId="6D6E1FA2" w:rsidR="009F22B6" w:rsidRPr="00710A6C" w:rsidRDefault="009F22B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3548AF03" w14:textId="77777777" w:rsidR="009F22B6" w:rsidRDefault="009F22B6" w:rsidP="00EE3C0F">
          <w:pPr>
            <w:pStyle w:val="Sidhuvud"/>
          </w:pPr>
        </w:p>
        <w:p w14:paraId="406EE00B" w14:textId="77777777" w:rsidR="009F22B6" w:rsidRDefault="009F22B6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895CEF0" w14:textId="064EE97E" w:rsidR="009F22B6" w:rsidRDefault="009F22B6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rPr>
              <w:rFonts w:cstheme="majorHAnsi"/>
              <w:szCs w:val="19"/>
            </w:r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2630B38B" w14:textId="0C4C18AA" w:rsidR="009F22B6" w:rsidRPr="007E1883" w:rsidRDefault="00524229" w:rsidP="00EE3C0F">
              <w:pPr>
                <w:pStyle w:val="Sidhuvud"/>
                <w:rPr>
                  <w:rFonts w:cstheme="majorHAnsi"/>
                  <w:szCs w:val="19"/>
                </w:rPr>
              </w:pPr>
              <w:r>
                <w:rPr>
                  <w:rFonts w:cstheme="majorHAnsi"/>
                  <w:szCs w:val="19"/>
                </w:rPr>
                <w:t>Ju2019/01237</w:t>
              </w:r>
              <w:r w:rsidR="009F22B6" w:rsidRPr="00860DB7">
                <w:rPr>
                  <w:rFonts w:cstheme="majorHAnsi"/>
                  <w:szCs w:val="19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356493C5" w14:textId="45544660" w:rsidR="009F22B6" w:rsidRDefault="009F22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85AFD9" w14:textId="77777777" w:rsidR="009F22B6" w:rsidRDefault="009F22B6" w:rsidP="00EE3C0F">
          <w:pPr>
            <w:pStyle w:val="Sidhuvud"/>
          </w:pPr>
        </w:p>
      </w:tc>
      <w:tc>
        <w:tcPr>
          <w:tcW w:w="1134" w:type="dxa"/>
        </w:tcPr>
        <w:p w14:paraId="19B81C62" w14:textId="77777777" w:rsidR="009F22B6" w:rsidRDefault="009F22B6" w:rsidP="0094502D">
          <w:pPr>
            <w:pStyle w:val="Sidhuvud"/>
          </w:pPr>
        </w:p>
        <w:p w14:paraId="47259B84" w14:textId="77777777" w:rsidR="009F22B6" w:rsidRPr="0094502D" w:rsidRDefault="009F22B6" w:rsidP="00EC71A6">
          <w:pPr>
            <w:pStyle w:val="Sidhuvud"/>
          </w:pPr>
        </w:p>
      </w:tc>
    </w:tr>
    <w:tr w:rsidR="009F22B6" w14:paraId="3796DAD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288516E" w14:textId="77777777" w:rsidR="009F22B6" w:rsidRDefault="009F22B6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12A8A8A7" w14:textId="62748783" w:rsidR="009F22B6" w:rsidRPr="00340DE0" w:rsidRDefault="009F22B6" w:rsidP="002706FF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6B5AD147" w14:textId="77777777" w:rsidR="009F22B6" w:rsidRDefault="009F22B6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1B7CFE" w14:textId="77777777" w:rsidR="009F22B6" w:rsidRDefault="009F22B6" w:rsidP="003E6020">
          <w:pPr>
            <w:pStyle w:val="Sidhuvud"/>
          </w:pPr>
        </w:p>
      </w:tc>
    </w:tr>
  </w:tbl>
  <w:p w14:paraId="31563748" w14:textId="77777777" w:rsidR="009F22B6" w:rsidRDefault="009F22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2A72D5"/>
    <w:multiLevelType w:val="hybridMultilevel"/>
    <w:tmpl w:val="1E3AFBE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9"/>
    <w:rsid w:val="00000290"/>
    <w:rsid w:val="00001541"/>
    <w:rsid w:val="00002E6B"/>
    <w:rsid w:val="00004670"/>
    <w:rsid w:val="00004D5C"/>
    <w:rsid w:val="00005F68"/>
    <w:rsid w:val="0000672A"/>
    <w:rsid w:val="00006CA7"/>
    <w:rsid w:val="00012B00"/>
    <w:rsid w:val="000145F9"/>
    <w:rsid w:val="00014EF6"/>
    <w:rsid w:val="00017197"/>
    <w:rsid w:val="0001725B"/>
    <w:rsid w:val="000203B0"/>
    <w:rsid w:val="00025992"/>
    <w:rsid w:val="00026711"/>
    <w:rsid w:val="00031E95"/>
    <w:rsid w:val="000365DE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270E"/>
    <w:rsid w:val="00073B75"/>
    <w:rsid w:val="000757FC"/>
    <w:rsid w:val="00080A53"/>
    <w:rsid w:val="00081267"/>
    <w:rsid w:val="00083BD8"/>
    <w:rsid w:val="000862E0"/>
    <w:rsid w:val="000873C3"/>
    <w:rsid w:val="00093408"/>
    <w:rsid w:val="00093542"/>
    <w:rsid w:val="0009435C"/>
    <w:rsid w:val="000A218C"/>
    <w:rsid w:val="000A386F"/>
    <w:rsid w:val="000A456A"/>
    <w:rsid w:val="000B00E2"/>
    <w:rsid w:val="000C0B3C"/>
    <w:rsid w:val="000C21FF"/>
    <w:rsid w:val="000C61D1"/>
    <w:rsid w:val="000C6855"/>
    <w:rsid w:val="000D10C8"/>
    <w:rsid w:val="000D11E6"/>
    <w:rsid w:val="000D1CED"/>
    <w:rsid w:val="000D31A9"/>
    <w:rsid w:val="000D351D"/>
    <w:rsid w:val="000D4D83"/>
    <w:rsid w:val="000E02C6"/>
    <w:rsid w:val="000E12D9"/>
    <w:rsid w:val="000E491F"/>
    <w:rsid w:val="000E638A"/>
    <w:rsid w:val="000E769C"/>
    <w:rsid w:val="000F00B8"/>
    <w:rsid w:val="000F2084"/>
    <w:rsid w:val="000F6462"/>
    <w:rsid w:val="00107581"/>
    <w:rsid w:val="001139C8"/>
    <w:rsid w:val="0011413E"/>
    <w:rsid w:val="001164E7"/>
    <w:rsid w:val="00117F1E"/>
    <w:rsid w:val="0012033A"/>
    <w:rsid w:val="001203DE"/>
    <w:rsid w:val="00121002"/>
    <w:rsid w:val="00126E6B"/>
    <w:rsid w:val="00130EC3"/>
    <w:rsid w:val="00136D15"/>
    <w:rsid w:val="00137236"/>
    <w:rsid w:val="001428E2"/>
    <w:rsid w:val="001448A9"/>
    <w:rsid w:val="00147164"/>
    <w:rsid w:val="00154E01"/>
    <w:rsid w:val="00156D49"/>
    <w:rsid w:val="0016651D"/>
    <w:rsid w:val="00167F27"/>
    <w:rsid w:val="00170CE4"/>
    <w:rsid w:val="00172E15"/>
    <w:rsid w:val="0017300E"/>
    <w:rsid w:val="00173126"/>
    <w:rsid w:val="00176A26"/>
    <w:rsid w:val="00177E60"/>
    <w:rsid w:val="00190245"/>
    <w:rsid w:val="00191234"/>
    <w:rsid w:val="0019127B"/>
    <w:rsid w:val="00192350"/>
    <w:rsid w:val="00192E34"/>
    <w:rsid w:val="00194CFE"/>
    <w:rsid w:val="00195567"/>
    <w:rsid w:val="00196F77"/>
    <w:rsid w:val="00197A8A"/>
    <w:rsid w:val="001A2338"/>
    <w:rsid w:val="001A2A61"/>
    <w:rsid w:val="001A42CB"/>
    <w:rsid w:val="001A4E26"/>
    <w:rsid w:val="001A7D11"/>
    <w:rsid w:val="001B0ECF"/>
    <w:rsid w:val="001B4824"/>
    <w:rsid w:val="001C1B1E"/>
    <w:rsid w:val="001C1FFA"/>
    <w:rsid w:val="001C4980"/>
    <w:rsid w:val="001C5DC9"/>
    <w:rsid w:val="001C6C1D"/>
    <w:rsid w:val="001C71A9"/>
    <w:rsid w:val="001C7646"/>
    <w:rsid w:val="001C7B8D"/>
    <w:rsid w:val="001E1A13"/>
    <w:rsid w:val="001E1B00"/>
    <w:rsid w:val="001E72EE"/>
    <w:rsid w:val="001F0629"/>
    <w:rsid w:val="001F0736"/>
    <w:rsid w:val="001F0F68"/>
    <w:rsid w:val="001F4302"/>
    <w:rsid w:val="001F50BE"/>
    <w:rsid w:val="001F525B"/>
    <w:rsid w:val="001F6BBE"/>
    <w:rsid w:val="002006EB"/>
    <w:rsid w:val="00204079"/>
    <w:rsid w:val="002102FD"/>
    <w:rsid w:val="00211B4E"/>
    <w:rsid w:val="002122D8"/>
    <w:rsid w:val="00213204"/>
    <w:rsid w:val="00213258"/>
    <w:rsid w:val="00222258"/>
    <w:rsid w:val="00223AD6"/>
    <w:rsid w:val="00224276"/>
    <w:rsid w:val="002246E9"/>
    <w:rsid w:val="0022666A"/>
    <w:rsid w:val="00230746"/>
    <w:rsid w:val="0023184B"/>
    <w:rsid w:val="00233D52"/>
    <w:rsid w:val="00237147"/>
    <w:rsid w:val="00251439"/>
    <w:rsid w:val="00260D2D"/>
    <w:rsid w:val="00262E5C"/>
    <w:rsid w:val="0026352C"/>
    <w:rsid w:val="002657C7"/>
    <w:rsid w:val="0026721E"/>
    <w:rsid w:val="002706FF"/>
    <w:rsid w:val="0027143E"/>
    <w:rsid w:val="00271D00"/>
    <w:rsid w:val="00275872"/>
    <w:rsid w:val="002766C7"/>
    <w:rsid w:val="00280574"/>
    <w:rsid w:val="00281106"/>
    <w:rsid w:val="00282D27"/>
    <w:rsid w:val="00287F0D"/>
    <w:rsid w:val="00292420"/>
    <w:rsid w:val="00292850"/>
    <w:rsid w:val="00293421"/>
    <w:rsid w:val="00296B7A"/>
    <w:rsid w:val="002A2BE1"/>
    <w:rsid w:val="002A6820"/>
    <w:rsid w:val="002A76C0"/>
    <w:rsid w:val="002B23AA"/>
    <w:rsid w:val="002B6849"/>
    <w:rsid w:val="002C5B48"/>
    <w:rsid w:val="002C5DF3"/>
    <w:rsid w:val="002D2647"/>
    <w:rsid w:val="002D2C96"/>
    <w:rsid w:val="002D4298"/>
    <w:rsid w:val="002D4829"/>
    <w:rsid w:val="002E2C89"/>
    <w:rsid w:val="002E3609"/>
    <w:rsid w:val="002E4AC5"/>
    <w:rsid w:val="002E4D3F"/>
    <w:rsid w:val="002E506F"/>
    <w:rsid w:val="002E61A5"/>
    <w:rsid w:val="002F3675"/>
    <w:rsid w:val="002F418C"/>
    <w:rsid w:val="002F59E0"/>
    <w:rsid w:val="002F63DB"/>
    <w:rsid w:val="002F66A6"/>
    <w:rsid w:val="0030173B"/>
    <w:rsid w:val="003050DB"/>
    <w:rsid w:val="003060D3"/>
    <w:rsid w:val="00306781"/>
    <w:rsid w:val="00310561"/>
    <w:rsid w:val="00311D8C"/>
    <w:rsid w:val="003128E2"/>
    <w:rsid w:val="00314ABD"/>
    <w:rsid w:val="00320175"/>
    <w:rsid w:val="00321621"/>
    <w:rsid w:val="00322C2E"/>
    <w:rsid w:val="00323EF7"/>
    <w:rsid w:val="003240E1"/>
    <w:rsid w:val="003243D3"/>
    <w:rsid w:val="00326C03"/>
    <w:rsid w:val="00327474"/>
    <w:rsid w:val="003406AE"/>
    <w:rsid w:val="00340DE0"/>
    <w:rsid w:val="00341F47"/>
    <w:rsid w:val="00342327"/>
    <w:rsid w:val="00346FFE"/>
    <w:rsid w:val="00347E11"/>
    <w:rsid w:val="00350696"/>
    <w:rsid w:val="00350C92"/>
    <w:rsid w:val="00360146"/>
    <w:rsid w:val="00365461"/>
    <w:rsid w:val="00370311"/>
    <w:rsid w:val="0037726C"/>
    <w:rsid w:val="003772A1"/>
    <w:rsid w:val="00380663"/>
    <w:rsid w:val="003853E3"/>
    <w:rsid w:val="0038587E"/>
    <w:rsid w:val="00387AB6"/>
    <w:rsid w:val="00392ED4"/>
    <w:rsid w:val="0039367D"/>
    <w:rsid w:val="00393680"/>
    <w:rsid w:val="00394D4C"/>
    <w:rsid w:val="003A0093"/>
    <w:rsid w:val="003A1315"/>
    <w:rsid w:val="003A2728"/>
    <w:rsid w:val="003A2E73"/>
    <w:rsid w:val="003A3071"/>
    <w:rsid w:val="003A3E63"/>
    <w:rsid w:val="003A5969"/>
    <w:rsid w:val="003A5C58"/>
    <w:rsid w:val="003B0C81"/>
    <w:rsid w:val="003B3851"/>
    <w:rsid w:val="003C6B9A"/>
    <w:rsid w:val="003C7BE0"/>
    <w:rsid w:val="003D0DD3"/>
    <w:rsid w:val="003D17EF"/>
    <w:rsid w:val="003D3535"/>
    <w:rsid w:val="003D7B03"/>
    <w:rsid w:val="003E0E39"/>
    <w:rsid w:val="003E2576"/>
    <w:rsid w:val="003E4CBF"/>
    <w:rsid w:val="003E5A50"/>
    <w:rsid w:val="003E6020"/>
    <w:rsid w:val="003E68C0"/>
    <w:rsid w:val="003F299F"/>
    <w:rsid w:val="003F6B92"/>
    <w:rsid w:val="0040118F"/>
    <w:rsid w:val="00403188"/>
    <w:rsid w:val="0041223B"/>
    <w:rsid w:val="00412653"/>
    <w:rsid w:val="00413A4E"/>
    <w:rsid w:val="00415163"/>
    <w:rsid w:val="004157BE"/>
    <w:rsid w:val="004167EC"/>
    <w:rsid w:val="0042068E"/>
    <w:rsid w:val="004218A1"/>
    <w:rsid w:val="00422030"/>
    <w:rsid w:val="00422A7F"/>
    <w:rsid w:val="00426913"/>
    <w:rsid w:val="00426A6E"/>
    <w:rsid w:val="0043359C"/>
    <w:rsid w:val="0043623F"/>
    <w:rsid w:val="00440A9C"/>
    <w:rsid w:val="00441D70"/>
    <w:rsid w:val="00445604"/>
    <w:rsid w:val="00445E4E"/>
    <w:rsid w:val="004557F3"/>
    <w:rsid w:val="0045607E"/>
    <w:rsid w:val="00456DC3"/>
    <w:rsid w:val="00461E77"/>
    <w:rsid w:val="0046337E"/>
    <w:rsid w:val="00465F21"/>
    <w:rsid w:val="004660C8"/>
    <w:rsid w:val="00467A21"/>
    <w:rsid w:val="00472EBA"/>
    <w:rsid w:val="00473474"/>
    <w:rsid w:val="00474676"/>
    <w:rsid w:val="0047511B"/>
    <w:rsid w:val="00476260"/>
    <w:rsid w:val="00480EC3"/>
    <w:rsid w:val="00481D09"/>
    <w:rsid w:val="0048317E"/>
    <w:rsid w:val="00485601"/>
    <w:rsid w:val="004865B8"/>
    <w:rsid w:val="00486C0D"/>
    <w:rsid w:val="00486D6C"/>
    <w:rsid w:val="004909AA"/>
    <w:rsid w:val="00491796"/>
    <w:rsid w:val="004A08D7"/>
    <w:rsid w:val="004A2E94"/>
    <w:rsid w:val="004A5675"/>
    <w:rsid w:val="004A66B1"/>
    <w:rsid w:val="004B1E7B"/>
    <w:rsid w:val="004B3029"/>
    <w:rsid w:val="004B3165"/>
    <w:rsid w:val="004B35E7"/>
    <w:rsid w:val="004B566D"/>
    <w:rsid w:val="004B5FEA"/>
    <w:rsid w:val="004B63BF"/>
    <w:rsid w:val="004B66DA"/>
    <w:rsid w:val="004B7DFF"/>
    <w:rsid w:val="004C2AB7"/>
    <w:rsid w:val="004C5686"/>
    <w:rsid w:val="004C70EE"/>
    <w:rsid w:val="004D1F15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95B"/>
    <w:rsid w:val="0052127C"/>
    <w:rsid w:val="00523D6D"/>
    <w:rsid w:val="00524229"/>
    <w:rsid w:val="005302E0"/>
    <w:rsid w:val="00544738"/>
    <w:rsid w:val="005456E4"/>
    <w:rsid w:val="00546577"/>
    <w:rsid w:val="0054790D"/>
    <w:rsid w:val="00547B89"/>
    <w:rsid w:val="005503C7"/>
    <w:rsid w:val="00555C85"/>
    <w:rsid w:val="005606BC"/>
    <w:rsid w:val="00567799"/>
    <w:rsid w:val="005712EA"/>
    <w:rsid w:val="00571A0B"/>
    <w:rsid w:val="0057393B"/>
    <w:rsid w:val="00573A6C"/>
    <w:rsid w:val="005747D0"/>
    <w:rsid w:val="005824E7"/>
    <w:rsid w:val="005850D7"/>
    <w:rsid w:val="0058522F"/>
    <w:rsid w:val="00586266"/>
    <w:rsid w:val="005920A4"/>
    <w:rsid w:val="00592E1F"/>
    <w:rsid w:val="00595EDE"/>
    <w:rsid w:val="00596E2B"/>
    <w:rsid w:val="005A2022"/>
    <w:rsid w:val="005A231D"/>
    <w:rsid w:val="005A507F"/>
    <w:rsid w:val="005A5193"/>
    <w:rsid w:val="005A6D0D"/>
    <w:rsid w:val="005B115A"/>
    <w:rsid w:val="005B1A86"/>
    <w:rsid w:val="005B269B"/>
    <w:rsid w:val="005B537F"/>
    <w:rsid w:val="005B7D93"/>
    <w:rsid w:val="005C0708"/>
    <w:rsid w:val="005C120D"/>
    <w:rsid w:val="005C49E9"/>
    <w:rsid w:val="005C5E3E"/>
    <w:rsid w:val="005C69F5"/>
    <w:rsid w:val="005D07C2"/>
    <w:rsid w:val="005E07A1"/>
    <w:rsid w:val="005E2F29"/>
    <w:rsid w:val="005E4E79"/>
    <w:rsid w:val="005E5CE7"/>
    <w:rsid w:val="005E7E2F"/>
    <w:rsid w:val="005F08C5"/>
    <w:rsid w:val="005F12F7"/>
    <w:rsid w:val="005F1F29"/>
    <w:rsid w:val="00605718"/>
    <w:rsid w:val="00605C66"/>
    <w:rsid w:val="0061377D"/>
    <w:rsid w:val="006154AE"/>
    <w:rsid w:val="006175D7"/>
    <w:rsid w:val="00620636"/>
    <w:rsid w:val="006208E5"/>
    <w:rsid w:val="006264F1"/>
    <w:rsid w:val="00626FAE"/>
    <w:rsid w:val="006273E4"/>
    <w:rsid w:val="00631F82"/>
    <w:rsid w:val="00633206"/>
    <w:rsid w:val="00642290"/>
    <w:rsid w:val="00647FD7"/>
    <w:rsid w:val="00650080"/>
    <w:rsid w:val="00651380"/>
    <w:rsid w:val="00651F17"/>
    <w:rsid w:val="00652171"/>
    <w:rsid w:val="00654B4D"/>
    <w:rsid w:val="0065559D"/>
    <w:rsid w:val="00660C3A"/>
    <w:rsid w:val="00660D84"/>
    <w:rsid w:val="0066378C"/>
    <w:rsid w:val="00665A62"/>
    <w:rsid w:val="006700F0"/>
    <w:rsid w:val="00670A48"/>
    <w:rsid w:val="00672CEA"/>
    <w:rsid w:val="00672F6F"/>
    <w:rsid w:val="00674C8B"/>
    <w:rsid w:val="00685E6F"/>
    <w:rsid w:val="00687918"/>
    <w:rsid w:val="006919E4"/>
    <w:rsid w:val="006929D6"/>
    <w:rsid w:val="0069523C"/>
    <w:rsid w:val="006962CA"/>
    <w:rsid w:val="00697F0E"/>
    <w:rsid w:val="006A6211"/>
    <w:rsid w:val="006A6FF1"/>
    <w:rsid w:val="006B27AF"/>
    <w:rsid w:val="006B4A30"/>
    <w:rsid w:val="006B54B3"/>
    <w:rsid w:val="006B6107"/>
    <w:rsid w:val="006B7569"/>
    <w:rsid w:val="006C28EE"/>
    <w:rsid w:val="006C2D48"/>
    <w:rsid w:val="006C6CA1"/>
    <w:rsid w:val="006D1DC8"/>
    <w:rsid w:val="006D28CE"/>
    <w:rsid w:val="006D2998"/>
    <w:rsid w:val="006D3188"/>
    <w:rsid w:val="006D4214"/>
    <w:rsid w:val="006E08FC"/>
    <w:rsid w:val="006F2588"/>
    <w:rsid w:val="006F6D0B"/>
    <w:rsid w:val="007053D7"/>
    <w:rsid w:val="00710A6C"/>
    <w:rsid w:val="00710D98"/>
    <w:rsid w:val="00712266"/>
    <w:rsid w:val="00712593"/>
    <w:rsid w:val="00712D82"/>
    <w:rsid w:val="00713F01"/>
    <w:rsid w:val="007213D0"/>
    <w:rsid w:val="00721675"/>
    <w:rsid w:val="00732599"/>
    <w:rsid w:val="00741668"/>
    <w:rsid w:val="00743E09"/>
    <w:rsid w:val="007442A5"/>
    <w:rsid w:val="00750C93"/>
    <w:rsid w:val="0075219F"/>
    <w:rsid w:val="00754E24"/>
    <w:rsid w:val="00757B3B"/>
    <w:rsid w:val="00771346"/>
    <w:rsid w:val="00773075"/>
    <w:rsid w:val="00773F36"/>
    <w:rsid w:val="007759DE"/>
    <w:rsid w:val="00776254"/>
    <w:rsid w:val="00777CFF"/>
    <w:rsid w:val="007815BC"/>
    <w:rsid w:val="00782B3F"/>
    <w:rsid w:val="00782E3C"/>
    <w:rsid w:val="0079641B"/>
    <w:rsid w:val="007979AF"/>
    <w:rsid w:val="007A1856"/>
    <w:rsid w:val="007A1887"/>
    <w:rsid w:val="007A629C"/>
    <w:rsid w:val="007A6348"/>
    <w:rsid w:val="007A7BD7"/>
    <w:rsid w:val="007C1634"/>
    <w:rsid w:val="007C419F"/>
    <w:rsid w:val="007C44FF"/>
    <w:rsid w:val="007C7BDB"/>
    <w:rsid w:val="007D73AB"/>
    <w:rsid w:val="007E1883"/>
    <w:rsid w:val="007E2712"/>
    <w:rsid w:val="007E3F3B"/>
    <w:rsid w:val="007E4A9C"/>
    <w:rsid w:val="007E520F"/>
    <w:rsid w:val="007E5516"/>
    <w:rsid w:val="007E7EE2"/>
    <w:rsid w:val="007F06CA"/>
    <w:rsid w:val="007F61D1"/>
    <w:rsid w:val="007F700E"/>
    <w:rsid w:val="0080228F"/>
    <w:rsid w:val="00802858"/>
    <w:rsid w:val="00802F81"/>
    <w:rsid w:val="00804C1B"/>
    <w:rsid w:val="008112FD"/>
    <w:rsid w:val="008178E6"/>
    <w:rsid w:val="0082249C"/>
    <w:rsid w:val="00830B7B"/>
    <w:rsid w:val="00832661"/>
    <w:rsid w:val="008349AA"/>
    <w:rsid w:val="008375D5"/>
    <w:rsid w:val="00841486"/>
    <w:rsid w:val="008431AF"/>
    <w:rsid w:val="008458B6"/>
    <w:rsid w:val="008504F6"/>
    <w:rsid w:val="00851A67"/>
    <w:rsid w:val="00852B77"/>
    <w:rsid w:val="00853D59"/>
    <w:rsid w:val="008540D6"/>
    <w:rsid w:val="00860DB7"/>
    <w:rsid w:val="00862BBD"/>
    <w:rsid w:val="00863897"/>
    <w:rsid w:val="00863BB7"/>
    <w:rsid w:val="008716AD"/>
    <w:rsid w:val="00872D95"/>
    <w:rsid w:val="008756DD"/>
    <w:rsid w:val="00875DDD"/>
    <w:rsid w:val="00881BC6"/>
    <w:rsid w:val="008860CC"/>
    <w:rsid w:val="00890876"/>
    <w:rsid w:val="00890F0B"/>
    <w:rsid w:val="00891929"/>
    <w:rsid w:val="00893029"/>
    <w:rsid w:val="0089514A"/>
    <w:rsid w:val="008A0A0D"/>
    <w:rsid w:val="008A40C4"/>
    <w:rsid w:val="008A4CEA"/>
    <w:rsid w:val="008A7506"/>
    <w:rsid w:val="008A78DC"/>
    <w:rsid w:val="008B1603"/>
    <w:rsid w:val="008C24CA"/>
    <w:rsid w:val="008C4538"/>
    <w:rsid w:val="008C562B"/>
    <w:rsid w:val="008C7197"/>
    <w:rsid w:val="008C7B24"/>
    <w:rsid w:val="008D23EB"/>
    <w:rsid w:val="008D2D6B"/>
    <w:rsid w:val="008D3090"/>
    <w:rsid w:val="008D37E8"/>
    <w:rsid w:val="008D4306"/>
    <w:rsid w:val="008D4508"/>
    <w:rsid w:val="008D4DC4"/>
    <w:rsid w:val="008D7CAF"/>
    <w:rsid w:val="008E02EE"/>
    <w:rsid w:val="008E124C"/>
    <w:rsid w:val="008E2AD0"/>
    <w:rsid w:val="008E417B"/>
    <w:rsid w:val="008E4AF9"/>
    <w:rsid w:val="008E5B37"/>
    <w:rsid w:val="008E65A8"/>
    <w:rsid w:val="008E77D6"/>
    <w:rsid w:val="008F3A4A"/>
    <w:rsid w:val="008F6D82"/>
    <w:rsid w:val="008F6DC4"/>
    <w:rsid w:val="009036E7"/>
    <w:rsid w:val="00904172"/>
    <w:rsid w:val="0091053B"/>
    <w:rsid w:val="00910D1B"/>
    <w:rsid w:val="00912676"/>
    <w:rsid w:val="00912945"/>
    <w:rsid w:val="00914679"/>
    <w:rsid w:val="00916E60"/>
    <w:rsid w:val="00927334"/>
    <w:rsid w:val="00935814"/>
    <w:rsid w:val="0094181E"/>
    <w:rsid w:val="0094502D"/>
    <w:rsid w:val="00947013"/>
    <w:rsid w:val="009572B7"/>
    <w:rsid w:val="009628E7"/>
    <w:rsid w:val="00974922"/>
    <w:rsid w:val="00975663"/>
    <w:rsid w:val="00980031"/>
    <w:rsid w:val="00981ACA"/>
    <w:rsid w:val="00984EA2"/>
    <w:rsid w:val="00986CC3"/>
    <w:rsid w:val="0099068E"/>
    <w:rsid w:val="00991F22"/>
    <w:rsid w:val="009920AA"/>
    <w:rsid w:val="00992943"/>
    <w:rsid w:val="00994FDC"/>
    <w:rsid w:val="00996026"/>
    <w:rsid w:val="009A04AE"/>
    <w:rsid w:val="009A0866"/>
    <w:rsid w:val="009A1320"/>
    <w:rsid w:val="009A4D0A"/>
    <w:rsid w:val="009A4E93"/>
    <w:rsid w:val="009C2459"/>
    <w:rsid w:val="009C255A"/>
    <w:rsid w:val="009C2B46"/>
    <w:rsid w:val="009C4448"/>
    <w:rsid w:val="009C5308"/>
    <w:rsid w:val="009C5765"/>
    <w:rsid w:val="009C610D"/>
    <w:rsid w:val="009D0256"/>
    <w:rsid w:val="009D4E9F"/>
    <w:rsid w:val="009D5D40"/>
    <w:rsid w:val="009D6B1B"/>
    <w:rsid w:val="009E107B"/>
    <w:rsid w:val="009E18D6"/>
    <w:rsid w:val="009E4836"/>
    <w:rsid w:val="009E6EC0"/>
    <w:rsid w:val="009F1624"/>
    <w:rsid w:val="009F22B6"/>
    <w:rsid w:val="009F2F6A"/>
    <w:rsid w:val="00A00AE4"/>
    <w:rsid w:val="00A00D24"/>
    <w:rsid w:val="00A00F53"/>
    <w:rsid w:val="00A01F5C"/>
    <w:rsid w:val="00A03923"/>
    <w:rsid w:val="00A16EDF"/>
    <w:rsid w:val="00A2019A"/>
    <w:rsid w:val="00A23014"/>
    <w:rsid w:val="00A2416A"/>
    <w:rsid w:val="00A27B32"/>
    <w:rsid w:val="00A3270B"/>
    <w:rsid w:val="00A379E4"/>
    <w:rsid w:val="00A43B02"/>
    <w:rsid w:val="00A44946"/>
    <w:rsid w:val="00A46B85"/>
    <w:rsid w:val="00A47FD2"/>
    <w:rsid w:val="00A50585"/>
    <w:rsid w:val="00A506F1"/>
    <w:rsid w:val="00A5156E"/>
    <w:rsid w:val="00A53E57"/>
    <w:rsid w:val="00A548EA"/>
    <w:rsid w:val="00A55F09"/>
    <w:rsid w:val="00A56824"/>
    <w:rsid w:val="00A61013"/>
    <w:rsid w:val="00A65996"/>
    <w:rsid w:val="00A67276"/>
    <w:rsid w:val="00A67588"/>
    <w:rsid w:val="00A67840"/>
    <w:rsid w:val="00A70ED1"/>
    <w:rsid w:val="00A71A9E"/>
    <w:rsid w:val="00A7382D"/>
    <w:rsid w:val="00A73DD6"/>
    <w:rsid w:val="00A743AC"/>
    <w:rsid w:val="00A76A08"/>
    <w:rsid w:val="00A77543"/>
    <w:rsid w:val="00A8483F"/>
    <w:rsid w:val="00A870B0"/>
    <w:rsid w:val="00A8777C"/>
    <w:rsid w:val="00A87A54"/>
    <w:rsid w:val="00A90A32"/>
    <w:rsid w:val="00AA12FE"/>
    <w:rsid w:val="00AA1809"/>
    <w:rsid w:val="00AA5669"/>
    <w:rsid w:val="00AA5997"/>
    <w:rsid w:val="00AB5519"/>
    <w:rsid w:val="00AB6313"/>
    <w:rsid w:val="00AB71DD"/>
    <w:rsid w:val="00AC15C5"/>
    <w:rsid w:val="00AD0E75"/>
    <w:rsid w:val="00AD22C4"/>
    <w:rsid w:val="00AE7BD8"/>
    <w:rsid w:val="00AE7D02"/>
    <w:rsid w:val="00AF0BB7"/>
    <w:rsid w:val="00AF0BDE"/>
    <w:rsid w:val="00AF0EDE"/>
    <w:rsid w:val="00AF4531"/>
    <w:rsid w:val="00AF4853"/>
    <w:rsid w:val="00AF6654"/>
    <w:rsid w:val="00B0085F"/>
    <w:rsid w:val="00B0190D"/>
    <w:rsid w:val="00B0234E"/>
    <w:rsid w:val="00B053A9"/>
    <w:rsid w:val="00B06751"/>
    <w:rsid w:val="00B06C14"/>
    <w:rsid w:val="00B13F76"/>
    <w:rsid w:val="00B149E2"/>
    <w:rsid w:val="00B14A49"/>
    <w:rsid w:val="00B2169D"/>
    <w:rsid w:val="00B21CBB"/>
    <w:rsid w:val="00B22807"/>
    <w:rsid w:val="00B263C0"/>
    <w:rsid w:val="00B27095"/>
    <w:rsid w:val="00B316CA"/>
    <w:rsid w:val="00B31BFB"/>
    <w:rsid w:val="00B331BA"/>
    <w:rsid w:val="00B337ED"/>
    <w:rsid w:val="00B3384F"/>
    <w:rsid w:val="00B3528F"/>
    <w:rsid w:val="00B357AB"/>
    <w:rsid w:val="00B4007E"/>
    <w:rsid w:val="00B41248"/>
    <w:rsid w:val="00B414CB"/>
    <w:rsid w:val="00B41F72"/>
    <w:rsid w:val="00B44AFD"/>
    <w:rsid w:val="00B44E90"/>
    <w:rsid w:val="00B451F4"/>
    <w:rsid w:val="00B45324"/>
    <w:rsid w:val="00B46039"/>
    <w:rsid w:val="00B47956"/>
    <w:rsid w:val="00B50BEB"/>
    <w:rsid w:val="00B517E1"/>
    <w:rsid w:val="00B55E70"/>
    <w:rsid w:val="00B60238"/>
    <w:rsid w:val="00B62067"/>
    <w:rsid w:val="00B64962"/>
    <w:rsid w:val="00B66AC0"/>
    <w:rsid w:val="00B71634"/>
    <w:rsid w:val="00B73B42"/>
    <w:rsid w:val="00B829DD"/>
    <w:rsid w:val="00B84409"/>
    <w:rsid w:val="00B84E2D"/>
    <w:rsid w:val="00B85244"/>
    <w:rsid w:val="00B87917"/>
    <w:rsid w:val="00B90FE9"/>
    <w:rsid w:val="00B92CC2"/>
    <w:rsid w:val="00BA4760"/>
    <w:rsid w:val="00BA56A1"/>
    <w:rsid w:val="00BB5683"/>
    <w:rsid w:val="00BC17DF"/>
    <w:rsid w:val="00BC2B60"/>
    <w:rsid w:val="00BC4AA7"/>
    <w:rsid w:val="00BD0826"/>
    <w:rsid w:val="00BD15AB"/>
    <w:rsid w:val="00BD181D"/>
    <w:rsid w:val="00BD37DC"/>
    <w:rsid w:val="00BE0165"/>
    <w:rsid w:val="00BE0567"/>
    <w:rsid w:val="00BE3210"/>
    <w:rsid w:val="00BE601A"/>
    <w:rsid w:val="00BF4F06"/>
    <w:rsid w:val="00BF534E"/>
    <w:rsid w:val="00BF5717"/>
    <w:rsid w:val="00BF5C90"/>
    <w:rsid w:val="00C00932"/>
    <w:rsid w:val="00C01585"/>
    <w:rsid w:val="00C05946"/>
    <w:rsid w:val="00C141C6"/>
    <w:rsid w:val="00C2071A"/>
    <w:rsid w:val="00C20ACB"/>
    <w:rsid w:val="00C23703"/>
    <w:rsid w:val="00C26068"/>
    <w:rsid w:val="00C271A8"/>
    <w:rsid w:val="00C32067"/>
    <w:rsid w:val="00C325C4"/>
    <w:rsid w:val="00C36E3A"/>
    <w:rsid w:val="00C37A77"/>
    <w:rsid w:val="00C41141"/>
    <w:rsid w:val="00C43F53"/>
    <w:rsid w:val="00C461E6"/>
    <w:rsid w:val="00C47936"/>
    <w:rsid w:val="00C47BFC"/>
    <w:rsid w:val="00C50771"/>
    <w:rsid w:val="00C508BE"/>
    <w:rsid w:val="00C52733"/>
    <w:rsid w:val="00C605C7"/>
    <w:rsid w:val="00C62C07"/>
    <w:rsid w:val="00C63EC4"/>
    <w:rsid w:val="00C64CD9"/>
    <w:rsid w:val="00C654C0"/>
    <w:rsid w:val="00C65ED1"/>
    <w:rsid w:val="00C670F8"/>
    <w:rsid w:val="00C9061B"/>
    <w:rsid w:val="00C93334"/>
    <w:rsid w:val="00C93EBA"/>
    <w:rsid w:val="00C94C8F"/>
    <w:rsid w:val="00C978BD"/>
    <w:rsid w:val="00CA08FC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6818"/>
    <w:rsid w:val="00CB6A8A"/>
    <w:rsid w:val="00CB6EDE"/>
    <w:rsid w:val="00CB7F36"/>
    <w:rsid w:val="00CC3EFF"/>
    <w:rsid w:val="00CC41BA"/>
    <w:rsid w:val="00CC576C"/>
    <w:rsid w:val="00CD17C1"/>
    <w:rsid w:val="00CD1C6C"/>
    <w:rsid w:val="00CD6169"/>
    <w:rsid w:val="00CD65FA"/>
    <w:rsid w:val="00CD6D76"/>
    <w:rsid w:val="00CE20BC"/>
    <w:rsid w:val="00CE6E63"/>
    <w:rsid w:val="00CF1FD8"/>
    <w:rsid w:val="00CF4FDC"/>
    <w:rsid w:val="00CF6BF5"/>
    <w:rsid w:val="00D021D2"/>
    <w:rsid w:val="00D02315"/>
    <w:rsid w:val="00D061BB"/>
    <w:rsid w:val="00D07292"/>
    <w:rsid w:val="00D07BE1"/>
    <w:rsid w:val="00D1059E"/>
    <w:rsid w:val="00D116C0"/>
    <w:rsid w:val="00D13433"/>
    <w:rsid w:val="00D13D8A"/>
    <w:rsid w:val="00D20133"/>
    <w:rsid w:val="00D279D8"/>
    <w:rsid w:val="00D27C8E"/>
    <w:rsid w:val="00D33F74"/>
    <w:rsid w:val="00D4141B"/>
    <w:rsid w:val="00D4145D"/>
    <w:rsid w:val="00D4146A"/>
    <w:rsid w:val="00D45702"/>
    <w:rsid w:val="00D45F79"/>
    <w:rsid w:val="00D46408"/>
    <w:rsid w:val="00D5467F"/>
    <w:rsid w:val="00D55837"/>
    <w:rsid w:val="00D60F51"/>
    <w:rsid w:val="00D6730A"/>
    <w:rsid w:val="00D674A6"/>
    <w:rsid w:val="00D67FAC"/>
    <w:rsid w:val="00D728D7"/>
    <w:rsid w:val="00D74AB2"/>
    <w:rsid w:val="00D74B7C"/>
    <w:rsid w:val="00D76068"/>
    <w:rsid w:val="00D76B01"/>
    <w:rsid w:val="00D804A2"/>
    <w:rsid w:val="00D84704"/>
    <w:rsid w:val="00D92836"/>
    <w:rsid w:val="00D95424"/>
    <w:rsid w:val="00DA275F"/>
    <w:rsid w:val="00DA3872"/>
    <w:rsid w:val="00DA5C0D"/>
    <w:rsid w:val="00DB714B"/>
    <w:rsid w:val="00DC032A"/>
    <w:rsid w:val="00DC10F6"/>
    <w:rsid w:val="00DC3E45"/>
    <w:rsid w:val="00DC4598"/>
    <w:rsid w:val="00DD0722"/>
    <w:rsid w:val="00DD212F"/>
    <w:rsid w:val="00DE49EA"/>
    <w:rsid w:val="00DF2EDD"/>
    <w:rsid w:val="00DF5BFB"/>
    <w:rsid w:val="00E022DA"/>
    <w:rsid w:val="00E039A9"/>
    <w:rsid w:val="00E03BCB"/>
    <w:rsid w:val="00E03C7F"/>
    <w:rsid w:val="00E07783"/>
    <w:rsid w:val="00E108DA"/>
    <w:rsid w:val="00E124DC"/>
    <w:rsid w:val="00E139A3"/>
    <w:rsid w:val="00E406DF"/>
    <w:rsid w:val="00E415D3"/>
    <w:rsid w:val="00E44C83"/>
    <w:rsid w:val="00E469E4"/>
    <w:rsid w:val="00E475C3"/>
    <w:rsid w:val="00E50661"/>
    <w:rsid w:val="00E509B0"/>
    <w:rsid w:val="00E54246"/>
    <w:rsid w:val="00E55D8E"/>
    <w:rsid w:val="00E6093D"/>
    <w:rsid w:val="00E71ADA"/>
    <w:rsid w:val="00E7391C"/>
    <w:rsid w:val="00E77B7E"/>
    <w:rsid w:val="00E77EE0"/>
    <w:rsid w:val="00E80F54"/>
    <w:rsid w:val="00E821CA"/>
    <w:rsid w:val="00E82DF1"/>
    <w:rsid w:val="00E86736"/>
    <w:rsid w:val="00E96E03"/>
    <w:rsid w:val="00E973A0"/>
    <w:rsid w:val="00E975DB"/>
    <w:rsid w:val="00EA1688"/>
    <w:rsid w:val="00EA4C83"/>
    <w:rsid w:val="00EB4175"/>
    <w:rsid w:val="00EB507C"/>
    <w:rsid w:val="00EB609F"/>
    <w:rsid w:val="00EC1469"/>
    <w:rsid w:val="00EC1DA0"/>
    <w:rsid w:val="00EC329B"/>
    <w:rsid w:val="00EC349E"/>
    <w:rsid w:val="00EC71A6"/>
    <w:rsid w:val="00EC73EB"/>
    <w:rsid w:val="00ED592E"/>
    <w:rsid w:val="00ED6ABD"/>
    <w:rsid w:val="00ED72E1"/>
    <w:rsid w:val="00EE13AA"/>
    <w:rsid w:val="00EE26E3"/>
    <w:rsid w:val="00EE3C0F"/>
    <w:rsid w:val="00EE6585"/>
    <w:rsid w:val="00EE6810"/>
    <w:rsid w:val="00EF21FE"/>
    <w:rsid w:val="00EF294A"/>
    <w:rsid w:val="00EF2A7F"/>
    <w:rsid w:val="00EF4803"/>
    <w:rsid w:val="00EF4FED"/>
    <w:rsid w:val="00EF5127"/>
    <w:rsid w:val="00EF5412"/>
    <w:rsid w:val="00F03EAC"/>
    <w:rsid w:val="00F04B7C"/>
    <w:rsid w:val="00F14024"/>
    <w:rsid w:val="00F17B59"/>
    <w:rsid w:val="00F202DE"/>
    <w:rsid w:val="00F25761"/>
    <w:rsid w:val="00F259D7"/>
    <w:rsid w:val="00F27A89"/>
    <w:rsid w:val="00F31DD2"/>
    <w:rsid w:val="00F3219D"/>
    <w:rsid w:val="00F32D05"/>
    <w:rsid w:val="00F35263"/>
    <w:rsid w:val="00F359EC"/>
    <w:rsid w:val="00F37546"/>
    <w:rsid w:val="00F403BF"/>
    <w:rsid w:val="00F4180F"/>
    <w:rsid w:val="00F426D1"/>
    <w:rsid w:val="00F4342F"/>
    <w:rsid w:val="00F45227"/>
    <w:rsid w:val="00F5045C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85902"/>
    <w:rsid w:val="00F943C8"/>
    <w:rsid w:val="00F94D95"/>
    <w:rsid w:val="00F95A26"/>
    <w:rsid w:val="00F96B28"/>
    <w:rsid w:val="00FA41B4"/>
    <w:rsid w:val="00FA5DDD"/>
    <w:rsid w:val="00FA6C75"/>
    <w:rsid w:val="00FA7644"/>
    <w:rsid w:val="00FB2355"/>
    <w:rsid w:val="00FB350E"/>
    <w:rsid w:val="00FB617D"/>
    <w:rsid w:val="00FC6292"/>
    <w:rsid w:val="00FD0B7B"/>
    <w:rsid w:val="00FD4CA3"/>
    <w:rsid w:val="00FE0C40"/>
    <w:rsid w:val="00FE1DCC"/>
    <w:rsid w:val="00FE5688"/>
    <w:rsid w:val="00FF0538"/>
    <w:rsid w:val="00FF1306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849A92"/>
  <w15:docId w15:val="{D6FC3C10-23B2-441C-A374-C3E25F9E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notstext">
    <w:name w:val="endnote text"/>
    <w:basedOn w:val="Normal"/>
    <w:link w:val="Slutnotstext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A55F0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927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D2BB8"/>
    <w:rsid w:val="000F3C10"/>
    <w:rsid w:val="00121DFB"/>
    <w:rsid w:val="00196BE9"/>
    <w:rsid w:val="001C13B8"/>
    <w:rsid w:val="001E72EB"/>
    <w:rsid w:val="0027339F"/>
    <w:rsid w:val="002A3ABA"/>
    <w:rsid w:val="004220C1"/>
    <w:rsid w:val="005F0AC4"/>
    <w:rsid w:val="005F3715"/>
    <w:rsid w:val="006D2A4C"/>
    <w:rsid w:val="007654A1"/>
    <w:rsid w:val="00844097"/>
    <w:rsid w:val="00952012"/>
    <w:rsid w:val="00AC0076"/>
    <w:rsid w:val="00B26268"/>
    <w:rsid w:val="00D60F5B"/>
    <w:rsid w:val="00E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F68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bcf7c75a-0f2f-48da-9545-a04dbc5704d7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Ju2019/01237/POL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>/yta/ju-po/Frgor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03bdfa32-753e-480b-a763-6185260a9611" xsi:nil="true"/>
    <RKOrdnaClass xmlns="03bdfa32-753e-480b-a763-6185260a9611" xsi:nil="true"/>
    <_dlc_DocId xmlns="5429eb68-8afa-474e-a293-a9fa933f1d84">HA4PY7VCZNDV-1255755190-7233</_dlc_DocId>
    <_dlc_DocIdUrl xmlns="5429eb68-8afa-474e-a293-a9fa933f1d84">
      <Url>https://dhs.sp.regeringskansliet.se/yta/ju-po/_layouts/15/DocIdRedir.aspx?ID=HA4PY7VCZNDV-1255755190-7233</Url>
      <Description>HA4PY7VCZNDV-1255755190-7233</Description>
    </_dlc_DocIdUrl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D01F-C6DE-49B7-9A84-AE401FC69AE8}"/>
</file>

<file path=customXml/itemProps2.xml><?xml version="1.0" encoding="utf-8"?>
<ds:datastoreItem xmlns:ds="http://schemas.openxmlformats.org/officeDocument/2006/customXml" ds:itemID="{60D10DDE-9B86-4B43-8183-53F85B052CB7}"/>
</file>

<file path=customXml/itemProps3.xml><?xml version="1.0" encoding="utf-8"?>
<ds:datastoreItem xmlns:ds="http://schemas.openxmlformats.org/officeDocument/2006/customXml" ds:itemID="{97236398-911A-43CB-93E8-ECAAA0E10B20}"/>
</file>

<file path=customXml/itemProps4.xml><?xml version="1.0" encoding="utf-8"?>
<ds:datastoreItem xmlns:ds="http://schemas.openxmlformats.org/officeDocument/2006/customXml" ds:itemID="{2F6B03CC-E5FA-432D-BC87-023A9E5319F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0D10DDE-9B86-4B43-8183-53F85B052CB7}">
  <ds:schemaRefs>
    <ds:schemaRef ds:uri="http://purl.org/dc/elements/1.1/"/>
    <ds:schemaRef ds:uri="http://schemas.microsoft.com/office/2006/metadata/properties"/>
    <ds:schemaRef ds:uri="cc625d36-bb37-4650-91b9-0c96159295ba"/>
    <ds:schemaRef ds:uri="03bdfa32-753e-480b-a763-6185260a961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3BC428E-09EA-4BB8-A642-069CA875C0A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3BC428E-09EA-4BB8-A642-069CA875C0A5}"/>
</file>

<file path=customXml/itemProps8.xml><?xml version="1.0" encoding="utf-8"?>
<ds:datastoreItem xmlns:ds="http://schemas.openxmlformats.org/officeDocument/2006/customXml" ds:itemID="{6E51454F-FD09-4E84-8653-92442437EB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Lindahl Timmelstad</dc:creator>
  <cp:keywords/>
  <dc:description/>
  <cp:lastModifiedBy>Markus Grundtman</cp:lastModifiedBy>
  <cp:revision>5</cp:revision>
  <cp:lastPrinted>2019-02-11T13:58:00Z</cp:lastPrinted>
  <dcterms:created xsi:type="dcterms:W3CDTF">2019-03-28T10:31:00Z</dcterms:created>
  <dcterms:modified xsi:type="dcterms:W3CDTF">2019-04-01T11:03:00Z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e4830245-cfc6-45b7-bd6c-35d24da5172a</vt:lpwstr>
  </property>
  <property fmtid="{D5CDD505-2E9C-101B-9397-08002B2CF9AE}" pid="6" name="Order">
    <vt:r8>380000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