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64CA6" w14:textId="14F08B19" w:rsidR="00B0606A" w:rsidRDefault="005C5A9C" w:rsidP="004B28C1">
      <w:pPr>
        <w:pStyle w:val="Brdtext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bookmarkStart w:id="0" w:name="_GoBack"/>
      <w:bookmarkEnd w:id="0"/>
      <w:r w:rsidRPr="005C5A9C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Svar på </w:t>
      </w:r>
      <w:r w:rsidR="00205521">
        <w:rPr>
          <w:rFonts w:asciiTheme="majorHAnsi" w:eastAsiaTheme="majorEastAsia" w:hAnsiTheme="majorHAnsi" w:cstheme="majorBidi"/>
          <w:kern w:val="28"/>
          <w:sz w:val="26"/>
          <w:szCs w:val="56"/>
        </w:rPr>
        <w:t>fråga</w:t>
      </w:r>
      <w:r w:rsidRPr="005C5A9C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="001234B3" w:rsidRPr="001234B3">
        <w:rPr>
          <w:rFonts w:asciiTheme="majorHAnsi" w:eastAsiaTheme="majorEastAsia" w:hAnsiTheme="majorHAnsi" w:cstheme="majorBidi"/>
          <w:kern w:val="28"/>
          <w:sz w:val="26"/>
          <w:szCs w:val="56"/>
        </w:rPr>
        <w:t>2019/20:2056 Betty Malmberg (M) Tjuvfiske av ål</w:t>
      </w:r>
    </w:p>
    <w:p w14:paraId="5701227F" w14:textId="0E2DDA68" w:rsidR="00641318" w:rsidRDefault="001234B3" w:rsidP="001234B3">
      <w:pPr>
        <w:pStyle w:val="Brdtext"/>
      </w:pPr>
      <w:r>
        <w:t>Betty Malmberg</w:t>
      </w:r>
      <w:r w:rsidR="00750AA0" w:rsidRPr="00750AA0">
        <w:t xml:space="preserve"> </w:t>
      </w:r>
      <w:r w:rsidR="005754FD" w:rsidRPr="00BD6C7F">
        <w:t>har frågat mig</w:t>
      </w:r>
      <w:r w:rsidR="00FE2F6E">
        <w:t xml:space="preserve"> </w:t>
      </w:r>
      <w:bookmarkStart w:id="1" w:name="_Hlk40256506"/>
      <w:r w:rsidR="00194730">
        <w:t>v</w:t>
      </w:r>
      <w:r w:rsidR="00750AA0">
        <w:t xml:space="preserve">ilka åtgärder jag </w:t>
      </w:r>
      <w:bookmarkEnd w:id="1"/>
      <w:r>
        <w:t>kommer vidta för att minska tjuvfisket av ål i svenska vatten.</w:t>
      </w:r>
    </w:p>
    <w:p w14:paraId="3D5CCF03" w14:textId="201E4EC4" w:rsidR="00B32081" w:rsidRDefault="00576CB9" w:rsidP="001D1512">
      <w:pPr>
        <w:pStyle w:val="Brdtext"/>
      </w:pPr>
      <w:r w:rsidRPr="00576CB9">
        <w:t xml:space="preserve">Enligt nuvarande regler tillåts fiske efter ål i </w:t>
      </w:r>
      <w:r>
        <w:t xml:space="preserve">Sverige endast </w:t>
      </w:r>
      <w:r w:rsidR="003D457A">
        <w:t xml:space="preserve">för </w:t>
      </w:r>
      <w:r w:rsidRPr="00576CB9">
        <w:t>de fisk</w:t>
      </w:r>
      <w:r w:rsidR="003D457A">
        <w:t>are</w:t>
      </w:r>
      <w:r w:rsidRPr="00576CB9">
        <w:t xml:space="preserve"> som</w:t>
      </w:r>
      <w:r>
        <w:t xml:space="preserve"> </w:t>
      </w:r>
      <w:r w:rsidRPr="00576CB9">
        <w:t>beviljats ett särskilt tillstånd</w:t>
      </w:r>
      <w:r w:rsidR="003D457A">
        <w:t xml:space="preserve"> för</w:t>
      </w:r>
      <w:r w:rsidRPr="00576CB9">
        <w:t xml:space="preserve"> att fiska ål</w:t>
      </w:r>
      <w:r>
        <w:t xml:space="preserve">. </w:t>
      </w:r>
      <w:r w:rsidR="00613A67">
        <w:t xml:space="preserve">Fisket efter ål </w:t>
      </w:r>
      <w:r w:rsidR="003D457A">
        <w:t xml:space="preserve">är </w:t>
      </w:r>
      <w:r w:rsidR="00EB3052">
        <w:t xml:space="preserve">kringgärdat av </w:t>
      </w:r>
      <w:r w:rsidR="003D457A">
        <w:t xml:space="preserve">ett </w:t>
      </w:r>
      <w:r w:rsidR="00613A67">
        <w:t>omfatta</w:t>
      </w:r>
      <w:r w:rsidR="003D457A">
        <w:t>nde regelverk</w:t>
      </w:r>
      <w:r w:rsidR="00613A67">
        <w:t xml:space="preserve"> avseende exempelvis tillåtna fiskeredskap och tidpunkter samt tids- och fångstbegränsningar. </w:t>
      </w:r>
      <w:r w:rsidR="001D79CE">
        <w:t xml:space="preserve">Det är Havs- och vattenmyndigheten som har det samordnade </w:t>
      </w:r>
      <w:r w:rsidR="003D457A">
        <w:t xml:space="preserve">nationella </w:t>
      </w:r>
      <w:r w:rsidR="001D79CE">
        <w:t>ansvaret rörande förvaltningen av ål och ålfisket. Myndigheten har nyligen stärkt regelverket</w:t>
      </w:r>
      <w:r w:rsidR="001D1512">
        <w:t xml:space="preserve"> och utökat kraven för att kunna upptäcka överträdelser</w:t>
      </w:r>
      <w:r w:rsidR="001D1512" w:rsidRPr="001D1512">
        <w:t xml:space="preserve"> </w:t>
      </w:r>
      <w:r w:rsidR="001D1512">
        <w:t xml:space="preserve">samt </w:t>
      </w:r>
      <w:r w:rsidR="001D1512" w:rsidRPr="001D1512">
        <w:t>förbättra möjligheten att</w:t>
      </w:r>
      <w:r w:rsidR="00593599">
        <w:t xml:space="preserve"> </w:t>
      </w:r>
      <w:r w:rsidR="001D1512" w:rsidRPr="001D1512">
        <w:t xml:space="preserve">följa upp </w:t>
      </w:r>
      <w:r w:rsidR="001D1512">
        <w:t xml:space="preserve">olovligt </w:t>
      </w:r>
      <w:r w:rsidR="00593599">
        <w:t>ålfiske</w:t>
      </w:r>
      <w:r w:rsidR="001D1512">
        <w:t xml:space="preserve">. För yrkesfiskaren innebär </w:t>
      </w:r>
      <w:r w:rsidR="00613A67">
        <w:t xml:space="preserve">de nya kraven </w:t>
      </w:r>
      <w:r w:rsidR="00B32081">
        <w:t>föranmälan av ålfångst</w:t>
      </w:r>
      <w:r w:rsidR="001D1512">
        <w:t xml:space="preserve"> </w:t>
      </w:r>
      <w:r>
        <w:t>innan ankomst till hamn</w:t>
      </w:r>
      <w:r w:rsidR="00B32081">
        <w:t xml:space="preserve"> samt anmälan av </w:t>
      </w:r>
      <w:r w:rsidRPr="00576CB9">
        <w:t>eventuella sumpar och deras positioner i samband med påbörjat fiske</w:t>
      </w:r>
      <w:r w:rsidR="001D1512">
        <w:t xml:space="preserve"> under året</w:t>
      </w:r>
      <w:r w:rsidRPr="00576CB9">
        <w:t xml:space="preserve">. </w:t>
      </w:r>
    </w:p>
    <w:p w14:paraId="3537D945" w14:textId="32C58E13" w:rsidR="001D1512" w:rsidRDefault="007F1CDE" w:rsidP="001D1512">
      <w:pPr>
        <w:pStyle w:val="Brdtext"/>
      </w:pPr>
      <w:r w:rsidRPr="007F1CDE">
        <w:t xml:space="preserve">Regeringen avser att stärka kontrollen för att stoppa illegalt fiske, utan att öka den samlade administrativa bördan för företagen. </w:t>
      </w:r>
      <w:r w:rsidR="00641318">
        <w:t xml:space="preserve">Kontrollerna och tillsynen har </w:t>
      </w:r>
      <w:r w:rsidR="001D1512">
        <w:t xml:space="preserve">sedan tidigare </w:t>
      </w:r>
      <w:r w:rsidR="00641318">
        <w:t>förbättrats</w:t>
      </w:r>
      <w:r w:rsidR="001D1512">
        <w:t xml:space="preserve"> genom ökat samarbete mellan myndigheterna samt ökad tillsyn. </w:t>
      </w:r>
      <w:r w:rsidR="00613A67">
        <w:t xml:space="preserve">Det kan förväntas att ökad kontroll och tillsyn medför </w:t>
      </w:r>
      <w:r w:rsidR="00CF7854">
        <w:t xml:space="preserve">att </w:t>
      </w:r>
      <w:r w:rsidR="00B32081">
        <w:t>en</w:t>
      </w:r>
      <w:r w:rsidR="00613A67">
        <w:t xml:space="preserve"> </w:t>
      </w:r>
      <w:r w:rsidR="00B32081" w:rsidRPr="00B32081">
        <w:t>ökande grad av tjuvfiske avslöjas.</w:t>
      </w:r>
      <w:r w:rsidR="00613A67">
        <w:t xml:space="preserve"> </w:t>
      </w:r>
      <w:r w:rsidR="001D1512" w:rsidRPr="001D1512">
        <w:t>Under de sena</w:t>
      </w:r>
      <w:r w:rsidR="00CF7854">
        <w:t>ste</w:t>
      </w:r>
      <w:r w:rsidR="001D1512" w:rsidRPr="001D1512">
        <w:t xml:space="preserve"> åren har nya metoder för kontroll utvecklats samt insatserna effektiviserats. En ökad samordning mellan berörda myndigheter och anskaffandet av nya hjälpmedel såsom båtar och drönare är bidragande orsaker till förbättringen.</w:t>
      </w:r>
      <w:r w:rsidR="001D1512">
        <w:t xml:space="preserve"> Genom övervakning från exempelvis drönare har tillsynen effektiviserats. Det sker även ett ökat samarbete och samverkan på europeisk nivå</w:t>
      </w:r>
      <w:r w:rsidR="00613A67">
        <w:t xml:space="preserve"> för att förbättra kontrollen och tillsynen</w:t>
      </w:r>
      <w:r w:rsidR="001D1512">
        <w:t>.</w:t>
      </w:r>
      <w:r w:rsidRPr="007F1CDE">
        <w:t xml:space="preserve"> </w:t>
      </w:r>
    </w:p>
    <w:p w14:paraId="3F5992A2" w14:textId="60EB8F34" w:rsidR="00B32081" w:rsidRDefault="007F1CDE" w:rsidP="001234B3">
      <w:pPr>
        <w:pStyle w:val="Brdtext"/>
      </w:pPr>
      <w:bookmarkStart w:id="2" w:name="_Hlk49926773"/>
      <w:r>
        <w:t xml:space="preserve">Ålen är en akut hotad art och allt tjuvfiske bör </w:t>
      </w:r>
      <w:r w:rsidR="00C65A9E">
        <w:t xml:space="preserve">snarast </w:t>
      </w:r>
      <w:r w:rsidR="000B03FF">
        <w:t>upphöra, både för ålens och för ålfiskarnas skull</w:t>
      </w:r>
      <w:r>
        <w:t xml:space="preserve">. </w:t>
      </w:r>
      <w:bookmarkEnd w:id="2"/>
      <w:r w:rsidR="00AC06A1">
        <w:t xml:space="preserve">Detta är en prioriterad fråga för mig och </w:t>
      </w:r>
      <w:r w:rsidR="00AC06A1">
        <w:lastRenderedPageBreak/>
        <w:t xml:space="preserve">regeringen </w:t>
      </w:r>
      <w:r w:rsidR="00613A67">
        <w:t>och</w:t>
      </w:r>
      <w:r w:rsidR="00AC06A1">
        <w:t xml:space="preserve"> vi följer noga </w:t>
      </w:r>
      <w:r w:rsidR="00613A67">
        <w:t xml:space="preserve">utvecklingen på detta område </w:t>
      </w:r>
      <w:r w:rsidR="00AC06A1">
        <w:t xml:space="preserve">och </w:t>
      </w:r>
      <w:r w:rsidR="00613A67">
        <w:t xml:space="preserve">de nyligen införda åtgärderna för </w:t>
      </w:r>
      <w:r w:rsidR="00AC06A1">
        <w:t>att förbättra den svenska kontrollen av ålfisket.</w:t>
      </w:r>
    </w:p>
    <w:p w14:paraId="641DFC1F" w14:textId="196E810D" w:rsidR="008164D6" w:rsidRPr="00F15291" w:rsidRDefault="00F33FC4" w:rsidP="001234B3">
      <w:pPr>
        <w:pStyle w:val="Brdtext"/>
      </w:pPr>
      <w:r>
        <w:br/>
      </w:r>
      <w:r w:rsidR="008164D6" w:rsidRPr="00F15291">
        <w:t xml:space="preserve">Stockholm den </w:t>
      </w:r>
      <w:sdt>
        <w:sdtPr>
          <w:rPr>
            <w:lang w:val="de-DE"/>
          </w:rPr>
          <w:id w:val="-1225218591"/>
          <w:placeholder>
            <w:docPart w:val="F0258162E984476A846EC663723C4173"/>
          </w:placeholder>
          <w:dataBinding w:prefixMappings="xmlns:ns0='http://lp/documentinfo/RK' " w:xpath="/ns0:DocumentInfo[1]/ns0:BaseInfo[1]/ns0:HeaderDate[1]" w:storeItemID="{19CDFF87-F078-4E11-A407-8435761B8FC4}"/>
          <w:date w:fullDate="2020-09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234B3">
            <w:t>11 september 2020</w:t>
          </w:r>
        </w:sdtContent>
      </w:sdt>
    </w:p>
    <w:p w14:paraId="0F20948C" w14:textId="77777777" w:rsidR="00C7168F" w:rsidRPr="00F15291" w:rsidRDefault="00C7168F" w:rsidP="00BD6C7F">
      <w:pPr>
        <w:pStyle w:val="Brdtextmedindrag"/>
      </w:pPr>
    </w:p>
    <w:p w14:paraId="2143A054" w14:textId="54727514" w:rsidR="008164D6" w:rsidRPr="00F15291" w:rsidRDefault="007509DB" w:rsidP="00BD6C7F">
      <w:pPr>
        <w:pStyle w:val="Brdtextmedindrag"/>
        <w:ind w:firstLine="0"/>
      </w:pPr>
      <w:r w:rsidRPr="00F15291">
        <w:t>Jennie Nilsson</w:t>
      </w:r>
    </w:p>
    <w:sectPr w:rsidR="008164D6" w:rsidRPr="00F15291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EAE3E" w14:textId="77777777" w:rsidR="008A1A2E" w:rsidRDefault="008A1A2E" w:rsidP="00A87A54">
      <w:pPr>
        <w:spacing w:after="0" w:line="240" w:lineRule="auto"/>
      </w:pPr>
      <w:r>
        <w:separator/>
      </w:r>
    </w:p>
    <w:p w14:paraId="4DAF4DB3" w14:textId="77777777" w:rsidR="008A1A2E" w:rsidRDefault="008A1A2E"/>
  </w:endnote>
  <w:endnote w:type="continuationSeparator" w:id="0">
    <w:p w14:paraId="3A20415F" w14:textId="77777777" w:rsidR="008A1A2E" w:rsidRDefault="008A1A2E" w:rsidP="00A87A54">
      <w:pPr>
        <w:spacing w:after="0" w:line="240" w:lineRule="auto"/>
      </w:pPr>
      <w:r>
        <w:continuationSeparator/>
      </w:r>
    </w:p>
    <w:p w14:paraId="0278B527" w14:textId="77777777" w:rsidR="008A1A2E" w:rsidRDefault="008A1A2E"/>
  </w:endnote>
  <w:endnote w:type="continuationNotice" w:id="1">
    <w:p w14:paraId="4BC2BDEA" w14:textId="77777777" w:rsidR="008A1A2E" w:rsidRDefault="008A1A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B70BBB" w:rsidRPr="00347E11" w14:paraId="4266F991" w14:textId="77777777" w:rsidTr="00DB0E4E">
      <w:trPr>
        <w:trHeight w:val="227"/>
        <w:jc w:val="right"/>
      </w:trPr>
      <w:tc>
        <w:tcPr>
          <w:tcW w:w="708" w:type="dxa"/>
          <w:vAlign w:val="bottom"/>
        </w:tcPr>
        <w:p w14:paraId="45F0CFF6" w14:textId="77777777" w:rsidR="00B70BBB" w:rsidRPr="00B62610" w:rsidRDefault="00B70BBB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70BBB" w:rsidRPr="00347E11" w14:paraId="08795D14" w14:textId="77777777" w:rsidTr="00DB0E4E">
      <w:trPr>
        <w:trHeight w:val="850"/>
        <w:jc w:val="right"/>
      </w:trPr>
      <w:tc>
        <w:tcPr>
          <w:tcW w:w="708" w:type="dxa"/>
          <w:vAlign w:val="bottom"/>
        </w:tcPr>
        <w:p w14:paraId="03810A6B" w14:textId="77777777" w:rsidR="00B70BBB" w:rsidRPr="00347E11" w:rsidRDefault="00B70BBB" w:rsidP="005606BC">
          <w:pPr>
            <w:pStyle w:val="Sidfot"/>
            <w:spacing w:line="276" w:lineRule="auto"/>
            <w:jc w:val="right"/>
          </w:pPr>
        </w:p>
      </w:tc>
    </w:tr>
  </w:tbl>
  <w:p w14:paraId="32F47034" w14:textId="77777777" w:rsidR="00B70BBB" w:rsidRPr="005606BC" w:rsidRDefault="00B70BBB" w:rsidP="005606BC">
    <w:pPr>
      <w:pStyle w:val="Sidfot"/>
      <w:rPr>
        <w:sz w:val="2"/>
        <w:szCs w:val="2"/>
      </w:rPr>
    </w:pPr>
  </w:p>
  <w:p w14:paraId="66814D9C" w14:textId="77777777" w:rsidR="00B70BBB" w:rsidRDefault="00B70B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B70BBB" w:rsidRPr="00347E11" w14:paraId="2170E45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F5A969" w14:textId="77777777" w:rsidR="00B70BBB" w:rsidRPr="00347E11" w:rsidRDefault="00B70BBB" w:rsidP="00347E11">
          <w:pPr>
            <w:pStyle w:val="Sidfot"/>
            <w:rPr>
              <w:sz w:val="8"/>
            </w:rPr>
          </w:pPr>
        </w:p>
      </w:tc>
    </w:tr>
    <w:tr w:rsidR="00B70BBB" w:rsidRPr="00EE3C0F" w14:paraId="0B24654B" w14:textId="77777777" w:rsidTr="00C26068">
      <w:trPr>
        <w:trHeight w:val="227"/>
      </w:trPr>
      <w:tc>
        <w:tcPr>
          <w:tcW w:w="4074" w:type="dxa"/>
        </w:tcPr>
        <w:p w14:paraId="02F54E47" w14:textId="77777777" w:rsidR="00B70BBB" w:rsidRPr="00F53AEA" w:rsidRDefault="00B70BBB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7C8BDC1" w14:textId="77777777" w:rsidR="00B70BBB" w:rsidRPr="00F53AEA" w:rsidRDefault="00B70BBB" w:rsidP="00F53AEA">
          <w:pPr>
            <w:pStyle w:val="Sidfot"/>
            <w:spacing w:line="276" w:lineRule="auto"/>
          </w:pPr>
        </w:p>
      </w:tc>
    </w:tr>
  </w:tbl>
  <w:p w14:paraId="0E4EA000" w14:textId="77777777" w:rsidR="00B70BBB" w:rsidRPr="00EE3C0F" w:rsidRDefault="00B70BB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806EE" w14:textId="77777777" w:rsidR="008A1A2E" w:rsidRDefault="008A1A2E" w:rsidP="00A87A54">
      <w:pPr>
        <w:spacing w:after="0" w:line="240" w:lineRule="auto"/>
      </w:pPr>
      <w:r>
        <w:separator/>
      </w:r>
    </w:p>
    <w:p w14:paraId="2D2EA676" w14:textId="77777777" w:rsidR="008A1A2E" w:rsidRDefault="008A1A2E"/>
  </w:footnote>
  <w:footnote w:type="continuationSeparator" w:id="0">
    <w:p w14:paraId="421F099B" w14:textId="77777777" w:rsidR="008A1A2E" w:rsidRDefault="008A1A2E" w:rsidP="00A87A54">
      <w:pPr>
        <w:spacing w:after="0" w:line="240" w:lineRule="auto"/>
      </w:pPr>
      <w:r>
        <w:continuationSeparator/>
      </w:r>
    </w:p>
    <w:p w14:paraId="3BC05F24" w14:textId="77777777" w:rsidR="008A1A2E" w:rsidRDefault="008A1A2E"/>
  </w:footnote>
  <w:footnote w:type="continuationNotice" w:id="1">
    <w:p w14:paraId="7906B0F6" w14:textId="77777777" w:rsidR="008A1A2E" w:rsidRDefault="008A1A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70BBB" w14:paraId="7177E603" w14:textId="77777777" w:rsidTr="00C93EBA">
      <w:trPr>
        <w:trHeight w:val="227"/>
      </w:trPr>
      <w:tc>
        <w:tcPr>
          <w:tcW w:w="5534" w:type="dxa"/>
        </w:tcPr>
        <w:p w14:paraId="3F51D716" w14:textId="77777777" w:rsidR="00B70BBB" w:rsidRPr="007D73AB" w:rsidRDefault="00B70BBB">
          <w:pPr>
            <w:pStyle w:val="Sidhuvud"/>
          </w:pPr>
        </w:p>
      </w:tc>
      <w:tc>
        <w:tcPr>
          <w:tcW w:w="3170" w:type="dxa"/>
          <w:vAlign w:val="bottom"/>
        </w:tcPr>
        <w:p w14:paraId="41B537FD" w14:textId="77777777" w:rsidR="00B70BBB" w:rsidRPr="007D73AB" w:rsidRDefault="00B70BBB" w:rsidP="00340DE0">
          <w:pPr>
            <w:pStyle w:val="Sidhuvud"/>
          </w:pPr>
        </w:p>
      </w:tc>
      <w:tc>
        <w:tcPr>
          <w:tcW w:w="1134" w:type="dxa"/>
        </w:tcPr>
        <w:p w14:paraId="6031CC4F" w14:textId="77777777" w:rsidR="00B70BBB" w:rsidRDefault="00B70BBB" w:rsidP="00DB0E4E">
          <w:pPr>
            <w:pStyle w:val="Sidhuvud"/>
          </w:pPr>
        </w:p>
      </w:tc>
    </w:tr>
    <w:tr w:rsidR="00B70BBB" w14:paraId="76C92F1F" w14:textId="77777777" w:rsidTr="00C93EBA">
      <w:trPr>
        <w:trHeight w:val="1928"/>
      </w:trPr>
      <w:tc>
        <w:tcPr>
          <w:tcW w:w="5534" w:type="dxa"/>
        </w:tcPr>
        <w:p w14:paraId="1FBFEFD6" w14:textId="77777777" w:rsidR="00B70BBB" w:rsidRPr="00340DE0" w:rsidRDefault="00B70BB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A96D54B" wp14:editId="2781643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160AA34" w14:textId="77777777" w:rsidR="00B70BBB" w:rsidRPr="00710A6C" w:rsidRDefault="00B70BBB" w:rsidP="00EE3C0F">
          <w:pPr>
            <w:pStyle w:val="Sidhuvud"/>
            <w:rPr>
              <w:b/>
            </w:rPr>
          </w:pPr>
        </w:p>
        <w:p w14:paraId="146E4EFB" w14:textId="77777777" w:rsidR="00B70BBB" w:rsidRDefault="00B70BBB" w:rsidP="00EE3C0F">
          <w:pPr>
            <w:pStyle w:val="Sidhuvud"/>
          </w:pPr>
        </w:p>
        <w:p w14:paraId="66D8AE9A" w14:textId="77777777" w:rsidR="00B70BBB" w:rsidRDefault="00B70BBB" w:rsidP="00EE3C0F">
          <w:pPr>
            <w:pStyle w:val="Sidhuvud"/>
          </w:pPr>
        </w:p>
        <w:p w14:paraId="21AF255C" w14:textId="77777777" w:rsidR="00B70BBB" w:rsidRDefault="00B70BBB" w:rsidP="00EE3C0F">
          <w:pPr>
            <w:pStyle w:val="Sidhuvud"/>
          </w:pPr>
        </w:p>
        <w:p w14:paraId="4180BA65" w14:textId="1ED322F2" w:rsidR="00B70BBB" w:rsidRDefault="00C4258F" w:rsidP="00EE3C0F">
          <w:pPr>
            <w:pStyle w:val="Sidhuvud"/>
          </w:pPr>
          <w:r w:rsidRPr="00C4258F">
            <w:t>N2020/02103</w:t>
          </w:r>
          <w:r>
            <w:t>/FJR</w:t>
          </w:r>
        </w:p>
      </w:tc>
      <w:tc>
        <w:tcPr>
          <w:tcW w:w="1134" w:type="dxa"/>
        </w:tcPr>
        <w:p w14:paraId="027B8ACA" w14:textId="77777777" w:rsidR="00B70BBB" w:rsidRDefault="00B70BBB" w:rsidP="0094502D">
          <w:pPr>
            <w:pStyle w:val="Sidhuvud"/>
          </w:pPr>
        </w:p>
        <w:p w14:paraId="58880F8B" w14:textId="77777777" w:rsidR="00B70BBB" w:rsidRPr="0094502D" w:rsidRDefault="00B70BBB" w:rsidP="00EC71A6">
          <w:pPr>
            <w:pStyle w:val="Sidhuvud"/>
          </w:pPr>
        </w:p>
      </w:tc>
    </w:tr>
    <w:tr w:rsidR="00B70BBB" w14:paraId="77C2E412" w14:textId="77777777" w:rsidTr="00A75C8A">
      <w:trPr>
        <w:trHeight w:val="1662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CB2A6FFFA7345289957C714930E847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BA65D8B" w14:textId="77777777" w:rsidR="004C4B1D" w:rsidRPr="004C4B1D" w:rsidRDefault="004C4B1D" w:rsidP="00EC411C">
              <w:pPr>
                <w:pStyle w:val="Sidhuvud"/>
                <w:rPr>
                  <w:b/>
                </w:rPr>
              </w:pPr>
              <w:r w:rsidRPr="004C4B1D">
                <w:rPr>
                  <w:b/>
                </w:rPr>
                <w:t>Näringsdepartementet</w:t>
              </w:r>
            </w:p>
            <w:p w14:paraId="5A6859B6" w14:textId="185F85A5" w:rsidR="00B70BBB" w:rsidRPr="008164D6" w:rsidRDefault="004C4B1D" w:rsidP="00EC411C">
              <w:pPr>
                <w:pStyle w:val="Sidhuvud"/>
              </w:pPr>
              <w:r w:rsidRPr="004C4B1D">
                <w:t>Landsbygdsministern</w:t>
              </w:r>
            </w:p>
          </w:tc>
        </w:sdtContent>
      </w:sdt>
      <w:tc>
        <w:tcPr>
          <w:tcW w:w="3170" w:type="dxa"/>
        </w:tcPr>
        <w:p w14:paraId="4C9B6E1A" w14:textId="77777777" w:rsidR="00B70BBB" w:rsidRDefault="00B70BBB" w:rsidP="00415BF2">
          <w:pPr>
            <w:pStyle w:val="Sidhuvud"/>
          </w:pPr>
        </w:p>
        <w:p w14:paraId="666D102E" w14:textId="77777777" w:rsidR="004C4B1D" w:rsidRDefault="004C4B1D" w:rsidP="004C4B1D">
          <w:pPr>
            <w:rPr>
              <w:rFonts w:asciiTheme="majorHAnsi" w:hAnsiTheme="majorHAnsi"/>
              <w:sz w:val="19"/>
            </w:rPr>
          </w:pPr>
        </w:p>
        <w:p w14:paraId="4115F2D6" w14:textId="77777777" w:rsidR="004C4B1D" w:rsidRDefault="004C4B1D" w:rsidP="004C4B1D">
          <w:pPr>
            <w:rPr>
              <w:rFonts w:asciiTheme="majorHAnsi" w:hAnsiTheme="majorHAnsi"/>
              <w:sz w:val="19"/>
            </w:rPr>
          </w:pPr>
        </w:p>
        <w:p w14:paraId="70466FA2" w14:textId="01129620" w:rsidR="004C4B1D" w:rsidRPr="004C4B1D" w:rsidRDefault="004C4B1D" w:rsidP="004C4B1D">
          <w:pPr>
            <w:jc w:val="right"/>
          </w:pPr>
        </w:p>
      </w:tc>
      <w:tc>
        <w:tcPr>
          <w:tcW w:w="1134" w:type="dxa"/>
        </w:tcPr>
        <w:p w14:paraId="593595DB" w14:textId="77777777" w:rsidR="00B70BBB" w:rsidRDefault="00B70BBB" w:rsidP="003E6020">
          <w:pPr>
            <w:pStyle w:val="Sidhuvud"/>
          </w:pPr>
        </w:p>
      </w:tc>
    </w:tr>
  </w:tbl>
  <w:p w14:paraId="0AB48DDD" w14:textId="77777777" w:rsidR="00B70BBB" w:rsidRDefault="00B70B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D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2B64"/>
    <w:rsid w:val="000241FA"/>
    <w:rsid w:val="000255E1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2DC0"/>
    <w:rsid w:val="00063539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2CEA"/>
    <w:rsid w:val="00093408"/>
    <w:rsid w:val="00093BBF"/>
    <w:rsid w:val="0009435C"/>
    <w:rsid w:val="000A13CA"/>
    <w:rsid w:val="000A456A"/>
    <w:rsid w:val="000A5E43"/>
    <w:rsid w:val="000B03FF"/>
    <w:rsid w:val="000B4A97"/>
    <w:rsid w:val="000B56A9"/>
    <w:rsid w:val="000C5B5A"/>
    <w:rsid w:val="000C61D1"/>
    <w:rsid w:val="000C6C5F"/>
    <w:rsid w:val="000D1270"/>
    <w:rsid w:val="000D31A9"/>
    <w:rsid w:val="000D370F"/>
    <w:rsid w:val="000D5449"/>
    <w:rsid w:val="000D6C33"/>
    <w:rsid w:val="000E0535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7B5"/>
    <w:rsid w:val="000F3A92"/>
    <w:rsid w:val="000F6462"/>
    <w:rsid w:val="00101433"/>
    <w:rsid w:val="00101DE6"/>
    <w:rsid w:val="001055DA"/>
    <w:rsid w:val="00106F29"/>
    <w:rsid w:val="00113168"/>
    <w:rsid w:val="0011413E"/>
    <w:rsid w:val="00116BC4"/>
    <w:rsid w:val="0012033A"/>
    <w:rsid w:val="001203B3"/>
    <w:rsid w:val="00121002"/>
    <w:rsid w:val="00121EA2"/>
    <w:rsid w:val="00121FFC"/>
    <w:rsid w:val="00122D16"/>
    <w:rsid w:val="001234B3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6E9B"/>
    <w:rsid w:val="00147D8E"/>
    <w:rsid w:val="0016294F"/>
    <w:rsid w:val="00167FA8"/>
    <w:rsid w:val="0017040E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4730"/>
    <w:rsid w:val="00196C02"/>
    <w:rsid w:val="00197A8A"/>
    <w:rsid w:val="001A14EA"/>
    <w:rsid w:val="001A1B33"/>
    <w:rsid w:val="001A299F"/>
    <w:rsid w:val="001A2A61"/>
    <w:rsid w:val="001B4824"/>
    <w:rsid w:val="001C1C7D"/>
    <w:rsid w:val="001C3411"/>
    <w:rsid w:val="001C4980"/>
    <w:rsid w:val="001C5DC9"/>
    <w:rsid w:val="001C6B85"/>
    <w:rsid w:val="001C71A9"/>
    <w:rsid w:val="001D12FC"/>
    <w:rsid w:val="001D1512"/>
    <w:rsid w:val="001D512F"/>
    <w:rsid w:val="001D79CE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4D65"/>
    <w:rsid w:val="00205521"/>
    <w:rsid w:val="002102FD"/>
    <w:rsid w:val="002116FE"/>
    <w:rsid w:val="00211B4E"/>
    <w:rsid w:val="00213204"/>
    <w:rsid w:val="00213258"/>
    <w:rsid w:val="002155D9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417C"/>
    <w:rsid w:val="002550CD"/>
    <w:rsid w:val="00260D2D"/>
    <w:rsid w:val="00261975"/>
    <w:rsid w:val="00264503"/>
    <w:rsid w:val="00266ABC"/>
    <w:rsid w:val="00271D00"/>
    <w:rsid w:val="00274AA3"/>
    <w:rsid w:val="00275872"/>
    <w:rsid w:val="00281106"/>
    <w:rsid w:val="00282263"/>
    <w:rsid w:val="00282417"/>
    <w:rsid w:val="00282D27"/>
    <w:rsid w:val="00284042"/>
    <w:rsid w:val="0028684C"/>
    <w:rsid w:val="00286CDE"/>
    <w:rsid w:val="00287F0D"/>
    <w:rsid w:val="00292420"/>
    <w:rsid w:val="00296B7A"/>
    <w:rsid w:val="002974DC"/>
    <w:rsid w:val="002A0630"/>
    <w:rsid w:val="002A325C"/>
    <w:rsid w:val="002A39EF"/>
    <w:rsid w:val="002A6820"/>
    <w:rsid w:val="002B00E5"/>
    <w:rsid w:val="002B52EE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2A9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9E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AFF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B96"/>
    <w:rsid w:val="00350C92"/>
    <w:rsid w:val="00352E36"/>
    <w:rsid w:val="0035343E"/>
    <w:rsid w:val="003542C5"/>
    <w:rsid w:val="00365461"/>
    <w:rsid w:val="00370311"/>
    <w:rsid w:val="00376392"/>
    <w:rsid w:val="00380663"/>
    <w:rsid w:val="00381ADA"/>
    <w:rsid w:val="003853E3"/>
    <w:rsid w:val="0038587E"/>
    <w:rsid w:val="00390700"/>
    <w:rsid w:val="00392ED4"/>
    <w:rsid w:val="00393680"/>
    <w:rsid w:val="00394D4C"/>
    <w:rsid w:val="00394D75"/>
    <w:rsid w:val="00395D9F"/>
    <w:rsid w:val="003A1315"/>
    <w:rsid w:val="003A2E73"/>
    <w:rsid w:val="003A3071"/>
    <w:rsid w:val="003A3A54"/>
    <w:rsid w:val="003A5969"/>
    <w:rsid w:val="003A5C58"/>
    <w:rsid w:val="003A5D54"/>
    <w:rsid w:val="003B0C81"/>
    <w:rsid w:val="003B3BE5"/>
    <w:rsid w:val="003C17B9"/>
    <w:rsid w:val="003C36FA"/>
    <w:rsid w:val="003C7BE0"/>
    <w:rsid w:val="003D0DD3"/>
    <w:rsid w:val="003D17EF"/>
    <w:rsid w:val="003D3535"/>
    <w:rsid w:val="003D4246"/>
    <w:rsid w:val="003D457A"/>
    <w:rsid w:val="003D4D9F"/>
    <w:rsid w:val="003D7B03"/>
    <w:rsid w:val="003E1D98"/>
    <w:rsid w:val="003E30BD"/>
    <w:rsid w:val="003E342F"/>
    <w:rsid w:val="003E38CE"/>
    <w:rsid w:val="003E58A0"/>
    <w:rsid w:val="003E5A50"/>
    <w:rsid w:val="003E6020"/>
    <w:rsid w:val="003F1F1F"/>
    <w:rsid w:val="003F299F"/>
    <w:rsid w:val="003F2F1D"/>
    <w:rsid w:val="003F59B4"/>
    <w:rsid w:val="003F6B92"/>
    <w:rsid w:val="0040090E"/>
    <w:rsid w:val="00402F45"/>
    <w:rsid w:val="00403D11"/>
    <w:rsid w:val="00404DB4"/>
    <w:rsid w:val="004060B1"/>
    <w:rsid w:val="004104A3"/>
    <w:rsid w:val="0041093C"/>
    <w:rsid w:val="00411055"/>
    <w:rsid w:val="00411830"/>
    <w:rsid w:val="0041223B"/>
    <w:rsid w:val="00413003"/>
    <w:rsid w:val="004137EE"/>
    <w:rsid w:val="00413A4E"/>
    <w:rsid w:val="0041444C"/>
    <w:rsid w:val="00415163"/>
    <w:rsid w:val="00415273"/>
    <w:rsid w:val="004157BE"/>
    <w:rsid w:val="00415BF2"/>
    <w:rsid w:val="00417469"/>
    <w:rsid w:val="0042034D"/>
    <w:rsid w:val="0042068E"/>
    <w:rsid w:val="00422030"/>
    <w:rsid w:val="0042246F"/>
    <w:rsid w:val="00422A7F"/>
    <w:rsid w:val="00426213"/>
    <w:rsid w:val="00431A7B"/>
    <w:rsid w:val="0043623F"/>
    <w:rsid w:val="00437151"/>
    <w:rsid w:val="00437459"/>
    <w:rsid w:val="00441D70"/>
    <w:rsid w:val="004425C2"/>
    <w:rsid w:val="0044279D"/>
    <w:rsid w:val="004451EF"/>
    <w:rsid w:val="00445604"/>
    <w:rsid w:val="00446BAE"/>
    <w:rsid w:val="004557F3"/>
    <w:rsid w:val="0045607E"/>
    <w:rsid w:val="00456DC3"/>
    <w:rsid w:val="00457933"/>
    <w:rsid w:val="0046077C"/>
    <w:rsid w:val="00461B71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4FC0"/>
    <w:rsid w:val="0047511B"/>
    <w:rsid w:val="00480A8A"/>
    <w:rsid w:val="00480EC3"/>
    <w:rsid w:val="0048317E"/>
    <w:rsid w:val="00484066"/>
    <w:rsid w:val="00485601"/>
    <w:rsid w:val="004865B8"/>
    <w:rsid w:val="00486C0D"/>
    <w:rsid w:val="004911D9"/>
    <w:rsid w:val="00491796"/>
    <w:rsid w:val="00493416"/>
    <w:rsid w:val="0049768A"/>
    <w:rsid w:val="004A01FC"/>
    <w:rsid w:val="004A33C6"/>
    <w:rsid w:val="004A48D2"/>
    <w:rsid w:val="004A66B1"/>
    <w:rsid w:val="004A7DC4"/>
    <w:rsid w:val="004B1B24"/>
    <w:rsid w:val="004B1E7B"/>
    <w:rsid w:val="004B28C1"/>
    <w:rsid w:val="004B3029"/>
    <w:rsid w:val="004B352B"/>
    <w:rsid w:val="004B35E7"/>
    <w:rsid w:val="004B63BF"/>
    <w:rsid w:val="004B66DA"/>
    <w:rsid w:val="004B696B"/>
    <w:rsid w:val="004B7DFF"/>
    <w:rsid w:val="004C3A3F"/>
    <w:rsid w:val="004C4B1D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3455"/>
    <w:rsid w:val="004E6D22"/>
    <w:rsid w:val="004F0448"/>
    <w:rsid w:val="004F0B37"/>
    <w:rsid w:val="004F1EA0"/>
    <w:rsid w:val="004F28A5"/>
    <w:rsid w:val="004F4021"/>
    <w:rsid w:val="004F5640"/>
    <w:rsid w:val="004F6525"/>
    <w:rsid w:val="004F6FE2"/>
    <w:rsid w:val="004F79F2"/>
    <w:rsid w:val="005011D9"/>
    <w:rsid w:val="0050238B"/>
    <w:rsid w:val="005031BF"/>
    <w:rsid w:val="00505905"/>
    <w:rsid w:val="00511A1B"/>
    <w:rsid w:val="00511A68"/>
    <w:rsid w:val="00513E7D"/>
    <w:rsid w:val="00514A67"/>
    <w:rsid w:val="00520A46"/>
    <w:rsid w:val="00521192"/>
    <w:rsid w:val="0052127C"/>
    <w:rsid w:val="00522E29"/>
    <w:rsid w:val="00526AEB"/>
    <w:rsid w:val="005302E0"/>
    <w:rsid w:val="00531AE8"/>
    <w:rsid w:val="00531CED"/>
    <w:rsid w:val="00541894"/>
    <w:rsid w:val="00544738"/>
    <w:rsid w:val="005456E4"/>
    <w:rsid w:val="00547B89"/>
    <w:rsid w:val="00554AC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54FD"/>
    <w:rsid w:val="00576CB9"/>
    <w:rsid w:val="005827D5"/>
    <w:rsid w:val="00582918"/>
    <w:rsid w:val="00582919"/>
    <w:rsid w:val="005849E3"/>
    <w:rsid w:val="005850D7"/>
    <w:rsid w:val="0058522F"/>
    <w:rsid w:val="00586266"/>
    <w:rsid w:val="00592646"/>
    <w:rsid w:val="00593599"/>
    <w:rsid w:val="00595EDE"/>
    <w:rsid w:val="00596E2B"/>
    <w:rsid w:val="005A0CBA"/>
    <w:rsid w:val="005A2022"/>
    <w:rsid w:val="005A3272"/>
    <w:rsid w:val="005A5193"/>
    <w:rsid w:val="005A6034"/>
    <w:rsid w:val="005A7AC1"/>
    <w:rsid w:val="005B0C34"/>
    <w:rsid w:val="005B115A"/>
    <w:rsid w:val="005B537F"/>
    <w:rsid w:val="005C120D"/>
    <w:rsid w:val="005C15B3"/>
    <w:rsid w:val="005C513E"/>
    <w:rsid w:val="005C5A9C"/>
    <w:rsid w:val="005C5C64"/>
    <w:rsid w:val="005C6F80"/>
    <w:rsid w:val="005D01E6"/>
    <w:rsid w:val="005D07C2"/>
    <w:rsid w:val="005D23C5"/>
    <w:rsid w:val="005E2F29"/>
    <w:rsid w:val="005E400D"/>
    <w:rsid w:val="005E4E79"/>
    <w:rsid w:val="005E5CE7"/>
    <w:rsid w:val="005E790C"/>
    <w:rsid w:val="005F08C5"/>
    <w:rsid w:val="005F6D31"/>
    <w:rsid w:val="00600398"/>
    <w:rsid w:val="00605718"/>
    <w:rsid w:val="00605C66"/>
    <w:rsid w:val="00606310"/>
    <w:rsid w:val="00607814"/>
    <w:rsid w:val="00610D87"/>
    <w:rsid w:val="00610E88"/>
    <w:rsid w:val="00613A67"/>
    <w:rsid w:val="00616BF4"/>
    <w:rsid w:val="006175D7"/>
    <w:rsid w:val="006208E5"/>
    <w:rsid w:val="0062276D"/>
    <w:rsid w:val="006273E4"/>
    <w:rsid w:val="0063065B"/>
    <w:rsid w:val="00631F82"/>
    <w:rsid w:val="00633B59"/>
    <w:rsid w:val="00634EF4"/>
    <w:rsid w:val="006357D0"/>
    <w:rsid w:val="006358C8"/>
    <w:rsid w:val="00641318"/>
    <w:rsid w:val="0064133A"/>
    <w:rsid w:val="006416D1"/>
    <w:rsid w:val="00647FD7"/>
    <w:rsid w:val="00650080"/>
    <w:rsid w:val="00651F17"/>
    <w:rsid w:val="00652D33"/>
    <w:rsid w:val="0065382D"/>
    <w:rsid w:val="00654B4D"/>
    <w:rsid w:val="0065559D"/>
    <w:rsid w:val="00655A40"/>
    <w:rsid w:val="00660A93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6D8A"/>
    <w:rsid w:val="00685C94"/>
    <w:rsid w:val="00691AEE"/>
    <w:rsid w:val="0069523C"/>
    <w:rsid w:val="006962CA"/>
    <w:rsid w:val="00696A95"/>
    <w:rsid w:val="006A0494"/>
    <w:rsid w:val="006A09DA"/>
    <w:rsid w:val="006A0D7B"/>
    <w:rsid w:val="006A1835"/>
    <w:rsid w:val="006A2625"/>
    <w:rsid w:val="006A7291"/>
    <w:rsid w:val="006B4A30"/>
    <w:rsid w:val="006B7569"/>
    <w:rsid w:val="006C193D"/>
    <w:rsid w:val="006C28EE"/>
    <w:rsid w:val="006C4FF1"/>
    <w:rsid w:val="006D0DAF"/>
    <w:rsid w:val="006D2998"/>
    <w:rsid w:val="006D3188"/>
    <w:rsid w:val="006D5159"/>
    <w:rsid w:val="006D6779"/>
    <w:rsid w:val="006E08FC"/>
    <w:rsid w:val="006E13C7"/>
    <w:rsid w:val="006E3BB0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6D70"/>
    <w:rsid w:val="0073150B"/>
    <w:rsid w:val="00731C9E"/>
    <w:rsid w:val="00732599"/>
    <w:rsid w:val="0073464E"/>
    <w:rsid w:val="00742259"/>
    <w:rsid w:val="00743E09"/>
    <w:rsid w:val="00744FCC"/>
    <w:rsid w:val="00747B9C"/>
    <w:rsid w:val="007509DB"/>
    <w:rsid w:val="00750AA0"/>
    <w:rsid w:val="00750C93"/>
    <w:rsid w:val="00754E24"/>
    <w:rsid w:val="00757B3B"/>
    <w:rsid w:val="007618C5"/>
    <w:rsid w:val="00764FA6"/>
    <w:rsid w:val="00765294"/>
    <w:rsid w:val="00766565"/>
    <w:rsid w:val="00767C3C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22A"/>
    <w:rsid w:val="007A629C"/>
    <w:rsid w:val="007A6348"/>
    <w:rsid w:val="007A6407"/>
    <w:rsid w:val="007B023C"/>
    <w:rsid w:val="007B03CC"/>
    <w:rsid w:val="007B2F08"/>
    <w:rsid w:val="007B5390"/>
    <w:rsid w:val="007C44FF"/>
    <w:rsid w:val="007C6456"/>
    <w:rsid w:val="007C6FE7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1CDE"/>
    <w:rsid w:val="007F22EB"/>
    <w:rsid w:val="007F61D0"/>
    <w:rsid w:val="0080228F"/>
    <w:rsid w:val="00804C1B"/>
    <w:rsid w:val="0080595A"/>
    <w:rsid w:val="008150A6"/>
    <w:rsid w:val="008164D6"/>
    <w:rsid w:val="0081651A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C06"/>
    <w:rsid w:val="008504F6"/>
    <w:rsid w:val="0085240E"/>
    <w:rsid w:val="00852484"/>
    <w:rsid w:val="0085568E"/>
    <w:rsid w:val="008573B9"/>
    <w:rsid w:val="0085782D"/>
    <w:rsid w:val="00863A96"/>
    <w:rsid w:val="00863BB7"/>
    <w:rsid w:val="00866B82"/>
    <w:rsid w:val="00870840"/>
    <w:rsid w:val="008730FD"/>
    <w:rsid w:val="00873DA1"/>
    <w:rsid w:val="00875DDD"/>
    <w:rsid w:val="00880CCD"/>
    <w:rsid w:val="00881BC6"/>
    <w:rsid w:val="00883063"/>
    <w:rsid w:val="00883A44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1A2E"/>
    <w:rsid w:val="008A2B4C"/>
    <w:rsid w:val="008A3961"/>
    <w:rsid w:val="008A4CEA"/>
    <w:rsid w:val="008A7506"/>
    <w:rsid w:val="008B1603"/>
    <w:rsid w:val="008B20ED"/>
    <w:rsid w:val="008B6135"/>
    <w:rsid w:val="008B69A2"/>
    <w:rsid w:val="008B7BEB"/>
    <w:rsid w:val="008C02B8"/>
    <w:rsid w:val="008C0E7E"/>
    <w:rsid w:val="008C27E0"/>
    <w:rsid w:val="008C4047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632A"/>
    <w:rsid w:val="008D7794"/>
    <w:rsid w:val="008D7AE5"/>
    <w:rsid w:val="008D7CAF"/>
    <w:rsid w:val="008E02EE"/>
    <w:rsid w:val="008E65A8"/>
    <w:rsid w:val="008E77D6"/>
    <w:rsid w:val="0090333B"/>
    <w:rsid w:val="009036E7"/>
    <w:rsid w:val="0090605F"/>
    <w:rsid w:val="0091053B"/>
    <w:rsid w:val="00912158"/>
    <w:rsid w:val="00912945"/>
    <w:rsid w:val="009144EE"/>
    <w:rsid w:val="00915D4C"/>
    <w:rsid w:val="00924676"/>
    <w:rsid w:val="009279B2"/>
    <w:rsid w:val="00935814"/>
    <w:rsid w:val="00943A9C"/>
    <w:rsid w:val="0094502D"/>
    <w:rsid w:val="00946561"/>
    <w:rsid w:val="00946B39"/>
    <w:rsid w:val="00947013"/>
    <w:rsid w:val="0095062C"/>
    <w:rsid w:val="00950D9B"/>
    <w:rsid w:val="00973084"/>
    <w:rsid w:val="00974520"/>
    <w:rsid w:val="00974B59"/>
    <w:rsid w:val="00975341"/>
    <w:rsid w:val="0097653D"/>
    <w:rsid w:val="00983B1A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139"/>
    <w:rsid w:val="009C2459"/>
    <w:rsid w:val="009C255A"/>
    <w:rsid w:val="009C29D0"/>
    <w:rsid w:val="009C2B46"/>
    <w:rsid w:val="009C4448"/>
    <w:rsid w:val="009C610D"/>
    <w:rsid w:val="009D10E5"/>
    <w:rsid w:val="009D43F3"/>
    <w:rsid w:val="009D4E9F"/>
    <w:rsid w:val="009D5D40"/>
    <w:rsid w:val="009D6921"/>
    <w:rsid w:val="009D6B1B"/>
    <w:rsid w:val="009E107B"/>
    <w:rsid w:val="009E18D6"/>
    <w:rsid w:val="009E53C8"/>
    <w:rsid w:val="009E54C7"/>
    <w:rsid w:val="009E7B92"/>
    <w:rsid w:val="009F19C0"/>
    <w:rsid w:val="009F4136"/>
    <w:rsid w:val="009F505F"/>
    <w:rsid w:val="00A00AE4"/>
    <w:rsid w:val="00A00D24"/>
    <w:rsid w:val="00A01F5C"/>
    <w:rsid w:val="00A04707"/>
    <w:rsid w:val="00A12A69"/>
    <w:rsid w:val="00A2019A"/>
    <w:rsid w:val="00A23493"/>
    <w:rsid w:val="00A2416A"/>
    <w:rsid w:val="00A30E06"/>
    <w:rsid w:val="00A31AA7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E1E"/>
    <w:rsid w:val="00A61F6D"/>
    <w:rsid w:val="00A65996"/>
    <w:rsid w:val="00A67276"/>
    <w:rsid w:val="00A67588"/>
    <w:rsid w:val="00A67840"/>
    <w:rsid w:val="00A712DD"/>
    <w:rsid w:val="00A71A9E"/>
    <w:rsid w:val="00A7382D"/>
    <w:rsid w:val="00A743AC"/>
    <w:rsid w:val="00A75AB7"/>
    <w:rsid w:val="00A75C8A"/>
    <w:rsid w:val="00A8483F"/>
    <w:rsid w:val="00A863D1"/>
    <w:rsid w:val="00A870B0"/>
    <w:rsid w:val="00A8728A"/>
    <w:rsid w:val="00A87A54"/>
    <w:rsid w:val="00AA07D2"/>
    <w:rsid w:val="00AA105C"/>
    <w:rsid w:val="00AA1809"/>
    <w:rsid w:val="00AA1FFE"/>
    <w:rsid w:val="00AA72F4"/>
    <w:rsid w:val="00AB0F70"/>
    <w:rsid w:val="00AB10E7"/>
    <w:rsid w:val="00AB4D25"/>
    <w:rsid w:val="00AB5033"/>
    <w:rsid w:val="00AB5298"/>
    <w:rsid w:val="00AB52AF"/>
    <w:rsid w:val="00AB5519"/>
    <w:rsid w:val="00AB6313"/>
    <w:rsid w:val="00AB71DD"/>
    <w:rsid w:val="00AC06A1"/>
    <w:rsid w:val="00AC0BE0"/>
    <w:rsid w:val="00AC15C5"/>
    <w:rsid w:val="00AC7B2D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29E"/>
    <w:rsid w:val="00B00702"/>
    <w:rsid w:val="00B0110B"/>
    <w:rsid w:val="00B0234E"/>
    <w:rsid w:val="00B0606A"/>
    <w:rsid w:val="00B06751"/>
    <w:rsid w:val="00B07931"/>
    <w:rsid w:val="00B12B72"/>
    <w:rsid w:val="00B149E2"/>
    <w:rsid w:val="00B2169D"/>
    <w:rsid w:val="00B21CBB"/>
    <w:rsid w:val="00B2606D"/>
    <w:rsid w:val="00B263C0"/>
    <w:rsid w:val="00B316CA"/>
    <w:rsid w:val="00B31BFB"/>
    <w:rsid w:val="00B32081"/>
    <w:rsid w:val="00B3528F"/>
    <w:rsid w:val="00B357AB"/>
    <w:rsid w:val="00B36B6A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0BBB"/>
    <w:rsid w:val="00B71634"/>
    <w:rsid w:val="00B7246F"/>
    <w:rsid w:val="00B73091"/>
    <w:rsid w:val="00B75139"/>
    <w:rsid w:val="00B76F9D"/>
    <w:rsid w:val="00B80801"/>
    <w:rsid w:val="00B80840"/>
    <w:rsid w:val="00B815FC"/>
    <w:rsid w:val="00B81623"/>
    <w:rsid w:val="00B82A05"/>
    <w:rsid w:val="00B84409"/>
    <w:rsid w:val="00B84E2D"/>
    <w:rsid w:val="00B8746A"/>
    <w:rsid w:val="00B921A2"/>
    <w:rsid w:val="00B927C9"/>
    <w:rsid w:val="00B96EFA"/>
    <w:rsid w:val="00B97CCF"/>
    <w:rsid w:val="00BA024B"/>
    <w:rsid w:val="00BA61AC"/>
    <w:rsid w:val="00BA6709"/>
    <w:rsid w:val="00BB1095"/>
    <w:rsid w:val="00BB17B0"/>
    <w:rsid w:val="00BB28BF"/>
    <w:rsid w:val="00BB2F42"/>
    <w:rsid w:val="00BB4AC0"/>
    <w:rsid w:val="00BB5683"/>
    <w:rsid w:val="00BC112B"/>
    <w:rsid w:val="00BC17DF"/>
    <w:rsid w:val="00BC18FD"/>
    <w:rsid w:val="00BC46D1"/>
    <w:rsid w:val="00BC6832"/>
    <w:rsid w:val="00BD0826"/>
    <w:rsid w:val="00BD15AB"/>
    <w:rsid w:val="00BD181D"/>
    <w:rsid w:val="00BD3F39"/>
    <w:rsid w:val="00BD4D7E"/>
    <w:rsid w:val="00BD6516"/>
    <w:rsid w:val="00BD6C7F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259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258F"/>
    <w:rsid w:val="00C449AD"/>
    <w:rsid w:val="00C44D39"/>
    <w:rsid w:val="00C44E07"/>
    <w:rsid w:val="00C44E30"/>
    <w:rsid w:val="00C461E6"/>
    <w:rsid w:val="00C50045"/>
    <w:rsid w:val="00C50771"/>
    <w:rsid w:val="00C508BE"/>
    <w:rsid w:val="00C54966"/>
    <w:rsid w:val="00C55FE8"/>
    <w:rsid w:val="00C63EC4"/>
    <w:rsid w:val="00C64CD9"/>
    <w:rsid w:val="00C65256"/>
    <w:rsid w:val="00C65A9E"/>
    <w:rsid w:val="00C670F8"/>
    <w:rsid w:val="00C672BD"/>
    <w:rsid w:val="00C6780B"/>
    <w:rsid w:val="00C7168F"/>
    <w:rsid w:val="00C71B7C"/>
    <w:rsid w:val="00C73A90"/>
    <w:rsid w:val="00C76D49"/>
    <w:rsid w:val="00C80AD4"/>
    <w:rsid w:val="00C80B5E"/>
    <w:rsid w:val="00C84AC0"/>
    <w:rsid w:val="00C8630A"/>
    <w:rsid w:val="00C8738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7CE2"/>
    <w:rsid w:val="00CD09EF"/>
    <w:rsid w:val="00CD1550"/>
    <w:rsid w:val="00CD17C1"/>
    <w:rsid w:val="00CD1C6C"/>
    <w:rsid w:val="00CD37F1"/>
    <w:rsid w:val="00CD6169"/>
    <w:rsid w:val="00CD6D76"/>
    <w:rsid w:val="00CE1199"/>
    <w:rsid w:val="00CE20BC"/>
    <w:rsid w:val="00CE2854"/>
    <w:rsid w:val="00CE7DCF"/>
    <w:rsid w:val="00CF16D8"/>
    <w:rsid w:val="00CF1FD8"/>
    <w:rsid w:val="00CF20D0"/>
    <w:rsid w:val="00CF44A1"/>
    <w:rsid w:val="00CF45F2"/>
    <w:rsid w:val="00CF4FDC"/>
    <w:rsid w:val="00CF7854"/>
    <w:rsid w:val="00D00E9E"/>
    <w:rsid w:val="00D021D2"/>
    <w:rsid w:val="00D0590C"/>
    <w:rsid w:val="00D061BB"/>
    <w:rsid w:val="00D07BE1"/>
    <w:rsid w:val="00D116C0"/>
    <w:rsid w:val="00D13433"/>
    <w:rsid w:val="00D13D8A"/>
    <w:rsid w:val="00D20DA7"/>
    <w:rsid w:val="00D249A5"/>
    <w:rsid w:val="00D24A72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6449"/>
    <w:rsid w:val="00D50B3B"/>
    <w:rsid w:val="00D51C1C"/>
    <w:rsid w:val="00D51FCC"/>
    <w:rsid w:val="00D5467F"/>
    <w:rsid w:val="00D55837"/>
    <w:rsid w:val="00D56A9F"/>
    <w:rsid w:val="00D57BA2"/>
    <w:rsid w:val="00D60F51"/>
    <w:rsid w:val="00D65407"/>
    <w:rsid w:val="00D65E43"/>
    <w:rsid w:val="00D6730A"/>
    <w:rsid w:val="00D674A6"/>
    <w:rsid w:val="00D7168E"/>
    <w:rsid w:val="00D72719"/>
    <w:rsid w:val="00D73F9D"/>
    <w:rsid w:val="00D74B7C"/>
    <w:rsid w:val="00D75EDE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48BE"/>
    <w:rsid w:val="00DA56ED"/>
    <w:rsid w:val="00DA5A54"/>
    <w:rsid w:val="00DA5C0D"/>
    <w:rsid w:val="00DB0D54"/>
    <w:rsid w:val="00DB0E4E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70BD"/>
    <w:rsid w:val="00E022DA"/>
    <w:rsid w:val="00E03BCB"/>
    <w:rsid w:val="00E0514B"/>
    <w:rsid w:val="00E05185"/>
    <w:rsid w:val="00E10FA1"/>
    <w:rsid w:val="00E11B33"/>
    <w:rsid w:val="00E124DC"/>
    <w:rsid w:val="00E15A41"/>
    <w:rsid w:val="00E20E49"/>
    <w:rsid w:val="00E22D68"/>
    <w:rsid w:val="00E247D9"/>
    <w:rsid w:val="00E258D8"/>
    <w:rsid w:val="00E26DDF"/>
    <w:rsid w:val="00E30167"/>
    <w:rsid w:val="00E32C2B"/>
    <w:rsid w:val="00E33493"/>
    <w:rsid w:val="00E34397"/>
    <w:rsid w:val="00E37922"/>
    <w:rsid w:val="00E406DF"/>
    <w:rsid w:val="00E406FB"/>
    <w:rsid w:val="00E415D3"/>
    <w:rsid w:val="00E44B28"/>
    <w:rsid w:val="00E46517"/>
    <w:rsid w:val="00E469E4"/>
    <w:rsid w:val="00E475C3"/>
    <w:rsid w:val="00E509B0"/>
    <w:rsid w:val="00E50B11"/>
    <w:rsid w:val="00E54246"/>
    <w:rsid w:val="00E55D8E"/>
    <w:rsid w:val="00E60B82"/>
    <w:rsid w:val="00E6641E"/>
    <w:rsid w:val="00E66F18"/>
    <w:rsid w:val="00E70856"/>
    <w:rsid w:val="00E727DE"/>
    <w:rsid w:val="00E74A30"/>
    <w:rsid w:val="00E77778"/>
    <w:rsid w:val="00E77B7E"/>
    <w:rsid w:val="00E77BA8"/>
    <w:rsid w:val="00E8036B"/>
    <w:rsid w:val="00E81E98"/>
    <w:rsid w:val="00E82DF1"/>
    <w:rsid w:val="00E90CAA"/>
    <w:rsid w:val="00E93339"/>
    <w:rsid w:val="00E94333"/>
    <w:rsid w:val="00E96532"/>
    <w:rsid w:val="00E973A0"/>
    <w:rsid w:val="00EA1688"/>
    <w:rsid w:val="00EA1AFC"/>
    <w:rsid w:val="00EA2317"/>
    <w:rsid w:val="00EA4C83"/>
    <w:rsid w:val="00EA5A1F"/>
    <w:rsid w:val="00EB0045"/>
    <w:rsid w:val="00EB08B5"/>
    <w:rsid w:val="00EB1F99"/>
    <w:rsid w:val="00EB3052"/>
    <w:rsid w:val="00EB763D"/>
    <w:rsid w:val="00EB7FE4"/>
    <w:rsid w:val="00EC0A92"/>
    <w:rsid w:val="00EC1DA0"/>
    <w:rsid w:val="00EC329B"/>
    <w:rsid w:val="00EC411C"/>
    <w:rsid w:val="00EC5EB9"/>
    <w:rsid w:val="00EC6006"/>
    <w:rsid w:val="00EC71A6"/>
    <w:rsid w:val="00EC73EB"/>
    <w:rsid w:val="00ED3362"/>
    <w:rsid w:val="00ED47BF"/>
    <w:rsid w:val="00ED592E"/>
    <w:rsid w:val="00ED691E"/>
    <w:rsid w:val="00ED6ABD"/>
    <w:rsid w:val="00ED72E1"/>
    <w:rsid w:val="00ED7E1C"/>
    <w:rsid w:val="00EE2C24"/>
    <w:rsid w:val="00EE3C0F"/>
    <w:rsid w:val="00EE43B0"/>
    <w:rsid w:val="00EE5EB8"/>
    <w:rsid w:val="00EE6810"/>
    <w:rsid w:val="00EF1601"/>
    <w:rsid w:val="00EF21FE"/>
    <w:rsid w:val="00EF2A7F"/>
    <w:rsid w:val="00EF2D58"/>
    <w:rsid w:val="00EF37C2"/>
    <w:rsid w:val="00EF3E25"/>
    <w:rsid w:val="00EF4803"/>
    <w:rsid w:val="00EF5127"/>
    <w:rsid w:val="00F03EAC"/>
    <w:rsid w:val="00F04B7C"/>
    <w:rsid w:val="00F078B5"/>
    <w:rsid w:val="00F14024"/>
    <w:rsid w:val="00F14FA3"/>
    <w:rsid w:val="00F15291"/>
    <w:rsid w:val="00F15DB1"/>
    <w:rsid w:val="00F24297"/>
    <w:rsid w:val="00F2564A"/>
    <w:rsid w:val="00F25761"/>
    <w:rsid w:val="00F259D7"/>
    <w:rsid w:val="00F32169"/>
    <w:rsid w:val="00F32D05"/>
    <w:rsid w:val="00F33FC4"/>
    <w:rsid w:val="00F35263"/>
    <w:rsid w:val="00F35E34"/>
    <w:rsid w:val="00F403BF"/>
    <w:rsid w:val="00F4342F"/>
    <w:rsid w:val="00F45227"/>
    <w:rsid w:val="00F47A9C"/>
    <w:rsid w:val="00F5045C"/>
    <w:rsid w:val="00F520C7"/>
    <w:rsid w:val="00F53AEA"/>
    <w:rsid w:val="00F55AC7"/>
    <w:rsid w:val="00F55FC9"/>
    <w:rsid w:val="00F563CD"/>
    <w:rsid w:val="00F5663B"/>
    <w:rsid w:val="00F5674D"/>
    <w:rsid w:val="00F6338F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630"/>
    <w:rsid w:val="00F848D6"/>
    <w:rsid w:val="00F859AE"/>
    <w:rsid w:val="00F91A8B"/>
    <w:rsid w:val="00F922B2"/>
    <w:rsid w:val="00F943C8"/>
    <w:rsid w:val="00F96B28"/>
    <w:rsid w:val="00FA1564"/>
    <w:rsid w:val="00FA41B4"/>
    <w:rsid w:val="00FA5DDD"/>
    <w:rsid w:val="00FA617A"/>
    <w:rsid w:val="00FA6255"/>
    <w:rsid w:val="00FA7571"/>
    <w:rsid w:val="00FA7644"/>
    <w:rsid w:val="00FB0647"/>
    <w:rsid w:val="00FB1FA3"/>
    <w:rsid w:val="00FB43A8"/>
    <w:rsid w:val="00FB5279"/>
    <w:rsid w:val="00FB5E97"/>
    <w:rsid w:val="00FC069A"/>
    <w:rsid w:val="00FC08A9"/>
    <w:rsid w:val="00FC0BA0"/>
    <w:rsid w:val="00FC7600"/>
    <w:rsid w:val="00FD061A"/>
    <w:rsid w:val="00FD0B7B"/>
    <w:rsid w:val="00FD4C08"/>
    <w:rsid w:val="00FE1DCC"/>
    <w:rsid w:val="00FE2B19"/>
    <w:rsid w:val="00FE2F6E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EEF7F0"/>
  <w15:docId w15:val="{C463420F-CCF9-44ED-9993-7B7D233A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B2A6FFFA7345289957C714930E8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1BC14-7E26-4A17-AD9C-59D2270BF855}"/>
      </w:docPartPr>
      <w:docPartBody>
        <w:p w:rsidR="007C434F" w:rsidRDefault="00ED508D" w:rsidP="00ED508D">
          <w:pPr>
            <w:pStyle w:val="6CB2A6FFFA7345289957C714930E84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258162E984476A846EC663723C4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042A9-D7D9-4695-8EB4-34D4EB880315}"/>
      </w:docPartPr>
      <w:docPartBody>
        <w:p w:rsidR="007C434F" w:rsidRDefault="00ED508D" w:rsidP="00ED508D">
          <w:pPr>
            <w:pStyle w:val="F0258162E984476A846EC663723C417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8D"/>
    <w:rsid w:val="002246DC"/>
    <w:rsid w:val="002E155E"/>
    <w:rsid w:val="003E294B"/>
    <w:rsid w:val="004D01FB"/>
    <w:rsid w:val="0055735C"/>
    <w:rsid w:val="005B7E41"/>
    <w:rsid w:val="006A69C0"/>
    <w:rsid w:val="007C434F"/>
    <w:rsid w:val="007D34E5"/>
    <w:rsid w:val="008B4933"/>
    <w:rsid w:val="00A97421"/>
    <w:rsid w:val="00BC3791"/>
    <w:rsid w:val="00BF236C"/>
    <w:rsid w:val="00C37677"/>
    <w:rsid w:val="00E24EFA"/>
    <w:rsid w:val="00ED508D"/>
    <w:rsid w:val="00EE16AF"/>
    <w:rsid w:val="00F70074"/>
    <w:rsid w:val="00F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B1E1B31CD0F408A9E1875C61373CB6A">
    <w:name w:val="6B1E1B31CD0F408A9E1875C61373CB6A"/>
    <w:rsid w:val="00ED508D"/>
  </w:style>
  <w:style w:type="character" w:styleId="Platshllartext">
    <w:name w:val="Placeholder Text"/>
    <w:basedOn w:val="Standardstycketeckensnitt"/>
    <w:uiPriority w:val="99"/>
    <w:semiHidden/>
    <w:rsid w:val="0055735C"/>
    <w:rPr>
      <w:noProof w:val="0"/>
      <w:color w:val="808080"/>
    </w:rPr>
  </w:style>
  <w:style w:type="paragraph" w:customStyle="1" w:styleId="0E0F4FFEBC124425B46BDF7DAE6A7A61">
    <w:name w:val="0E0F4FFEBC124425B46BDF7DAE6A7A61"/>
    <w:rsid w:val="00ED508D"/>
  </w:style>
  <w:style w:type="paragraph" w:customStyle="1" w:styleId="B25C6962B657463E80785BB6798DC1A9">
    <w:name w:val="B25C6962B657463E80785BB6798DC1A9"/>
    <w:rsid w:val="00ED508D"/>
  </w:style>
  <w:style w:type="paragraph" w:customStyle="1" w:styleId="1317B063880744DB8F14CB3F77A23FCE">
    <w:name w:val="1317B063880744DB8F14CB3F77A23FCE"/>
    <w:rsid w:val="00ED508D"/>
  </w:style>
  <w:style w:type="paragraph" w:customStyle="1" w:styleId="6C51A35172E74FE094C13376CD0E86EB">
    <w:name w:val="6C51A35172E74FE094C13376CD0E86EB"/>
    <w:rsid w:val="00ED508D"/>
  </w:style>
  <w:style w:type="paragraph" w:customStyle="1" w:styleId="ADD141C27FEA421C9280A91B895AD5BE">
    <w:name w:val="ADD141C27FEA421C9280A91B895AD5BE"/>
    <w:rsid w:val="00ED508D"/>
  </w:style>
  <w:style w:type="paragraph" w:customStyle="1" w:styleId="1B1012F7B5104E8EBC22B20ED1FF3354">
    <w:name w:val="1B1012F7B5104E8EBC22B20ED1FF3354"/>
    <w:rsid w:val="00ED508D"/>
  </w:style>
  <w:style w:type="paragraph" w:customStyle="1" w:styleId="ECE358027FA74E1992C618A907914235">
    <w:name w:val="ECE358027FA74E1992C618A907914235"/>
    <w:rsid w:val="00ED508D"/>
  </w:style>
  <w:style w:type="paragraph" w:customStyle="1" w:styleId="111A167018254757A1C2AF3F3BC1C5AB">
    <w:name w:val="111A167018254757A1C2AF3F3BC1C5AB"/>
    <w:rsid w:val="00ED508D"/>
  </w:style>
  <w:style w:type="paragraph" w:customStyle="1" w:styleId="6CB2A6FFFA7345289957C714930E8472">
    <w:name w:val="6CB2A6FFFA7345289957C714930E8472"/>
    <w:rsid w:val="00ED508D"/>
  </w:style>
  <w:style w:type="paragraph" w:customStyle="1" w:styleId="3C819B6427DC460EAA87B111C4F99831">
    <w:name w:val="3C819B6427DC460EAA87B111C4F99831"/>
    <w:rsid w:val="00ED508D"/>
  </w:style>
  <w:style w:type="paragraph" w:customStyle="1" w:styleId="438C6ACA9A064A35A37AF1A82E239B36">
    <w:name w:val="438C6ACA9A064A35A37AF1A82E239B36"/>
    <w:rsid w:val="00ED508D"/>
  </w:style>
  <w:style w:type="paragraph" w:customStyle="1" w:styleId="9A03633CD304434E997B4DA1EF3A0FEF">
    <w:name w:val="9A03633CD304434E997B4DA1EF3A0FEF"/>
    <w:rsid w:val="00ED508D"/>
  </w:style>
  <w:style w:type="paragraph" w:customStyle="1" w:styleId="CBEA876B012044E2A0B28BF86AE2F27B">
    <w:name w:val="CBEA876B012044E2A0B28BF86AE2F27B"/>
    <w:rsid w:val="00ED508D"/>
  </w:style>
  <w:style w:type="paragraph" w:customStyle="1" w:styleId="DC29D4EF7AB442679556B6AEEFBFFBD3">
    <w:name w:val="DC29D4EF7AB442679556B6AEEFBFFBD3"/>
    <w:rsid w:val="00ED508D"/>
  </w:style>
  <w:style w:type="paragraph" w:customStyle="1" w:styleId="D366F32EE2BC403DB39A0A02A137B8E4">
    <w:name w:val="D366F32EE2BC403DB39A0A02A137B8E4"/>
    <w:rsid w:val="00ED508D"/>
  </w:style>
  <w:style w:type="paragraph" w:customStyle="1" w:styleId="C6E08EBD0EF34D6AB49A322645681653">
    <w:name w:val="C6E08EBD0EF34D6AB49A322645681653"/>
    <w:rsid w:val="00ED508D"/>
  </w:style>
  <w:style w:type="paragraph" w:customStyle="1" w:styleId="2CBADC82C0F243BAAD8A10445679CEE5">
    <w:name w:val="2CBADC82C0F243BAAD8A10445679CEE5"/>
    <w:rsid w:val="00ED508D"/>
  </w:style>
  <w:style w:type="paragraph" w:customStyle="1" w:styleId="74C2B79F18874539AF70DC1733F4C0FC">
    <w:name w:val="74C2B79F18874539AF70DC1733F4C0FC"/>
    <w:rsid w:val="00ED508D"/>
  </w:style>
  <w:style w:type="paragraph" w:customStyle="1" w:styleId="363C87923E7545038AB052C5B836DF41">
    <w:name w:val="363C87923E7545038AB052C5B836DF41"/>
    <w:rsid w:val="00ED508D"/>
  </w:style>
  <w:style w:type="paragraph" w:customStyle="1" w:styleId="F0258162E984476A846EC663723C4173">
    <w:name w:val="F0258162E984476A846EC663723C4173"/>
    <w:rsid w:val="00ED508D"/>
  </w:style>
  <w:style w:type="paragraph" w:customStyle="1" w:styleId="80A119D685FA4F6D9F186AC69F1DA79F">
    <w:name w:val="80A119D685FA4F6D9F186AC69F1DA79F"/>
    <w:rsid w:val="00ED508D"/>
  </w:style>
  <w:style w:type="paragraph" w:customStyle="1" w:styleId="4089B8CF8C98402C86FCC3FC2E7A901A">
    <w:name w:val="4089B8CF8C98402C86FCC3FC2E7A901A"/>
    <w:rsid w:val="00557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793220b9-37c8-41ab-85ae-5aeb3a013f23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>/yta/n-nv/fjr/Interpellationer och Riksdagsfrgor</xsnScope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2020-09-11T00:00:00</HeaderDate>
    <Office/>
    <Dnr/>
    <ParagrafNr/>
    <DocumentTitle/>
    <VisitingAddress/>
    <Extra1/>
    <Extra2/>
    <Extra3>Betty Malmberg</Extra3>
    <Number/>
    <Recipient>Svaret är avsett att lämnas onsdag den 6 maj 2020.
Bör inte publiceras innan svaret har lämnats muntligt i kammaren.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ECF8-27AB-419A-9EAB-2DA2615E37E6}"/>
</file>

<file path=customXml/itemProps2.xml><?xml version="1.0" encoding="utf-8"?>
<ds:datastoreItem xmlns:ds="http://schemas.openxmlformats.org/officeDocument/2006/customXml" ds:itemID="{F8B0B259-D031-4EE0-AA8E-1A288C7DEA5C}"/>
</file>

<file path=customXml/itemProps3.xml><?xml version="1.0" encoding="utf-8"?>
<ds:datastoreItem xmlns:ds="http://schemas.openxmlformats.org/officeDocument/2006/customXml" ds:itemID="{D70551F5-D5E2-4D29-AC49-1B84C5577F2C}"/>
</file>

<file path=customXml/itemProps4.xml><?xml version="1.0" encoding="utf-8"?>
<ds:datastoreItem xmlns:ds="http://schemas.openxmlformats.org/officeDocument/2006/customXml" ds:itemID="{246EEBDB-C912-477F-95A9-39429164E5E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41FC009-DE83-4829-A10A-4AA1462BBBC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FC00B0C-DB07-4B58-AC33-3E3ECF64C7B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19CDFF87-F078-4E11-A407-8435761B8FC4}"/>
</file>

<file path=customXml/itemProps8.xml><?xml version="1.0" encoding="utf-8"?>
<ds:datastoreItem xmlns:ds="http://schemas.openxmlformats.org/officeDocument/2006/customXml" ds:itemID="{1F03B89D-7B2D-45D5-B96C-050130F5056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324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2056 Betty Malmberg (M) Tjuvfiske av ål.docx</dc:title>
  <dc:subject/>
  <dc:creator>Magnus Andersson</dc:creator>
  <cp:keywords/>
  <dc:description/>
  <cp:lastModifiedBy>Magnus Andersson</cp:lastModifiedBy>
  <cp:revision>2</cp:revision>
  <cp:lastPrinted>2020-05-25T06:24:00Z</cp:lastPrinted>
  <dcterms:created xsi:type="dcterms:W3CDTF">2020-09-02T10:57:00Z</dcterms:created>
  <dcterms:modified xsi:type="dcterms:W3CDTF">2020-09-02T10:57:00Z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813c9c1f-463f-4151-9a04-b9c8f2a712e8</vt:lpwstr>
  </property>
</Properties>
</file>