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9F6B" w14:textId="2ECAB15E" w:rsidR="00E30449" w:rsidRDefault="00E30449" w:rsidP="00DA0661">
      <w:pPr>
        <w:pStyle w:val="Rubrik"/>
      </w:pPr>
      <w:bookmarkStart w:id="0" w:name="Start"/>
      <w:bookmarkEnd w:id="0"/>
      <w:r>
        <w:t>Svar på fråga 20</w:t>
      </w:r>
      <w:r w:rsidR="00956965">
        <w:t>19</w:t>
      </w:r>
      <w:r>
        <w:t>/</w:t>
      </w:r>
      <w:r w:rsidR="00B51A1B">
        <w:t>20</w:t>
      </w:r>
      <w:r>
        <w:t>:</w:t>
      </w:r>
      <w:r w:rsidR="00B51A1B">
        <w:t>1356</w:t>
      </w:r>
      <w:r>
        <w:t xml:space="preserve"> av Lars Beckman (M)</w:t>
      </w:r>
      <w:r>
        <w:br/>
        <w:t>Konsumentvägledning i Sveriges kommuner</w:t>
      </w:r>
    </w:p>
    <w:p w14:paraId="7553CB8C" w14:textId="3C69E3CA" w:rsidR="00E30449" w:rsidRPr="00C47EE7" w:rsidRDefault="00E30449" w:rsidP="00150E7D">
      <w:pPr>
        <w:pStyle w:val="Brdtext"/>
      </w:pPr>
      <w:r>
        <w:t xml:space="preserve">Lars Beckman har frågat mig </w:t>
      </w:r>
      <w:r w:rsidRPr="00C47EE7">
        <w:t>vad jag avser att vidta för konkreta åtgärder utöver att föra samtal och dialog med Sveriges kommuner om</w:t>
      </w:r>
      <w:r w:rsidR="00C47EE7" w:rsidRPr="00C47EE7">
        <w:t xml:space="preserve"> </w:t>
      </w:r>
      <w:r w:rsidRPr="00C47EE7">
        <w:t>konsumentvägledningen i kommuner</w:t>
      </w:r>
      <w:r w:rsidR="00A00666" w:rsidRPr="00C47EE7">
        <w:t>na</w:t>
      </w:r>
      <w:r w:rsidR="00E53D03" w:rsidRPr="00C47EE7">
        <w:t>.</w:t>
      </w:r>
    </w:p>
    <w:p w14:paraId="6F89E9A1" w14:textId="085CA532" w:rsidR="00A00666" w:rsidRDefault="00E30449" w:rsidP="00F9176D">
      <w:pPr>
        <w:pStyle w:val="Brdtext"/>
      </w:pPr>
      <w:r>
        <w:t xml:space="preserve">Konsumentmarknaderna </w:t>
      </w:r>
      <w:r w:rsidR="00400F81">
        <w:t>förändras</w:t>
      </w:r>
      <w:r>
        <w:t xml:space="preserve"> i snabb takt, </w:t>
      </w:r>
      <w:r w:rsidR="00F9176D">
        <w:t xml:space="preserve">vilket bidrar till </w:t>
      </w:r>
      <w:r>
        <w:t xml:space="preserve">att konsumenters behov av information och vägledning är stort. </w:t>
      </w:r>
      <w:r w:rsidR="00F9176D">
        <w:t>Många konsumenter får hjälp via d</w:t>
      </w:r>
      <w:r w:rsidR="00F9176D" w:rsidRPr="00361DFB">
        <w:t>en nationella upplysningstjänsten Hallå konsument</w:t>
      </w:r>
      <w:r w:rsidR="00400F81">
        <w:t>. P</w:t>
      </w:r>
      <w:r w:rsidR="00F9176D">
        <w:t>arallellt</w:t>
      </w:r>
      <w:r>
        <w:t xml:space="preserve"> </w:t>
      </w:r>
      <w:r w:rsidR="00F9176D">
        <w:t>fortsätter</w:t>
      </w:r>
      <w:r>
        <w:t xml:space="preserve"> den kommunala konsumentvägledningen</w:t>
      </w:r>
      <w:r w:rsidR="00F9176D">
        <w:t xml:space="preserve">, som inte minst är viktig för </w:t>
      </w:r>
      <w:r w:rsidR="00F9176D" w:rsidRPr="004B71AA">
        <w:t>k</w:t>
      </w:r>
      <w:r w:rsidR="00F9176D" w:rsidRPr="00361DFB">
        <w:t xml:space="preserve">onsumenter </w:t>
      </w:r>
      <w:r w:rsidR="00E53D03">
        <w:t>med</w:t>
      </w:r>
      <w:r w:rsidR="00F9176D" w:rsidRPr="00361DFB">
        <w:t xml:space="preserve"> särskilt behov av stöd</w:t>
      </w:r>
      <w:r w:rsidR="00F9176D">
        <w:t>,</w:t>
      </w:r>
      <w:r w:rsidR="00F9176D" w:rsidRPr="00361DFB">
        <w:t xml:space="preserve"> </w:t>
      </w:r>
      <w:r w:rsidR="00F9176D">
        <w:t>att minska</w:t>
      </w:r>
      <w:r>
        <w:t xml:space="preserve"> i omfattning. </w:t>
      </w:r>
    </w:p>
    <w:p w14:paraId="18D4BE6D" w14:textId="46097079" w:rsidR="00A00666" w:rsidRPr="00C03A27" w:rsidRDefault="00A00666" w:rsidP="00C03A27">
      <w:pPr>
        <w:pStyle w:val="Brdtext"/>
      </w:pPr>
      <w:r w:rsidRPr="00A00666">
        <w:t xml:space="preserve">Att kommunal konsumentvägledning minskar i omfattning går sannolikt att koppla till att kommunerna gör andra prioriteringar i en situation där ekonomin är mer ansträngd. Regeringen </w:t>
      </w:r>
      <w:r w:rsidR="00583CED" w:rsidRPr="00A00666">
        <w:t>arbetar för att tillsammans med kommunsektorn hitta sätt som gör att kommuners och regioners möjligheter att utföra sina uppgifter förbättras</w:t>
      </w:r>
      <w:r w:rsidR="00583CED">
        <w:t xml:space="preserve"> och har </w:t>
      </w:r>
      <w:r w:rsidR="00F95772">
        <w:t xml:space="preserve">föreslagit stora utökade </w:t>
      </w:r>
      <w:r w:rsidR="00F95772" w:rsidRPr="00C03A27">
        <w:t>generell</w:t>
      </w:r>
      <w:r w:rsidR="00F95772">
        <w:t>a</w:t>
      </w:r>
      <w:r w:rsidR="00F95772" w:rsidRPr="00C03A27">
        <w:t xml:space="preserve"> tillskott </w:t>
      </w:r>
      <w:r w:rsidR="00583CED">
        <w:t>för att stötta kommuner och regioner i den svåra tid vi befinner oss</w:t>
      </w:r>
      <w:r w:rsidRPr="00A00666">
        <w:t>.</w:t>
      </w:r>
      <w:r w:rsidR="00F95772">
        <w:t xml:space="preserve"> </w:t>
      </w:r>
      <w:r w:rsidR="00C03A27" w:rsidRPr="00C03A27">
        <w:t xml:space="preserve"> </w:t>
      </w:r>
    </w:p>
    <w:p w14:paraId="349A15AB" w14:textId="305B410F" w:rsidR="00583CED" w:rsidRPr="00145C92" w:rsidRDefault="00A00666" w:rsidP="00A00666">
      <w:pPr>
        <w:pStyle w:val="Brdtext"/>
      </w:pPr>
      <w:r w:rsidRPr="00A00666">
        <w:t>Regeringen har under våren gett Konsumentverket i uppdrag att främja och utveckla ett behovsanpassat konsumentstöd. Myndigheten ska bland annat identifiera och stödja olika samhällsaktörer som har förutsättningar att hjälpa konsumenter i särskilt behov av stöd</w:t>
      </w:r>
      <w:r w:rsidRPr="00145C92">
        <w:t>.</w:t>
      </w:r>
      <w:r w:rsidR="00CE6829" w:rsidRPr="00C47EE7">
        <w:t xml:space="preserve"> I uppdraget ingår att ta fram metodstöd och stödverktyg samt erbjuda utbildning, liksom att aktivt arbeta för att stödet blir känt bland relevanta aktörer. I uppdraget ingår </w:t>
      </w:r>
      <w:r w:rsidR="00145C92">
        <w:t xml:space="preserve">också </w:t>
      </w:r>
      <w:r w:rsidR="00CE6829" w:rsidRPr="00C47EE7">
        <w:t>att främja samverkan mellan aktörer på lokal nivå, inklusive den kommunala konsumentverksamheten.</w:t>
      </w:r>
    </w:p>
    <w:p w14:paraId="09554AAF" w14:textId="1CFD1311" w:rsidR="00E30449" w:rsidRPr="00A729FA" w:rsidRDefault="00F9176D" w:rsidP="00A729FA">
      <w:pPr>
        <w:pStyle w:val="Brdtext"/>
      </w:pPr>
      <w:r>
        <w:lastRenderedPageBreak/>
        <w:t>Jag tycker a</w:t>
      </w:r>
      <w:r w:rsidR="00A00666">
        <w:t>t</w:t>
      </w:r>
      <w:r>
        <w:t>t det är viktigt a</w:t>
      </w:r>
      <w:r w:rsidR="00583CED">
        <w:t>t</w:t>
      </w:r>
      <w:r>
        <w:t xml:space="preserve">t </w:t>
      </w:r>
      <w:r w:rsidR="00583CED">
        <w:t xml:space="preserve">också på politisk nivå </w:t>
      </w:r>
      <w:r>
        <w:t>föra dialog med</w:t>
      </w:r>
      <w:r w:rsidR="00A00666">
        <w:t xml:space="preserve"> </w:t>
      </w:r>
      <w:r>
        <w:t>kom</w:t>
      </w:r>
      <w:r w:rsidR="00A00666">
        <w:t>m</w:t>
      </w:r>
      <w:r>
        <w:t xml:space="preserve">uner och andra aktörer som kan bidra </w:t>
      </w:r>
      <w:r w:rsidR="00A00666">
        <w:t xml:space="preserve">i arbete med att stödja konsumenter. Jag </w:t>
      </w:r>
      <w:r w:rsidR="00583CED" w:rsidRPr="0069152C">
        <w:t>har därför</w:t>
      </w:r>
      <w:r w:rsidR="00A00666">
        <w:t xml:space="preserve"> bjud</w:t>
      </w:r>
      <w:r w:rsidR="00CB6829">
        <w:t>it</w:t>
      </w:r>
      <w:r w:rsidR="00A00666">
        <w:t xml:space="preserve"> in företrädare för kommuner och organisationer </w:t>
      </w:r>
      <w:r w:rsidR="00E30449">
        <w:t xml:space="preserve">för att utbyta erfarenheter och idéer om hur stöd och vägledning till konsumenter kan utvecklas. </w:t>
      </w:r>
    </w:p>
    <w:p w14:paraId="281EDD5D" w14:textId="77777777" w:rsidR="00E30449" w:rsidRDefault="00E3044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65A4263C6CD4126A471420D102B9445"/>
          </w:placeholder>
          <w:dataBinding w:prefixMappings="xmlns:ns0='http://lp/documentinfo/RK' " w:xpath="/ns0:DocumentInfo[1]/ns0:BaseInfo[1]/ns0:HeaderDate[1]" w:storeItemID="{073D1851-19E0-430C-ABEB-1018E0AFB50F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maj 2020</w:t>
          </w:r>
        </w:sdtContent>
      </w:sdt>
    </w:p>
    <w:p w14:paraId="431EFEB2" w14:textId="77777777" w:rsidR="00E30449" w:rsidRDefault="00E30449" w:rsidP="004E7A8F">
      <w:pPr>
        <w:pStyle w:val="Brdtextutanavstnd"/>
      </w:pPr>
    </w:p>
    <w:p w14:paraId="171DB833" w14:textId="7119E4E1" w:rsidR="00E30449" w:rsidRDefault="00E30449" w:rsidP="004E7A8F">
      <w:pPr>
        <w:pStyle w:val="Brdtextutanavstnd"/>
      </w:pPr>
    </w:p>
    <w:p w14:paraId="096E7E3B" w14:textId="77777777" w:rsidR="001D5037" w:rsidRDefault="001D5037" w:rsidP="004E7A8F">
      <w:pPr>
        <w:pStyle w:val="Brdtextutanavstnd"/>
      </w:pPr>
      <w:bookmarkStart w:id="1" w:name="_GoBack"/>
      <w:bookmarkEnd w:id="1"/>
    </w:p>
    <w:p w14:paraId="2E111B2C" w14:textId="3881F537" w:rsidR="00E30449" w:rsidRPr="00DB48AB" w:rsidRDefault="00583CED" w:rsidP="00DB48AB">
      <w:pPr>
        <w:pStyle w:val="Brdtext"/>
      </w:pPr>
      <w:r>
        <w:t>Lena Micko</w:t>
      </w:r>
    </w:p>
    <w:sectPr w:rsidR="00E3044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C02C" w14:textId="77777777" w:rsidR="00006A18" w:rsidRDefault="00006A18" w:rsidP="00A87A54">
      <w:pPr>
        <w:spacing w:after="0" w:line="240" w:lineRule="auto"/>
      </w:pPr>
      <w:r>
        <w:separator/>
      </w:r>
    </w:p>
  </w:endnote>
  <w:endnote w:type="continuationSeparator" w:id="0">
    <w:p w14:paraId="4B452461" w14:textId="77777777" w:rsidR="00006A18" w:rsidRDefault="00006A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AEAD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B2428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505C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41EDE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FD8E2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D6A7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CBC1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7AB1DC" w14:textId="77777777" w:rsidTr="00C26068">
      <w:trPr>
        <w:trHeight w:val="227"/>
      </w:trPr>
      <w:tc>
        <w:tcPr>
          <w:tcW w:w="4074" w:type="dxa"/>
        </w:tcPr>
        <w:p w14:paraId="66D42F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40C2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06149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31A5" w14:textId="77777777" w:rsidR="00006A18" w:rsidRDefault="00006A18" w:rsidP="00A87A54">
      <w:pPr>
        <w:spacing w:after="0" w:line="240" w:lineRule="auto"/>
      </w:pPr>
      <w:r>
        <w:separator/>
      </w:r>
    </w:p>
  </w:footnote>
  <w:footnote w:type="continuationSeparator" w:id="0">
    <w:p w14:paraId="420C1407" w14:textId="77777777" w:rsidR="00006A18" w:rsidRDefault="00006A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30449" w14:paraId="28AE5FB1" w14:textId="77777777" w:rsidTr="00C93EBA">
      <w:trPr>
        <w:trHeight w:val="227"/>
      </w:trPr>
      <w:tc>
        <w:tcPr>
          <w:tcW w:w="5534" w:type="dxa"/>
        </w:tcPr>
        <w:p w14:paraId="30439244" w14:textId="77777777" w:rsidR="00E30449" w:rsidRPr="007D73AB" w:rsidRDefault="00E30449">
          <w:pPr>
            <w:pStyle w:val="Sidhuvud"/>
          </w:pPr>
        </w:p>
      </w:tc>
      <w:tc>
        <w:tcPr>
          <w:tcW w:w="3170" w:type="dxa"/>
          <w:vAlign w:val="bottom"/>
        </w:tcPr>
        <w:p w14:paraId="2B4F0243" w14:textId="77777777" w:rsidR="00E30449" w:rsidRPr="007D73AB" w:rsidRDefault="00E30449" w:rsidP="00340DE0">
          <w:pPr>
            <w:pStyle w:val="Sidhuvud"/>
          </w:pPr>
        </w:p>
      </w:tc>
      <w:tc>
        <w:tcPr>
          <w:tcW w:w="1134" w:type="dxa"/>
        </w:tcPr>
        <w:p w14:paraId="111689BA" w14:textId="77777777" w:rsidR="00E30449" w:rsidRDefault="00E30449" w:rsidP="005A703A">
          <w:pPr>
            <w:pStyle w:val="Sidhuvud"/>
          </w:pPr>
        </w:p>
      </w:tc>
    </w:tr>
    <w:tr w:rsidR="00E30449" w14:paraId="6C559772" w14:textId="77777777" w:rsidTr="00C93EBA">
      <w:trPr>
        <w:trHeight w:val="1928"/>
      </w:trPr>
      <w:tc>
        <w:tcPr>
          <w:tcW w:w="5534" w:type="dxa"/>
        </w:tcPr>
        <w:p w14:paraId="4499C8D7" w14:textId="77777777" w:rsidR="00E30449" w:rsidRPr="00340DE0" w:rsidRDefault="00E3044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593FC3" wp14:editId="7CF01CC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BABB24" w14:textId="77777777" w:rsidR="00E30449" w:rsidRPr="00710A6C" w:rsidRDefault="00E30449" w:rsidP="00EE3C0F">
          <w:pPr>
            <w:pStyle w:val="Sidhuvud"/>
            <w:rPr>
              <w:b/>
            </w:rPr>
          </w:pPr>
        </w:p>
        <w:p w14:paraId="48AA4884" w14:textId="77777777" w:rsidR="00E30449" w:rsidRDefault="00E30449" w:rsidP="00EE3C0F">
          <w:pPr>
            <w:pStyle w:val="Sidhuvud"/>
          </w:pPr>
        </w:p>
        <w:p w14:paraId="47ACD422" w14:textId="77777777" w:rsidR="00E30449" w:rsidRDefault="00E30449" w:rsidP="00EE3C0F">
          <w:pPr>
            <w:pStyle w:val="Sidhuvud"/>
          </w:pPr>
        </w:p>
        <w:p w14:paraId="4C52F092" w14:textId="77777777" w:rsidR="00E30449" w:rsidRDefault="00E3044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32D1585FAA45D49644D3F1D452886C"/>
            </w:placeholder>
            <w:dataBinding w:prefixMappings="xmlns:ns0='http://lp/documentinfo/RK' " w:xpath="/ns0:DocumentInfo[1]/ns0:BaseInfo[1]/ns0:Dnr[1]" w:storeItemID="{073D1851-19E0-430C-ABEB-1018E0AFB50F}"/>
            <w:text/>
          </w:sdtPr>
          <w:sdtEndPr/>
          <w:sdtContent>
            <w:p w14:paraId="24E3F12D" w14:textId="4F32338E" w:rsidR="00E30449" w:rsidRDefault="00703CE2" w:rsidP="00EE3C0F">
              <w:pPr>
                <w:pStyle w:val="Sidhuvud"/>
              </w:pPr>
              <w:r>
                <w:t>Fi2020/02312/KO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C86D65236A42F2B810831EFAC6E32F"/>
            </w:placeholder>
            <w:showingPlcHdr/>
            <w:dataBinding w:prefixMappings="xmlns:ns0='http://lp/documentinfo/RK' " w:xpath="/ns0:DocumentInfo[1]/ns0:BaseInfo[1]/ns0:DocNumber[1]" w:storeItemID="{073D1851-19E0-430C-ABEB-1018E0AFB50F}"/>
            <w:text/>
          </w:sdtPr>
          <w:sdtEndPr/>
          <w:sdtContent>
            <w:p w14:paraId="57A8008C" w14:textId="77777777" w:rsidR="00E30449" w:rsidRDefault="00E304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29D359" w14:textId="77777777" w:rsidR="00E30449" w:rsidRDefault="00E30449" w:rsidP="00EE3C0F">
          <w:pPr>
            <w:pStyle w:val="Sidhuvud"/>
          </w:pPr>
        </w:p>
      </w:tc>
      <w:tc>
        <w:tcPr>
          <w:tcW w:w="1134" w:type="dxa"/>
        </w:tcPr>
        <w:p w14:paraId="569DEB07" w14:textId="77777777" w:rsidR="00E30449" w:rsidRDefault="00E30449" w:rsidP="0094502D">
          <w:pPr>
            <w:pStyle w:val="Sidhuvud"/>
          </w:pPr>
        </w:p>
        <w:p w14:paraId="034E4264" w14:textId="77777777" w:rsidR="00E30449" w:rsidRPr="0094502D" w:rsidRDefault="00E30449" w:rsidP="00EC71A6">
          <w:pPr>
            <w:pStyle w:val="Sidhuvud"/>
          </w:pPr>
        </w:p>
      </w:tc>
    </w:tr>
    <w:tr w:rsidR="00E30449" w14:paraId="740796E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AA1A608E4D4CAAACAAC6913ECA94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A9FD532" w14:textId="77777777" w:rsidR="00583CED" w:rsidRPr="00583CED" w:rsidRDefault="00583CED" w:rsidP="00340DE0">
              <w:pPr>
                <w:pStyle w:val="Sidhuvud"/>
                <w:rPr>
                  <w:b/>
                </w:rPr>
              </w:pPr>
              <w:r w:rsidRPr="00583CED">
                <w:rPr>
                  <w:b/>
                </w:rPr>
                <w:t>Finansdepartementet</w:t>
              </w:r>
            </w:p>
            <w:p w14:paraId="197F6608" w14:textId="77777777" w:rsidR="00703CE2" w:rsidRDefault="00583CED" w:rsidP="00340DE0">
              <w:pPr>
                <w:pStyle w:val="Sidhuvud"/>
              </w:pPr>
              <w:r w:rsidRPr="00583CED">
                <w:t>Civilministern</w:t>
              </w:r>
            </w:p>
            <w:p w14:paraId="2F4D467F" w14:textId="77777777" w:rsidR="00703CE2" w:rsidRDefault="00703CE2" w:rsidP="00340DE0">
              <w:pPr>
                <w:pStyle w:val="Sidhuvud"/>
              </w:pPr>
            </w:p>
            <w:p w14:paraId="50C2B568" w14:textId="607FAC2D" w:rsidR="00E30449" w:rsidRPr="00340DE0" w:rsidRDefault="00E3044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96924848BC4412A4D7E96DB217C5AB"/>
          </w:placeholder>
          <w:dataBinding w:prefixMappings="xmlns:ns0='http://lp/documentinfo/RK' " w:xpath="/ns0:DocumentInfo[1]/ns0:BaseInfo[1]/ns0:Recipient[1]" w:storeItemID="{073D1851-19E0-430C-ABEB-1018E0AFB50F}"/>
          <w:text w:multiLine="1"/>
        </w:sdtPr>
        <w:sdtEndPr/>
        <w:sdtContent>
          <w:tc>
            <w:tcPr>
              <w:tcW w:w="3170" w:type="dxa"/>
            </w:tcPr>
            <w:p w14:paraId="58B6333E" w14:textId="77777777" w:rsidR="00E30449" w:rsidRDefault="00E3044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D8B0E8" w14:textId="77777777" w:rsidR="00E30449" w:rsidRDefault="00E30449" w:rsidP="003E6020">
          <w:pPr>
            <w:pStyle w:val="Sidhuvud"/>
          </w:pPr>
        </w:p>
      </w:tc>
    </w:tr>
  </w:tbl>
  <w:p w14:paraId="62345DC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49"/>
    <w:rsid w:val="00000290"/>
    <w:rsid w:val="00001068"/>
    <w:rsid w:val="0000412C"/>
    <w:rsid w:val="00004D5C"/>
    <w:rsid w:val="00005F68"/>
    <w:rsid w:val="00006A1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31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C92"/>
    <w:rsid w:val="00150E7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45E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037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5EF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B8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58AF"/>
    <w:rsid w:val="0034750A"/>
    <w:rsid w:val="00347C69"/>
    <w:rsid w:val="00347E11"/>
    <w:rsid w:val="003503DD"/>
    <w:rsid w:val="00350696"/>
    <w:rsid w:val="00350C92"/>
    <w:rsid w:val="003533B9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F81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CED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895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52C"/>
    <w:rsid w:val="00691AEE"/>
    <w:rsid w:val="0069523C"/>
    <w:rsid w:val="006962CA"/>
    <w:rsid w:val="00696A95"/>
    <w:rsid w:val="006A09DA"/>
    <w:rsid w:val="006A1835"/>
    <w:rsid w:val="006A2625"/>
    <w:rsid w:val="006A5683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CE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965"/>
    <w:rsid w:val="00966194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477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666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9A9"/>
    <w:rsid w:val="00A7164F"/>
    <w:rsid w:val="00A71A9E"/>
    <w:rsid w:val="00A729FA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2EC"/>
    <w:rsid w:val="00AC15C5"/>
    <w:rsid w:val="00AD0E75"/>
    <w:rsid w:val="00AD3AB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1B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A27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EE7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6EB"/>
    <w:rsid w:val="00CB581E"/>
    <w:rsid w:val="00CB6829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829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449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D0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76D"/>
    <w:rsid w:val="00F922B2"/>
    <w:rsid w:val="00F943C8"/>
    <w:rsid w:val="00F9577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7C87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D6260"/>
  <w15:docId w15:val="{33ABA629-BF80-459B-AA4B-58D9020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57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2D1585FAA45D49644D3F1D4528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2AB44-2ABB-420E-A94D-880D129E679E}"/>
      </w:docPartPr>
      <w:docPartBody>
        <w:p w:rsidR="00432DD6" w:rsidRDefault="00F73998" w:rsidP="00F73998">
          <w:pPr>
            <w:pStyle w:val="7F32D1585FAA45D49644D3F1D45288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C86D65236A42F2B810831EFAC6E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DFFD9-7448-4596-8517-CDADBFFFE8C1}"/>
      </w:docPartPr>
      <w:docPartBody>
        <w:p w:rsidR="00432DD6" w:rsidRDefault="00F73998" w:rsidP="00F73998">
          <w:pPr>
            <w:pStyle w:val="00C86D65236A42F2B810831EFAC6E3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AA1A608E4D4CAAACAAC6913ECA9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B07C2-CBFA-47D2-BAB1-31E21E88328B}"/>
      </w:docPartPr>
      <w:docPartBody>
        <w:p w:rsidR="00432DD6" w:rsidRDefault="00F73998" w:rsidP="00F73998">
          <w:pPr>
            <w:pStyle w:val="D5AA1A608E4D4CAAACAAC6913ECA94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96924848BC4412A4D7E96DB217C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A3FE5-DDEE-48BB-AA0F-CC1FC3117A0A}"/>
      </w:docPartPr>
      <w:docPartBody>
        <w:p w:rsidR="00432DD6" w:rsidRDefault="00F73998" w:rsidP="00F73998">
          <w:pPr>
            <w:pStyle w:val="F796924848BC4412A4D7E96DB217C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A4263C6CD4126A471420D102B9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B562-F0CD-413C-AC29-ABDD8B81486A}"/>
      </w:docPartPr>
      <w:docPartBody>
        <w:p w:rsidR="00432DD6" w:rsidRDefault="00F73998" w:rsidP="00F73998">
          <w:pPr>
            <w:pStyle w:val="F65A4263C6CD4126A471420D102B944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98"/>
    <w:rsid w:val="000A1363"/>
    <w:rsid w:val="00133C18"/>
    <w:rsid w:val="00432DD6"/>
    <w:rsid w:val="00713674"/>
    <w:rsid w:val="00843963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FD0DB41DE74DBF9D67E8F6050FFEDB">
    <w:name w:val="EEFD0DB41DE74DBF9D67E8F6050FFEDB"/>
    <w:rsid w:val="00F73998"/>
  </w:style>
  <w:style w:type="character" w:styleId="Platshllartext">
    <w:name w:val="Placeholder Text"/>
    <w:basedOn w:val="Standardstycketeckensnitt"/>
    <w:uiPriority w:val="99"/>
    <w:semiHidden/>
    <w:rsid w:val="00F73998"/>
    <w:rPr>
      <w:noProof w:val="0"/>
      <w:color w:val="808080"/>
    </w:rPr>
  </w:style>
  <w:style w:type="paragraph" w:customStyle="1" w:styleId="1B5065AC9D244D2487471D6509949629">
    <w:name w:val="1B5065AC9D244D2487471D6509949629"/>
    <w:rsid w:val="00F73998"/>
  </w:style>
  <w:style w:type="paragraph" w:customStyle="1" w:styleId="8E2B83ABEE834C718683D68EC643DFF0">
    <w:name w:val="8E2B83ABEE834C718683D68EC643DFF0"/>
    <w:rsid w:val="00F73998"/>
  </w:style>
  <w:style w:type="paragraph" w:customStyle="1" w:styleId="5FB8B8AAA655468EAF549CCF9610B889">
    <w:name w:val="5FB8B8AAA655468EAF549CCF9610B889"/>
    <w:rsid w:val="00F73998"/>
  </w:style>
  <w:style w:type="paragraph" w:customStyle="1" w:styleId="7F32D1585FAA45D49644D3F1D452886C">
    <w:name w:val="7F32D1585FAA45D49644D3F1D452886C"/>
    <w:rsid w:val="00F73998"/>
  </w:style>
  <w:style w:type="paragraph" w:customStyle="1" w:styleId="00C86D65236A42F2B810831EFAC6E32F">
    <w:name w:val="00C86D65236A42F2B810831EFAC6E32F"/>
    <w:rsid w:val="00F73998"/>
  </w:style>
  <w:style w:type="paragraph" w:customStyle="1" w:styleId="263C20748C8246DD9789B817914644FD">
    <w:name w:val="263C20748C8246DD9789B817914644FD"/>
    <w:rsid w:val="00F73998"/>
  </w:style>
  <w:style w:type="paragraph" w:customStyle="1" w:styleId="ABBC38965D9E45BDBC735D2978DF3B14">
    <w:name w:val="ABBC38965D9E45BDBC735D2978DF3B14"/>
    <w:rsid w:val="00F73998"/>
  </w:style>
  <w:style w:type="paragraph" w:customStyle="1" w:styleId="12F134EF4F0341D6BC934CAE61267035">
    <w:name w:val="12F134EF4F0341D6BC934CAE61267035"/>
    <w:rsid w:val="00F73998"/>
  </w:style>
  <w:style w:type="paragraph" w:customStyle="1" w:styleId="D5AA1A608E4D4CAAACAAC6913ECA94E0">
    <w:name w:val="D5AA1A608E4D4CAAACAAC6913ECA94E0"/>
    <w:rsid w:val="00F73998"/>
  </w:style>
  <w:style w:type="paragraph" w:customStyle="1" w:styleId="F796924848BC4412A4D7E96DB217C5AB">
    <w:name w:val="F796924848BC4412A4D7E96DB217C5AB"/>
    <w:rsid w:val="00F73998"/>
  </w:style>
  <w:style w:type="paragraph" w:customStyle="1" w:styleId="93AA57961C004390B7EE4250BBB6FBD5">
    <w:name w:val="93AA57961C004390B7EE4250BBB6FBD5"/>
    <w:rsid w:val="00F73998"/>
  </w:style>
  <w:style w:type="paragraph" w:customStyle="1" w:styleId="DA11CA0010224924B3BE24E9713C8A9D">
    <w:name w:val="DA11CA0010224924B3BE24E9713C8A9D"/>
    <w:rsid w:val="00F73998"/>
  </w:style>
  <w:style w:type="paragraph" w:customStyle="1" w:styleId="8673838DAF5F4DBF9A22489E21E7A8D1">
    <w:name w:val="8673838DAF5F4DBF9A22489E21E7A8D1"/>
    <w:rsid w:val="00F73998"/>
  </w:style>
  <w:style w:type="paragraph" w:customStyle="1" w:styleId="D3552DCD44AA49E9B106194B3E42772E">
    <w:name w:val="D3552DCD44AA49E9B106194B3E42772E"/>
    <w:rsid w:val="00F73998"/>
  </w:style>
  <w:style w:type="paragraph" w:customStyle="1" w:styleId="E6A41D07BFA6467A92BB0D1489F2F0C2">
    <w:name w:val="E6A41D07BFA6467A92BB0D1489F2F0C2"/>
    <w:rsid w:val="00F73998"/>
  </w:style>
  <w:style w:type="paragraph" w:customStyle="1" w:styleId="F65A4263C6CD4126A471420D102B9445">
    <w:name w:val="F65A4263C6CD4126A471420D102B9445"/>
    <w:rsid w:val="00F73998"/>
  </w:style>
  <w:style w:type="paragraph" w:customStyle="1" w:styleId="AB077AF6DCEF47A1AA3829F945EF7F24">
    <w:name w:val="AB077AF6DCEF47A1AA3829F945EF7F24"/>
    <w:rsid w:val="00F73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2020-05-27T00:00:00</HeaderDate>
    <Office/>
    <Dnr>Fi2020/02312/KO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3" ma:contentTypeDescription="Skapa nytt dokument med möjlighet att välja RK-mall" ma:contentTypeScope="" ma:versionID="b8ed7f8fefb79746ab2c3b09e3fb793a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2020-05-27T00:00:00</HeaderDate>
    <Office/>
    <Dnr>Fi2020/02312/KO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68f8105e-a45e-4f10-bb2e-8751ff648c4f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E77B-8935-4295-A9B9-1E907399C3D4}"/>
</file>

<file path=customXml/itemProps2.xml><?xml version="1.0" encoding="utf-8"?>
<ds:datastoreItem xmlns:ds="http://schemas.openxmlformats.org/officeDocument/2006/customXml" ds:itemID="{073D1851-19E0-430C-ABEB-1018E0AFB50F}"/>
</file>

<file path=customXml/itemProps3.xml><?xml version="1.0" encoding="utf-8"?>
<ds:datastoreItem xmlns:ds="http://schemas.openxmlformats.org/officeDocument/2006/customXml" ds:itemID="{71A3AF69-7CC7-46EA-886B-F4806EBB86C4}"/>
</file>

<file path=customXml/itemProps4.xml><?xml version="1.0" encoding="utf-8"?>
<ds:datastoreItem xmlns:ds="http://schemas.openxmlformats.org/officeDocument/2006/customXml" ds:itemID="{379EBF56-F731-42FF-BFA8-A29C36BE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B87AB6-70CF-4A3A-A803-C3618EE390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73D1851-19E0-430C-ABEB-1018E0AFB50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0FFCCCC-5BE2-4406-8D7A-82F9B7F3EBF3}"/>
</file>

<file path=customXml/itemProps8.xml><?xml version="1.0" encoding="utf-8"?>
<ds:datastoreItem xmlns:ds="http://schemas.openxmlformats.org/officeDocument/2006/customXml" ds:itemID="{A9B61D7E-3ED9-41D7-B3B2-EDA923096E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1356 av Lars Beckman M Konsumentvägledning i Sveriges kommuner.docx</dc:title>
  <dc:subject/>
  <dc:creator>Marita Axelsson</dc:creator>
  <cp:keywords/>
  <dc:description/>
  <cp:lastModifiedBy>Anneli Johansson</cp:lastModifiedBy>
  <cp:revision>5</cp:revision>
  <cp:lastPrinted>2020-05-26T09:13:00Z</cp:lastPrinted>
  <dcterms:created xsi:type="dcterms:W3CDTF">2020-05-26T08:32:00Z</dcterms:created>
  <dcterms:modified xsi:type="dcterms:W3CDTF">2020-05-26T09:17:00Z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3ef00d93-ff4b-448d-9111-ed579a5c2149</vt:lpwstr>
  </property>
</Properties>
</file>