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9A77" w14:textId="6CA8DFE3" w:rsidR="00087DEF" w:rsidRDefault="00087DEF" w:rsidP="00DA0661">
      <w:pPr>
        <w:pStyle w:val="Rubrik"/>
      </w:pPr>
      <w:bookmarkStart w:id="0" w:name="Start"/>
      <w:bookmarkEnd w:id="0"/>
      <w:r>
        <w:t>Svar på fråga 20</w:t>
      </w:r>
      <w:r w:rsidR="00DC44F6">
        <w:t>20</w:t>
      </w:r>
      <w:r>
        <w:t>/</w:t>
      </w:r>
      <w:r w:rsidR="002B4FDC">
        <w:t>2</w:t>
      </w:r>
      <w:r w:rsidR="00DC44F6">
        <w:t>1</w:t>
      </w:r>
      <w:r>
        <w:t>:</w:t>
      </w:r>
      <w:r w:rsidR="00FD1D0B">
        <w:t>2212</w:t>
      </w:r>
      <w:r>
        <w:t xml:space="preserve"> av </w:t>
      </w:r>
      <w:r w:rsidR="00FD1D0B">
        <w:t>Roger Haddad</w:t>
      </w:r>
      <w:r>
        <w:t xml:space="preserve"> (</w:t>
      </w:r>
      <w:r w:rsidR="00FD1D0B">
        <w:t>L</w:t>
      </w:r>
      <w:r>
        <w:t>)</w:t>
      </w:r>
      <w:r>
        <w:br/>
      </w:r>
      <w:r w:rsidR="00FD1D0B">
        <w:t xml:space="preserve">En kartläggning av antisemitism i skolan </w:t>
      </w:r>
    </w:p>
    <w:p w14:paraId="31E7FD0D" w14:textId="78E57CD8" w:rsidR="00FD1213" w:rsidRPr="00FD1213" w:rsidRDefault="00FD1213" w:rsidP="00FD1213">
      <w:pPr>
        <w:pStyle w:val="Brdtext"/>
      </w:pPr>
      <w:r>
        <w:t xml:space="preserve">Roger Haddad har frågat mig om jag och regeringen är beredda att initiera en nationell undersökning bland ungdomar i skolan för att ta fram ett kunskapsunderlag kring antisemitism i skolan. </w:t>
      </w:r>
    </w:p>
    <w:p w14:paraId="58A1D249" w14:textId="77777777" w:rsidR="00561811" w:rsidRDefault="00BD1C37" w:rsidP="007B1B24">
      <w:pPr>
        <w:pStyle w:val="Brdtext"/>
      </w:pPr>
      <w:r>
        <w:t>Regeringen ser</w:t>
      </w:r>
      <w:r w:rsidR="00DA52E4">
        <w:t xml:space="preserve"> </w:t>
      </w:r>
      <w:r>
        <w:t xml:space="preserve">allvarligt på </w:t>
      </w:r>
      <w:r w:rsidR="00640CA3">
        <w:t>förekomsten av</w:t>
      </w:r>
      <w:r>
        <w:t xml:space="preserve"> antisemitism</w:t>
      </w:r>
      <w:r w:rsidR="00640CA3">
        <w:t xml:space="preserve">, </w:t>
      </w:r>
      <w:r w:rsidR="00561811">
        <w:t xml:space="preserve">andra former av </w:t>
      </w:r>
      <w:r w:rsidR="00640CA3">
        <w:t xml:space="preserve">rasism och diskriminering </w:t>
      </w:r>
      <w:r>
        <w:t xml:space="preserve">i Sverige och har vidtagit en </w:t>
      </w:r>
      <w:r w:rsidR="00D5287C">
        <w:t>rad</w:t>
      </w:r>
      <w:r>
        <w:t xml:space="preserve"> åtgärder för att komma tillrätta med problemen</w:t>
      </w:r>
      <w:r w:rsidR="00561811">
        <w:t>, bland annat inom ramen för den nationella planen mot rasism, liknande former av fientlighet och hatbrott</w:t>
      </w:r>
      <w:r>
        <w:t xml:space="preserve">. </w:t>
      </w:r>
    </w:p>
    <w:p w14:paraId="7AAEEB04" w14:textId="5CED179A" w:rsidR="005F5D4E" w:rsidRDefault="00BF7C13" w:rsidP="005F5D4E">
      <w:pPr>
        <w:pStyle w:val="Brdtext"/>
      </w:pPr>
      <w:r>
        <w:t xml:space="preserve">Skolan har en viktig roll att genom utbildning förmedla och förankra respekt för </w:t>
      </w:r>
      <w:r w:rsidR="0042073B">
        <w:t xml:space="preserve">demokrati och mänskliga rättigheter. </w:t>
      </w:r>
      <w:r w:rsidR="00C86020">
        <w:t>Antisemitism och andra former av rasism</w:t>
      </w:r>
      <w:r w:rsidR="0042073B">
        <w:t xml:space="preserve"> ska förebyggas och bemötas med kunskap och aktiva insatser. </w:t>
      </w:r>
    </w:p>
    <w:p w14:paraId="1C1008FF" w14:textId="20CC16EF" w:rsidR="007B1B24" w:rsidRDefault="006E2917" w:rsidP="007B1B24">
      <w:pPr>
        <w:pStyle w:val="Brdtext"/>
      </w:pPr>
      <w:r>
        <w:t>Idag pågår</w:t>
      </w:r>
      <w:r w:rsidR="007B1B24">
        <w:t xml:space="preserve"> </w:t>
      </w:r>
      <w:r w:rsidR="005F5D4E">
        <w:t xml:space="preserve">i många </w:t>
      </w:r>
      <w:r w:rsidR="00011492">
        <w:t>grund- och gymnasie</w:t>
      </w:r>
      <w:r w:rsidR="007B1B24">
        <w:t>skolor</w:t>
      </w:r>
      <w:r w:rsidR="00E52199">
        <w:t xml:space="preserve"> </w:t>
      </w:r>
      <w:r w:rsidR="005F5D4E">
        <w:t>ett systematiskt arbete med</w:t>
      </w:r>
      <w:r w:rsidR="007B1B24">
        <w:t xml:space="preserve"> </w:t>
      </w:r>
      <w:proofErr w:type="gramStart"/>
      <w:r>
        <w:t>bl.a.</w:t>
      </w:r>
      <w:proofErr w:type="gramEnd"/>
      <w:r w:rsidR="007B1B24">
        <w:t xml:space="preserve"> likabehandling, demokratiuppdrag, arbete mot kränkningar</w:t>
      </w:r>
      <w:r>
        <w:t xml:space="preserve"> och </w:t>
      </w:r>
      <w:r w:rsidR="007B1B24">
        <w:t>inkludering</w:t>
      </w:r>
      <w:r w:rsidR="005F5D4E">
        <w:t>, något som bidrar till att motverka rasism</w:t>
      </w:r>
      <w:r>
        <w:t>.</w:t>
      </w:r>
      <w:r w:rsidR="007B1B24">
        <w:t xml:space="preserve"> Forskning </w:t>
      </w:r>
      <w:r>
        <w:t>visar att det finns</w:t>
      </w:r>
      <w:r w:rsidR="007B1B24">
        <w:t xml:space="preserve"> stöd för </w:t>
      </w:r>
      <w:r w:rsidR="000D334F">
        <w:t xml:space="preserve">att </w:t>
      </w:r>
      <w:r w:rsidR="007B1B24">
        <w:t xml:space="preserve">en </w:t>
      </w:r>
      <w:r w:rsidR="000D334F">
        <w:t>”</w:t>
      </w:r>
      <w:r w:rsidR="007B1B24">
        <w:t>hela-skolan-ansats</w:t>
      </w:r>
      <w:r w:rsidR="000D334F">
        <w:t>”</w:t>
      </w:r>
      <w:r w:rsidR="007B1B24">
        <w:t xml:space="preserve"> och ett brett grepp i skolans arbete med dessa frågor</w:t>
      </w:r>
      <w:r w:rsidR="000D334F">
        <w:t xml:space="preserve"> är mest effektivt. </w:t>
      </w:r>
    </w:p>
    <w:p w14:paraId="6347DDF1" w14:textId="5C257FC5" w:rsidR="00933F9F" w:rsidRDefault="00AC7665" w:rsidP="007B1B24">
      <w:pPr>
        <w:pStyle w:val="Brdtext"/>
      </w:pPr>
      <w:r>
        <w:t xml:space="preserve">Antisemitism och andra former av rasism är komplexa fenomen. </w:t>
      </w:r>
      <w:r w:rsidR="00933F9F">
        <w:t>Såväl attityder och värderingar som upplevd utsatthet och strukturella perspektiv behöver beaktas.</w:t>
      </w:r>
    </w:p>
    <w:p w14:paraId="744D1CA4" w14:textId="1A76773C" w:rsidR="006B55CD" w:rsidRDefault="007F720B" w:rsidP="007B1B24">
      <w:pPr>
        <w:pStyle w:val="Brdtext"/>
      </w:pPr>
      <w:r>
        <w:t xml:space="preserve">Regeringen har gett </w:t>
      </w:r>
      <w:r w:rsidR="006B55CD">
        <w:t xml:space="preserve">Forum för levande historia </w:t>
      </w:r>
      <w:r>
        <w:t xml:space="preserve">ett antal uppdrag som syftar till att informera skolungdomar om </w:t>
      </w:r>
      <w:proofErr w:type="gramStart"/>
      <w:r>
        <w:t>bl.a.</w:t>
      </w:r>
      <w:proofErr w:type="gramEnd"/>
      <w:r>
        <w:t xml:space="preserve"> antisemitism. U</w:t>
      </w:r>
      <w:r w:rsidR="006B55CD">
        <w:t>nder 2020 färdigställ</w:t>
      </w:r>
      <w:r>
        <w:t>des</w:t>
      </w:r>
      <w:r w:rsidR="006B55CD">
        <w:t xml:space="preserve"> en webbfortbildning för lärare på temat ”Svåra frågor i klassrummet”. Syftet är att stärka lärares kunskap</w:t>
      </w:r>
      <w:r w:rsidR="00317AC0">
        <w:t>er</w:t>
      </w:r>
      <w:r w:rsidR="006B55CD">
        <w:t xml:space="preserve"> om och förmåga att hantera antidemokratiska uttryck, Förintelseförnekelse </w:t>
      </w:r>
      <w:proofErr w:type="gramStart"/>
      <w:r w:rsidR="006B55CD">
        <w:t>m.m.</w:t>
      </w:r>
      <w:proofErr w:type="gramEnd"/>
      <w:r w:rsidR="006B55CD">
        <w:t xml:space="preserve"> genom bl.a. övningar och lektionsupplägg. Genom kursen ges möjlighet att reflektera över rollen som lärare och hur ett mer konstruktivt samtalsklimat, i linje med skolans värdegrund, kan skapas. </w:t>
      </w:r>
    </w:p>
    <w:p w14:paraId="48EBCE83" w14:textId="34E026B8" w:rsidR="00AC7665" w:rsidRDefault="00AC7665" w:rsidP="007B1B24">
      <w:pPr>
        <w:pStyle w:val="Brdtext"/>
      </w:pPr>
      <w:r>
        <w:t xml:space="preserve">Forum för levande historia har även, inom ramen för den nationella satsning som görs med anledning av Malmö internationella forum för hågkomst av Förintelsen och bekämpande av antisemitism </w:t>
      </w:r>
      <w:r w:rsidR="00C74A4D">
        <w:t xml:space="preserve">som ska äga rum </w:t>
      </w:r>
      <w:r>
        <w:t xml:space="preserve">i oktober 2021, i uppdrag att förstärka utbildningsinsatserna om </w:t>
      </w:r>
      <w:proofErr w:type="gramStart"/>
      <w:r>
        <w:t>bl.a.</w:t>
      </w:r>
      <w:proofErr w:type="gramEnd"/>
      <w:r>
        <w:t xml:space="preserve"> antisemitism. Uppdraget ska särskilt riktas mot målgrupper som sällan nås av myndighetens verksamhet. Olika delar av skolväsendet, folkbildningen samt samhällsorienteringen för nyanlända omfattas av uppdraget. </w:t>
      </w:r>
    </w:p>
    <w:p w14:paraId="09E7E441" w14:textId="5FADB9A0" w:rsidR="004A4190" w:rsidRDefault="00C74A4D" w:rsidP="004A4190">
      <w:r>
        <w:t xml:space="preserve">År </w:t>
      </w:r>
      <w:r w:rsidR="004A4190">
        <w:t xml:space="preserve">2005 genomförde Forum för levande historia och Brottsförebyggande rådet studien </w:t>
      </w:r>
      <w:r w:rsidR="004A4190">
        <w:rPr>
          <w:i/>
          <w:iCs/>
        </w:rPr>
        <w:t>Antisemitiska attityder och föreställningar i Sverige</w:t>
      </w:r>
      <w:r w:rsidR="004A4190">
        <w:t xml:space="preserve">. Forum för levande historia kommer under våren 2021 med en uppföljning av undersökningen där målgruppen är den svenska allmänheten i åldern 18–79 år. Syftet med undersökningen är att bidra till ett ökat kunskapsläge om antisemitismen, och därigenom stödja praktisk verksamhet för att motverka antisemitism i samhället. </w:t>
      </w:r>
      <w:r w:rsidR="005520D4">
        <w:t xml:space="preserve">Jag ser fram emot att få ta del av rapportens resultat. </w:t>
      </w:r>
    </w:p>
    <w:p w14:paraId="7BD41499" w14:textId="2E12833E" w:rsidR="002B4FDC" w:rsidRDefault="002B4FDC" w:rsidP="004A28A5">
      <w:pPr>
        <w:pStyle w:val="Brdtext"/>
      </w:pPr>
      <w:r>
        <w:t xml:space="preserve">Stockholm den </w:t>
      </w:r>
      <w:sdt>
        <w:sdtPr>
          <w:id w:val="-1225218591"/>
          <w:placeholder>
            <w:docPart w:val="F6D3ECD9642043B5BF95C969C8943959"/>
          </w:placeholder>
          <w:dataBinding w:prefixMappings="xmlns:ns0='http://lp/documentinfo/RK' " w:xpath="/ns0:DocumentInfo[1]/ns0:BaseInfo[1]/ns0:HeaderDate[1]" w:storeItemID="{EB0215B6-AF54-46E0-A2F5-4591287773A6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7323">
            <w:t>24 mars 2021</w:t>
          </w:r>
        </w:sdtContent>
      </w:sdt>
    </w:p>
    <w:p w14:paraId="0490FF10" w14:textId="4342A06F" w:rsidR="00A0261C" w:rsidRDefault="002B4FDC" w:rsidP="00DB48AB">
      <w:pPr>
        <w:pStyle w:val="Brdtext"/>
      </w:pPr>
      <w:r>
        <w:t>Amanda Lind</w:t>
      </w:r>
    </w:p>
    <w:sectPr w:rsidR="00A0261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E29A8" w14:textId="77777777" w:rsidR="00242D12" w:rsidRDefault="00242D12" w:rsidP="00A87A54">
      <w:pPr>
        <w:spacing w:after="0" w:line="240" w:lineRule="auto"/>
      </w:pPr>
      <w:r>
        <w:separator/>
      </w:r>
    </w:p>
  </w:endnote>
  <w:endnote w:type="continuationSeparator" w:id="0">
    <w:p w14:paraId="67469A97" w14:textId="77777777" w:rsidR="00242D12" w:rsidRDefault="00242D1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97D3" w14:textId="77777777" w:rsidR="00544B45" w:rsidRDefault="00544B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CBAB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4735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DEF9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6E4F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0789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F862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94D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AF7A62" w14:textId="77777777" w:rsidTr="00C26068">
      <w:trPr>
        <w:trHeight w:val="227"/>
      </w:trPr>
      <w:tc>
        <w:tcPr>
          <w:tcW w:w="4074" w:type="dxa"/>
        </w:tcPr>
        <w:p w14:paraId="6AF8CC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C79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F6D2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1455" w14:textId="77777777" w:rsidR="00242D12" w:rsidRDefault="00242D12" w:rsidP="00A87A54">
      <w:pPr>
        <w:spacing w:after="0" w:line="240" w:lineRule="auto"/>
      </w:pPr>
      <w:r>
        <w:separator/>
      </w:r>
    </w:p>
  </w:footnote>
  <w:footnote w:type="continuationSeparator" w:id="0">
    <w:p w14:paraId="1D190FBD" w14:textId="77777777" w:rsidR="00242D12" w:rsidRDefault="00242D1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1E8C" w14:textId="77777777" w:rsidR="00544B45" w:rsidRDefault="00544B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B621" w14:textId="77777777" w:rsidR="00544B45" w:rsidRDefault="00544B4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7DEF" w14:paraId="4694A5F7" w14:textId="77777777" w:rsidTr="00C93EBA">
      <w:trPr>
        <w:trHeight w:val="227"/>
      </w:trPr>
      <w:tc>
        <w:tcPr>
          <w:tcW w:w="5534" w:type="dxa"/>
        </w:tcPr>
        <w:p w14:paraId="1DDC6079" w14:textId="77777777" w:rsidR="00087DEF" w:rsidRPr="007D73AB" w:rsidRDefault="00087DEF">
          <w:pPr>
            <w:pStyle w:val="Sidhuvud"/>
          </w:pPr>
        </w:p>
      </w:tc>
      <w:tc>
        <w:tcPr>
          <w:tcW w:w="3170" w:type="dxa"/>
          <w:vAlign w:val="bottom"/>
        </w:tcPr>
        <w:p w14:paraId="2A6DD3A1" w14:textId="77777777" w:rsidR="00087DEF" w:rsidRPr="007D73AB" w:rsidRDefault="00087DEF" w:rsidP="00340DE0">
          <w:pPr>
            <w:pStyle w:val="Sidhuvud"/>
          </w:pPr>
        </w:p>
      </w:tc>
      <w:tc>
        <w:tcPr>
          <w:tcW w:w="1134" w:type="dxa"/>
        </w:tcPr>
        <w:p w14:paraId="525CA0E0" w14:textId="77777777" w:rsidR="00087DEF" w:rsidRDefault="00087DEF" w:rsidP="005A703A">
          <w:pPr>
            <w:pStyle w:val="Sidhuvud"/>
          </w:pPr>
        </w:p>
      </w:tc>
    </w:tr>
    <w:tr w:rsidR="00087DEF" w14:paraId="7034808B" w14:textId="77777777" w:rsidTr="00C93EBA">
      <w:trPr>
        <w:trHeight w:val="1928"/>
      </w:trPr>
      <w:tc>
        <w:tcPr>
          <w:tcW w:w="5534" w:type="dxa"/>
        </w:tcPr>
        <w:p w14:paraId="4FAFC07B" w14:textId="77777777" w:rsidR="00087DEF" w:rsidRPr="00340DE0" w:rsidRDefault="00087D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68CD8" wp14:editId="2DD6398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782107" w14:textId="77777777" w:rsidR="00087DEF" w:rsidRPr="00710A6C" w:rsidRDefault="00087DEF" w:rsidP="00EE3C0F">
          <w:pPr>
            <w:pStyle w:val="Sidhuvud"/>
            <w:rPr>
              <w:b/>
            </w:rPr>
          </w:pPr>
        </w:p>
        <w:p w14:paraId="2F97C410" w14:textId="77777777" w:rsidR="00087DEF" w:rsidRDefault="00087DEF" w:rsidP="00EE3C0F">
          <w:pPr>
            <w:pStyle w:val="Sidhuvud"/>
          </w:pPr>
        </w:p>
        <w:p w14:paraId="6C496E54" w14:textId="77777777" w:rsidR="00087DEF" w:rsidRDefault="00087DEF" w:rsidP="00EE3C0F">
          <w:pPr>
            <w:pStyle w:val="Sidhuvud"/>
          </w:pPr>
        </w:p>
        <w:p w14:paraId="581A8885" w14:textId="77777777" w:rsidR="00087DEF" w:rsidRDefault="00087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8F5E061F2F4553A56B788329FE2DE5"/>
            </w:placeholder>
            <w:dataBinding w:prefixMappings="xmlns:ns0='http://lp/documentinfo/RK' " w:xpath="/ns0:DocumentInfo[1]/ns0:BaseInfo[1]/ns0:Dnr[1]" w:storeItemID="{EB0215B6-AF54-46E0-A2F5-4591287773A6}"/>
            <w:text/>
          </w:sdtPr>
          <w:sdtEndPr/>
          <w:sdtContent>
            <w:p w14:paraId="0CF447D6" w14:textId="03452CA6" w:rsidR="00087DEF" w:rsidRDefault="00087DEF" w:rsidP="00EE3C0F">
              <w:pPr>
                <w:pStyle w:val="Sidhuvud"/>
              </w:pPr>
              <w:r>
                <w:t>Ku202</w:t>
              </w:r>
              <w:r w:rsidR="00FA4ADA">
                <w:t>1</w:t>
              </w:r>
              <w:r>
                <w:t>/</w:t>
              </w:r>
              <w:r w:rsidR="00CD58BF">
                <w:t>0</w:t>
              </w:r>
              <w:r w:rsidR="00FA4ADA">
                <w:t>0</w:t>
              </w:r>
              <w:r w:rsidR="00E75FAA">
                <w:t>855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5B03A5E9654900B135023BF9F7568B"/>
            </w:placeholder>
            <w:showingPlcHdr/>
            <w:dataBinding w:prefixMappings="xmlns:ns0='http://lp/documentinfo/RK' " w:xpath="/ns0:DocumentInfo[1]/ns0:BaseInfo[1]/ns0:DocNumber[1]" w:storeItemID="{EB0215B6-AF54-46E0-A2F5-4591287773A6}"/>
            <w:text/>
          </w:sdtPr>
          <w:sdtEndPr/>
          <w:sdtContent>
            <w:p w14:paraId="12749757" w14:textId="77777777" w:rsidR="00087DEF" w:rsidRDefault="00087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DE99BB" w14:textId="77777777" w:rsidR="00087DEF" w:rsidRDefault="00087DEF" w:rsidP="00EE3C0F">
          <w:pPr>
            <w:pStyle w:val="Sidhuvud"/>
          </w:pPr>
        </w:p>
      </w:tc>
      <w:tc>
        <w:tcPr>
          <w:tcW w:w="1134" w:type="dxa"/>
        </w:tcPr>
        <w:p w14:paraId="7FBC6C74" w14:textId="77777777" w:rsidR="00087DEF" w:rsidRDefault="00087DEF" w:rsidP="0094502D">
          <w:pPr>
            <w:pStyle w:val="Sidhuvud"/>
          </w:pPr>
        </w:p>
        <w:p w14:paraId="7A998FF4" w14:textId="77777777" w:rsidR="00087DEF" w:rsidRPr="0094502D" w:rsidRDefault="00087DEF" w:rsidP="00EC71A6">
          <w:pPr>
            <w:pStyle w:val="Sidhuvud"/>
          </w:pPr>
        </w:p>
      </w:tc>
    </w:tr>
    <w:tr w:rsidR="00087DEF" w14:paraId="5BF64B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E57AFCF10F44988AAEBD6721F951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344CE8" w14:textId="77777777" w:rsidR="002B4FDC" w:rsidRPr="002B4FDC" w:rsidRDefault="002B4FDC" w:rsidP="00340DE0">
              <w:pPr>
                <w:pStyle w:val="Sidhuvud"/>
                <w:rPr>
                  <w:b/>
                </w:rPr>
              </w:pPr>
              <w:r w:rsidRPr="002B4FDC">
                <w:rPr>
                  <w:b/>
                </w:rPr>
                <w:t>Kulturdepartementet</w:t>
              </w:r>
            </w:p>
            <w:p w14:paraId="56773639" w14:textId="7830934E" w:rsidR="00087DEF" w:rsidRPr="00930F75" w:rsidRDefault="00930F75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17B70DCEDA4200B41C2A03B48A58A9"/>
          </w:placeholder>
          <w:dataBinding w:prefixMappings="xmlns:ns0='http://lp/documentinfo/RK' " w:xpath="/ns0:DocumentInfo[1]/ns0:BaseInfo[1]/ns0:Recipient[1]" w:storeItemID="{EB0215B6-AF54-46E0-A2F5-4591287773A6}"/>
          <w:text w:multiLine="1"/>
        </w:sdtPr>
        <w:sdtEndPr/>
        <w:sdtContent>
          <w:tc>
            <w:tcPr>
              <w:tcW w:w="3170" w:type="dxa"/>
            </w:tcPr>
            <w:p w14:paraId="36680FA9" w14:textId="77777777" w:rsidR="00087DEF" w:rsidRDefault="00087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2D8FE6" w14:textId="77777777" w:rsidR="00087DEF" w:rsidRDefault="00087DEF" w:rsidP="003E6020">
          <w:pPr>
            <w:pStyle w:val="Sidhuvud"/>
          </w:pPr>
        </w:p>
      </w:tc>
    </w:tr>
  </w:tbl>
  <w:p w14:paraId="12C17B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A8C337B"/>
    <w:multiLevelType w:val="hybridMultilevel"/>
    <w:tmpl w:val="B0E260CA"/>
    <w:lvl w:ilvl="0" w:tplc="2A9CEDAE">
      <w:numFmt w:val="bullet"/>
      <w:lvlText w:val="-"/>
      <w:lvlJc w:val="left"/>
      <w:pPr>
        <w:ind w:left="468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2967450"/>
    <w:multiLevelType w:val="multilevel"/>
    <w:tmpl w:val="F3F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65A3C5C"/>
    <w:multiLevelType w:val="multilevel"/>
    <w:tmpl w:val="CB1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abstractNum w:abstractNumId="43" w15:restartNumberingAfterBreak="0">
    <w:nsid w:val="76381F70"/>
    <w:multiLevelType w:val="multilevel"/>
    <w:tmpl w:val="87E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3"/>
  </w:num>
  <w:num w:numId="45">
    <w:abstractNumId w:val="29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F"/>
    <w:rsid w:val="00000290"/>
    <w:rsid w:val="00001068"/>
    <w:rsid w:val="0000412C"/>
    <w:rsid w:val="00004D5C"/>
    <w:rsid w:val="00005F68"/>
    <w:rsid w:val="00006CA7"/>
    <w:rsid w:val="00011492"/>
    <w:rsid w:val="000128EB"/>
    <w:rsid w:val="00012B00"/>
    <w:rsid w:val="00014EF6"/>
    <w:rsid w:val="00016730"/>
    <w:rsid w:val="00017197"/>
    <w:rsid w:val="0001725B"/>
    <w:rsid w:val="000176EC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76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EF"/>
    <w:rsid w:val="00093408"/>
    <w:rsid w:val="00093BBF"/>
    <w:rsid w:val="0009435C"/>
    <w:rsid w:val="000A13CA"/>
    <w:rsid w:val="000A456A"/>
    <w:rsid w:val="000A4BBA"/>
    <w:rsid w:val="000A5E43"/>
    <w:rsid w:val="000B0DCE"/>
    <w:rsid w:val="000B56A9"/>
    <w:rsid w:val="000C61D1"/>
    <w:rsid w:val="000D31A9"/>
    <w:rsid w:val="000D334F"/>
    <w:rsid w:val="000D370F"/>
    <w:rsid w:val="000D5449"/>
    <w:rsid w:val="000D7110"/>
    <w:rsid w:val="000E12D9"/>
    <w:rsid w:val="000E431B"/>
    <w:rsid w:val="000E522B"/>
    <w:rsid w:val="000E59A9"/>
    <w:rsid w:val="000E638A"/>
    <w:rsid w:val="000E6472"/>
    <w:rsid w:val="000F00B8"/>
    <w:rsid w:val="000F1EA7"/>
    <w:rsid w:val="000F2084"/>
    <w:rsid w:val="000F265C"/>
    <w:rsid w:val="000F2A8A"/>
    <w:rsid w:val="000F3A92"/>
    <w:rsid w:val="000F6462"/>
    <w:rsid w:val="000F7E61"/>
    <w:rsid w:val="001013E7"/>
    <w:rsid w:val="00101DE6"/>
    <w:rsid w:val="001055DA"/>
    <w:rsid w:val="00105B86"/>
    <w:rsid w:val="00106F29"/>
    <w:rsid w:val="00113168"/>
    <w:rsid w:val="00113EFA"/>
    <w:rsid w:val="0011413E"/>
    <w:rsid w:val="00116BC4"/>
    <w:rsid w:val="0012033A"/>
    <w:rsid w:val="00120AA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5A76"/>
    <w:rsid w:val="001428E2"/>
    <w:rsid w:val="00146690"/>
    <w:rsid w:val="001564E4"/>
    <w:rsid w:val="0016294F"/>
    <w:rsid w:val="00167FA8"/>
    <w:rsid w:val="0017099B"/>
    <w:rsid w:val="00170CE4"/>
    <w:rsid w:val="00170E3E"/>
    <w:rsid w:val="001721AD"/>
    <w:rsid w:val="0017300E"/>
    <w:rsid w:val="00173126"/>
    <w:rsid w:val="00176A26"/>
    <w:rsid w:val="001774F8"/>
    <w:rsid w:val="00180BE1"/>
    <w:rsid w:val="001813DF"/>
    <w:rsid w:val="001818CC"/>
    <w:rsid w:val="001857B5"/>
    <w:rsid w:val="00185F17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3FFE"/>
    <w:rsid w:val="001D512F"/>
    <w:rsid w:val="001D761A"/>
    <w:rsid w:val="001E0BD5"/>
    <w:rsid w:val="001E14AC"/>
    <w:rsid w:val="001E1A13"/>
    <w:rsid w:val="001E20CC"/>
    <w:rsid w:val="001E2643"/>
    <w:rsid w:val="001E3D83"/>
    <w:rsid w:val="001E5DF7"/>
    <w:rsid w:val="001E6477"/>
    <w:rsid w:val="001E72EE"/>
    <w:rsid w:val="001F0629"/>
    <w:rsid w:val="001F0736"/>
    <w:rsid w:val="001F1141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930"/>
    <w:rsid w:val="00237147"/>
    <w:rsid w:val="00242AD1"/>
    <w:rsid w:val="00242D12"/>
    <w:rsid w:val="0024412C"/>
    <w:rsid w:val="0024537C"/>
    <w:rsid w:val="00260D2D"/>
    <w:rsid w:val="00261975"/>
    <w:rsid w:val="00264503"/>
    <w:rsid w:val="00270AC6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67D"/>
    <w:rsid w:val="002B2C97"/>
    <w:rsid w:val="002B4FDC"/>
    <w:rsid w:val="002B6849"/>
    <w:rsid w:val="002C1D37"/>
    <w:rsid w:val="002C2A30"/>
    <w:rsid w:val="002C4348"/>
    <w:rsid w:val="002C476F"/>
    <w:rsid w:val="002C5B48"/>
    <w:rsid w:val="002D014F"/>
    <w:rsid w:val="002D2647"/>
    <w:rsid w:val="002D2EBE"/>
    <w:rsid w:val="002D387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1D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AC0"/>
    <w:rsid w:val="00320FE5"/>
    <w:rsid w:val="00321621"/>
    <w:rsid w:val="00323EF7"/>
    <w:rsid w:val="003240E1"/>
    <w:rsid w:val="00326C03"/>
    <w:rsid w:val="00327474"/>
    <w:rsid w:val="003277B5"/>
    <w:rsid w:val="003342B4"/>
    <w:rsid w:val="00336CD1"/>
    <w:rsid w:val="0033733A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E6B"/>
    <w:rsid w:val="00360397"/>
    <w:rsid w:val="00364B4D"/>
    <w:rsid w:val="00365461"/>
    <w:rsid w:val="00370311"/>
    <w:rsid w:val="00377C8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422"/>
    <w:rsid w:val="003A5969"/>
    <w:rsid w:val="003A5C58"/>
    <w:rsid w:val="003B0C81"/>
    <w:rsid w:val="003B201F"/>
    <w:rsid w:val="003C0119"/>
    <w:rsid w:val="003C36FA"/>
    <w:rsid w:val="003C60FC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11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B19"/>
    <w:rsid w:val="0041093C"/>
    <w:rsid w:val="0041223B"/>
    <w:rsid w:val="004137EE"/>
    <w:rsid w:val="00413A4E"/>
    <w:rsid w:val="00413AD0"/>
    <w:rsid w:val="00415163"/>
    <w:rsid w:val="00415273"/>
    <w:rsid w:val="004157BE"/>
    <w:rsid w:val="0042068E"/>
    <w:rsid w:val="0042073B"/>
    <w:rsid w:val="00422030"/>
    <w:rsid w:val="00422A7F"/>
    <w:rsid w:val="004235B9"/>
    <w:rsid w:val="00426213"/>
    <w:rsid w:val="00431A7B"/>
    <w:rsid w:val="00431BD9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14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8A5"/>
    <w:rsid w:val="004A33C6"/>
    <w:rsid w:val="004A4190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144"/>
    <w:rsid w:val="004C3A3F"/>
    <w:rsid w:val="004C52AA"/>
    <w:rsid w:val="004C5686"/>
    <w:rsid w:val="004C70EE"/>
    <w:rsid w:val="004C7A8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D37"/>
    <w:rsid w:val="004F1EA0"/>
    <w:rsid w:val="004F3026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B45"/>
    <w:rsid w:val="005456E4"/>
    <w:rsid w:val="00547B89"/>
    <w:rsid w:val="00551027"/>
    <w:rsid w:val="005520D4"/>
    <w:rsid w:val="005568AF"/>
    <w:rsid w:val="00556AF5"/>
    <w:rsid w:val="005606BC"/>
    <w:rsid w:val="00560E68"/>
    <w:rsid w:val="00561811"/>
    <w:rsid w:val="00563E73"/>
    <w:rsid w:val="0056426C"/>
    <w:rsid w:val="0056530D"/>
    <w:rsid w:val="00565792"/>
    <w:rsid w:val="00567799"/>
    <w:rsid w:val="005710DE"/>
    <w:rsid w:val="00571A0B"/>
    <w:rsid w:val="00572C61"/>
    <w:rsid w:val="00573DFD"/>
    <w:rsid w:val="005747D0"/>
    <w:rsid w:val="00580C34"/>
    <w:rsid w:val="005827D5"/>
    <w:rsid w:val="00582918"/>
    <w:rsid w:val="005849C4"/>
    <w:rsid w:val="005849E3"/>
    <w:rsid w:val="005850D7"/>
    <w:rsid w:val="0058522F"/>
    <w:rsid w:val="00585282"/>
    <w:rsid w:val="00586266"/>
    <w:rsid w:val="0058703B"/>
    <w:rsid w:val="00594EA5"/>
    <w:rsid w:val="00595EDE"/>
    <w:rsid w:val="00596E2B"/>
    <w:rsid w:val="005A0CBA"/>
    <w:rsid w:val="005A2022"/>
    <w:rsid w:val="005A3272"/>
    <w:rsid w:val="005A5193"/>
    <w:rsid w:val="005A6034"/>
    <w:rsid w:val="005A7AC1"/>
    <w:rsid w:val="005B0B25"/>
    <w:rsid w:val="005B115A"/>
    <w:rsid w:val="005B537F"/>
    <w:rsid w:val="005C120D"/>
    <w:rsid w:val="005C15B3"/>
    <w:rsid w:val="005C6F80"/>
    <w:rsid w:val="005D07C2"/>
    <w:rsid w:val="005D2209"/>
    <w:rsid w:val="005D7EAD"/>
    <w:rsid w:val="005E2F29"/>
    <w:rsid w:val="005E400D"/>
    <w:rsid w:val="005E49D4"/>
    <w:rsid w:val="005E4E79"/>
    <w:rsid w:val="005E5CE7"/>
    <w:rsid w:val="005E790C"/>
    <w:rsid w:val="005F08C5"/>
    <w:rsid w:val="005F5D4E"/>
    <w:rsid w:val="005F6D6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CA3"/>
    <w:rsid w:val="0064133A"/>
    <w:rsid w:val="006416D1"/>
    <w:rsid w:val="0064363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7E9"/>
    <w:rsid w:val="006700F0"/>
    <w:rsid w:val="006706EA"/>
    <w:rsid w:val="00670A48"/>
    <w:rsid w:val="00672F6F"/>
    <w:rsid w:val="00674C2F"/>
    <w:rsid w:val="00674C8B"/>
    <w:rsid w:val="00674E6A"/>
    <w:rsid w:val="0067759A"/>
    <w:rsid w:val="006814DD"/>
    <w:rsid w:val="00685C94"/>
    <w:rsid w:val="00691AEE"/>
    <w:rsid w:val="00694F1D"/>
    <w:rsid w:val="0069523C"/>
    <w:rsid w:val="006962CA"/>
    <w:rsid w:val="00696A95"/>
    <w:rsid w:val="006A09DA"/>
    <w:rsid w:val="006A1835"/>
    <w:rsid w:val="006A2625"/>
    <w:rsid w:val="006B4A30"/>
    <w:rsid w:val="006B55CD"/>
    <w:rsid w:val="006B6023"/>
    <w:rsid w:val="006B7569"/>
    <w:rsid w:val="006C1065"/>
    <w:rsid w:val="006C28EE"/>
    <w:rsid w:val="006C4FF1"/>
    <w:rsid w:val="006D2998"/>
    <w:rsid w:val="006D3188"/>
    <w:rsid w:val="006D5159"/>
    <w:rsid w:val="006D6779"/>
    <w:rsid w:val="006E08FC"/>
    <w:rsid w:val="006E2917"/>
    <w:rsid w:val="006F2588"/>
    <w:rsid w:val="006F7323"/>
    <w:rsid w:val="006F756B"/>
    <w:rsid w:val="00707440"/>
    <w:rsid w:val="00710A6C"/>
    <w:rsid w:val="00710D98"/>
    <w:rsid w:val="00710F33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E5"/>
    <w:rsid w:val="0079641B"/>
    <w:rsid w:val="00797A90"/>
    <w:rsid w:val="007A1856"/>
    <w:rsid w:val="007A1887"/>
    <w:rsid w:val="007A629C"/>
    <w:rsid w:val="007A6348"/>
    <w:rsid w:val="007B023C"/>
    <w:rsid w:val="007B03CC"/>
    <w:rsid w:val="007B1B24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20B"/>
    <w:rsid w:val="007F742C"/>
    <w:rsid w:val="0080228F"/>
    <w:rsid w:val="00804C1B"/>
    <w:rsid w:val="0080595A"/>
    <w:rsid w:val="0080608A"/>
    <w:rsid w:val="00806AC6"/>
    <w:rsid w:val="00812004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5B5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FA"/>
    <w:rsid w:val="009021C3"/>
    <w:rsid w:val="009036E7"/>
    <w:rsid w:val="0090605F"/>
    <w:rsid w:val="0091053B"/>
    <w:rsid w:val="00912158"/>
    <w:rsid w:val="00912945"/>
    <w:rsid w:val="009144EE"/>
    <w:rsid w:val="00915D4C"/>
    <w:rsid w:val="009279B2"/>
    <w:rsid w:val="00930F75"/>
    <w:rsid w:val="00933F9F"/>
    <w:rsid w:val="00935814"/>
    <w:rsid w:val="0094111E"/>
    <w:rsid w:val="0094502D"/>
    <w:rsid w:val="00946561"/>
    <w:rsid w:val="00946B39"/>
    <w:rsid w:val="00947013"/>
    <w:rsid w:val="0095062C"/>
    <w:rsid w:val="00956EA9"/>
    <w:rsid w:val="00966AB2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201"/>
    <w:rsid w:val="009A0866"/>
    <w:rsid w:val="009A4D0A"/>
    <w:rsid w:val="009A759C"/>
    <w:rsid w:val="009B2F70"/>
    <w:rsid w:val="009B3C14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894"/>
    <w:rsid w:val="009F78C7"/>
    <w:rsid w:val="00A00AE4"/>
    <w:rsid w:val="00A00D24"/>
    <w:rsid w:val="00A0129C"/>
    <w:rsid w:val="00A01F5C"/>
    <w:rsid w:val="00A026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D67"/>
    <w:rsid w:val="00A8483F"/>
    <w:rsid w:val="00A870B0"/>
    <w:rsid w:val="00A8728A"/>
    <w:rsid w:val="00A87A54"/>
    <w:rsid w:val="00A97F1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6F"/>
    <w:rsid w:val="00AC15C5"/>
    <w:rsid w:val="00AC6892"/>
    <w:rsid w:val="00AC766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344"/>
    <w:rsid w:val="00B149E2"/>
    <w:rsid w:val="00B16CF8"/>
    <w:rsid w:val="00B2131A"/>
    <w:rsid w:val="00B2169D"/>
    <w:rsid w:val="00B21CBB"/>
    <w:rsid w:val="00B22CD4"/>
    <w:rsid w:val="00B2606D"/>
    <w:rsid w:val="00B263C0"/>
    <w:rsid w:val="00B30B62"/>
    <w:rsid w:val="00B316CA"/>
    <w:rsid w:val="00B31BFB"/>
    <w:rsid w:val="00B34CF5"/>
    <w:rsid w:val="00B3528F"/>
    <w:rsid w:val="00B357AB"/>
    <w:rsid w:val="00B41704"/>
    <w:rsid w:val="00B41F72"/>
    <w:rsid w:val="00B421ED"/>
    <w:rsid w:val="00B44E90"/>
    <w:rsid w:val="00B45324"/>
    <w:rsid w:val="00B47018"/>
    <w:rsid w:val="00B47956"/>
    <w:rsid w:val="00B514DC"/>
    <w:rsid w:val="00B517E1"/>
    <w:rsid w:val="00B556E8"/>
    <w:rsid w:val="00B55E70"/>
    <w:rsid w:val="00B60238"/>
    <w:rsid w:val="00B6081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33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1A09"/>
    <w:rsid w:val="00BB28BF"/>
    <w:rsid w:val="00BB2F42"/>
    <w:rsid w:val="00BB4AC0"/>
    <w:rsid w:val="00BB5683"/>
    <w:rsid w:val="00BB752D"/>
    <w:rsid w:val="00BC0CCF"/>
    <w:rsid w:val="00BC112B"/>
    <w:rsid w:val="00BC17DF"/>
    <w:rsid w:val="00BC6832"/>
    <w:rsid w:val="00BD0826"/>
    <w:rsid w:val="00BD15AB"/>
    <w:rsid w:val="00BD181D"/>
    <w:rsid w:val="00BD1C37"/>
    <w:rsid w:val="00BD4D7E"/>
    <w:rsid w:val="00BE0567"/>
    <w:rsid w:val="00BE18F0"/>
    <w:rsid w:val="00BE1BAF"/>
    <w:rsid w:val="00BE302F"/>
    <w:rsid w:val="00BE3210"/>
    <w:rsid w:val="00BE350E"/>
    <w:rsid w:val="00BE3E56"/>
    <w:rsid w:val="00BE472B"/>
    <w:rsid w:val="00BE4BF7"/>
    <w:rsid w:val="00BE62F6"/>
    <w:rsid w:val="00BE638E"/>
    <w:rsid w:val="00BF27B2"/>
    <w:rsid w:val="00BF2F04"/>
    <w:rsid w:val="00BF355A"/>
    <w:rsid w:val="00BF4F06"/>
    <w:rsid w:val="00BF534E"/>
    <w:rsid w:val="00BF5717"/>
    <w:rsid w:val="00BF5C91"/>
    <w:rsid w:val="00BF66D2"/>
    <w:rsid w:val="00BF7C13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5C8"/>
    <w:rsid w:val="00C449AD"/>
    <w:rsid w:val="00C44E30"/>
    <w:rsid w:val="00C461E6"/>
    <w:rsid w:val="00C50045"/>
    <w:rsid w:val="00C50771"/>
    <w:rsid w:val="00C508BE"/>
    <w:rsid w:val="00C55FE8"/>
    <w:rsid w:val="00C6336F"/>
    <w:rsid w:val="00C63EC4"/>
    <w:rsid w:val="00C64CD9"/>
    <w:rsid w:val="00C670F8"/>
    <w:rsid w:val="00C6780B"/>
    <w:rsid w:val="00C73A90"/>
    <w:rsid w:val="00C74A4D"/>
    <w:rsid w:val="00C76D49"/>
    <w:rsid w:val="00C80AD4"/>
    <w:rsid w:val="00C80B5E"/>
    <w:rsid w:val="00C81090"/>
    <w:rsid w:val="00C82055"/>
    <w:rsid w:val="00C86020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C65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8BF"/>
    <w:rsid w:val="00CD6169"/>
    <w:rsid w:val="00CD6D76"/>
    <w:rsid w:val="00CE20BC"/>
    <w:rsid w:val="00CE26C6"/>
    <w:rsid w:val="00CE7D10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A92"/>
    <w:rsid w:val="00D2793F"/>
    <w:rsid w:val="00D279D8"/>
    <w:rsid w:val="00D27C8E"/>
    <w:rsid w:val="00D3026A"/>
    <w:rsid w:val="00D32D62"/>
    <w:rsid w:val="00D36231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287C"/>
    <w:rsid w:val="00D5467F"/>
    <w:rsid w:val="00D55837"/>
    <w:rsid w:val="00D564E0"/>
    <w:rsid w:val="00D56A4B"/>
    <w:rsid w:val="00D56A9F"/>
    <w:rsid w:val="00D57BA2"/>
    <w:rsid w:val="00D60F51"/>
    <w:rsid w:val="00D65E43"/>
    <w:rsid w:val="00D6730A"/>
    <w:rsid w:val="00D674A6"/>
    <w:rsid w:val="00D6780F"/>
    <w:rsid w:val="00D70DCD"/>
    <w:rsid w:val="00D7168E"/>
    <w:rsid w:val="00D72719"/>
    <w:rsid w:val="00D72A95"/>
    <w:rsid w:val="00D73F9D"/>
    <w:rsid w:val="00D74B7C"/>
    <w:rsid w:val="00D76068"/>
    <w:rsid w:val="00D76B01"/>
    <w:rsid w:val="00D804A2"/>
    <w:rsid w:val="00D84704"/>
    <w:rsid w:val="00D84BF9"/>
    <w:rsid w:val="00D85060"/>
    <w:rsid w:val="00D87DB7"/>
    <w:rsid w:val="00D921FD"/>
    <w:rsid w:val="00D93714"/>
    <w:rsid w:val="00D94034"/>
    <w:rsid w:val="00D95424"/>
    <w:rsid w:val="00D96717"/>
    <w:rsid w:val="00DA252D"/>
    <w:rsid w:val="00DA4084"/>
    <w:rsid w:val="00DA52E4"/>
    <w:rsid w:val="00DA56ED"/>
    <w:rsid w:val="00DA5A54"/>
    <w:rsid w:val="00DA5C0D"/>
    <w:rsid w:val="00DB338B"/>
    <w:rsid w:val="00DB4E26"/>
    <w:rsid w:val="00DB52A9"/>
    <w:rsid w:val="00DB714B"/>
    <w:rsid w:val="00DC1025"/>
    <w:rsid w:val="00DC10F6"/>
    <w:rsid w:val="00DC1EB8"/>
    <w:rsid w:val="00DC3E45"/>
    <w:rsid w:val="00DC44F6"/>
    <w:rsid w:val="00DC4598"/>
    <w:rsid w:val="00DD0722"/>
    <w:rsid w:val="00DD0B3D"/>
    <w:rsid w:val="00DD16B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D4"/>
    <w:rsid w:val="00E22D68"/>
    <w:rsid w:val="00E22F67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196"/>
    <w:rsid w:val="00E415D3"/>
    <w:rsid w:val="00E469E4"/>
    <w:rsid w:val="00E475C3"/>
    <w:rsid w:val="00E509B0"/>
    <w:rsid w:val="00E50B11"/>
    <w:rsid w:val="00E52199"/>
    <w:rsid w:val="00E54246"/>
    <w:rsid w:val="00E5533C"/>
    <w:rsid w:val="00E55D8E"/>
    <w:rsid w:val="00E6641E"/>
    <w:rsid w:val="00E66A54"/>
    <w:rsid w:val="00E66F18"/>
    <w:rsid w:val="00E70856"/>
    <w:rsid w:val="00E727DE"/>
    <w:rsid w:val="00E74A30"/>
    <w:rsid w:val="00E75FAA"/>
    <w:rsid w:val="00E77778"/>
    <w:rsid w:val="00E77B7E"/>
    <w:rsid w:val="00E77BA8"/>
    <w:rsid w:val="00E82DF1"/>
    <w:rsid w:val="00E90CAA"/>
    <w:rsid w:val="00E93339"/>
    <w:rsid w:val="00E96532"/>
    <w:rsid w:val="00E973A0"/>
    <w:rsid w:val="00EA0A4D"/>
    <w:rsid w:val="00EA1688"/>
    <w:rsid w:val="00EA1AFC"/>
    <w:rsid w:val="00EA2317"/>
    <w:rsid w:val="00EA3A7D"/>
    <w:rsid w:val="00EA4C83"/>
    <w:rsid w:val="00EB4DF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0E0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5AB"/>
    <w:rsid w:val="00F03EAC"/>
    <w:rsid w:val="00F04B7C"/>
    <w:rsid w:val="00F078B5"/>
    <w:rsid w:val="00F14024"/>
    <w:rsid w:val="00F14FA3"/>
    <w:rsid w:val="00F15DB1"/>
    <w:rsid w:val="00F166C2"/>
    <w:rsid w:val="00F24297"/>
    <w:rsid w:val="00F2564A"/>
    <w:rsid w:val="00F25761"/>
    <w:rsid w:val="00F259D7"/>
    <w:rsid w:val="00F31B1C"/>
    <w:rsid w:val="00F31DE8"/>
    <w:rsid w:val="00F32D05"/>
    <w:rsid w:val="00F34B1F"/>
    <w:rsid w:val="00F35263"/>
    <w:rsid w:val="00F35E34"/>
    <w:rsid w:val="00F35E4F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90E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ADA"/>
    <w:rsid w:val="00FA4C52"/>
    <w:rsid w:val="00FA5DDD"/>
    <w:rsid w:val="00FA6255"/>
    <w:rsid w:val="00FA7540"/>
    <w:rsid w:val="00FA7644"/>
    <w:rsid w:val="00FA7E1F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213"/>
    <w:rsid w:val="00FD1A46"/>
    <w:rsid w:val="00FD1D0B"/>
    <w:rsid w:val="00FD425C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D6E5"/>
  <w15:docId w15:val="{D4126B55-8239-436B-90FB-6D8D35C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8F5E061F2F4553A56B788329FE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BFAC-5644-4E33-A8F6-36708A161220}"/>
      </w:docPartPr>
      <w:docPartBody>
        <w:p w:rsidR="0047449F" w:rsidRDefault="009E3829" w:rsidP="009E3829">
          <w:pPr>
            <w:pStyle w:val="228F5E061F2F4553A56B788329FE2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B03A5E9654900B135023BF9F75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D18F7-BD3A-41D4-A7D6-AD3D7D77D6DE}"/>
      </w:docPartPr>
      <w:docPartBody>
        <w:p w:rsidR="0047449F" w:rsidRDefault="009E3829" w:rsidP="009E3829">
          <w:pPr>
            <w:pStyle w:val="285B03A5E9654900B135023BF9F756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E57AFCF10F44988AAEBD6721F95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64D2-0E2F-4454-B148-3C27A3B48CE7}"/>
      </w:docPartPr>
      <w:docPartBody>
        <w:p w:rsidR="0047449F" w:rsidRDefault="009E3829" w:rsidP="009E3829">
          <w:pPr>
            <w:pStyle w:val="24E57AFCF10F44988AAEBD6721F951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7B70DCEDA4200B41C2A03B48A5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1FEE5-31B3-4859-ADE0-2AB3C7A204C5}"/>
      </w:docPartPr>
      <w:docPartBody>
        <w:p w:rsidR="0047449F" w:rsidRDefault="009E3829" w:rsidP="009E3829">
          <w:pPr>
            <w:pStyle w:val="2E17B70DCEDA4200B41C2A03B48A58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3ECD9642043B5BF95C969C894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A4C97-1FCD-4DC9-A93D-642BC19F3842}"/>
      </w:docPartPr>
      <w:docPartBody>
        <w:p w:rsidR="0047449F" w:rsidRDefault="009E3829" w:rsidP="009E3829">
          <w:pPr>
            <w:pStyle w:val="F6D3ECD9642043B5BF95C969C89439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29"/>
    <w:rsid w:val="002C51CE"/>
    <w:rsid w:val="0047449F"/>
    <w:rsid w:val="009E3829"/>
    <w:rsid w:val="00A55B15"/>
    <w:rsid w:val="00D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6CF79FA9BE410180C9899E3B13FF26">
    <w:name w:val="5B6CF79FA9BE410180C9899E3B13FF26"/>
    <w:rsid w:val="009E3829"/>
  </w:style>
  <w:style w:type="character" w:styleId="Platshllartext">
    <w:name w:val="Placeholder Text"/>
    <w:basedOn w:val="Standardstycketeckensnitt"/>
    <w:uiPriority w:val="99"/>
    <w:semiHidden/>
    <w:rsid w:val="009E3829"/>
    <w:rPr>
      <w:noProof w:val="0"/>
      <w:color w:val="808080"/>
    </w:rPr>
  </w:style>
  <w:style w:type="paragraph" w:customStyle="1" w:styleId="97E757D0FE7542A5A5BDD0CF8F43248A">
    <w:name w:val="97E757D0FE7542A5A5BDD0CF8F43248A"/>
    <w:rsid w:val="009E3829"/>
  </w:style>
  <w:style w:type="paragraph" w:customStyle="1" w:styleId="2241FC78C2704EBB9B7775D9D02F5F9D">
    <w:name w:val="2241FC78C2704EBB9B7775D9D02F5F9D"/>
    <w:rsid w:val="009E3829"/>
  </w:style>
  <w:style w:type="paragraph" w:customStyle="1" w:styleId="A23BA70F23C9469DBD7EBCA9782F34FC">
    <w:name w:val="A23BA70F23C9469DBD7EBCA9782F34FC"/>
    <w:rsid w:val="009E3829"/>
  </w:style>
  <w:style w:type="paragraph" w:customStyle="1" w:styleId="228F5E061F2F4553A56B788329FE2DE5">
    <w:name w:val="228F5E061F2F4553A56B788329FE2DE5"/>
    <w:rsid w:val="009E3829"/>
  </w:style>
  <w:style w:type="paragraph" w:customStyle="1" w:styleId="285B03A5E9654900B135023BF9F7568B">
    <w:name w:val="285B03A5E9654900B135023BF9F7568B"/>
    <w:rsid w:val="009E3829"/>
  </w:style>
  <w:style w:type="paragraph" w:customStyle="1" w:styleId="AA74585D561E4BE49F16B4463C1CCBEA">
    <w:name w:val="AA74585D561E4BE49F16B4463C1CCBEA"/>
    <w:rsid w:val="009E3829"/>
  </w:style>
  <w:style w:type="paragraph" w:customStyle="1" w:styleId="1B6F3E1A32C7417B945659D29F70D7A5">
    <w:name w:val="1B6F3E1A32C7417B945659D29F70D7A5"/>
    <w:rsid w:val="009E3829"/>
  </w:style>
  <w:style w:type="paragraph" w:customStyle="1" w:styleId="73C80ABFAB5D4825A82AC5E4841FBBAA">
    <w:name w:val="73C80ABFAB5D4825A82AC5E4841FBBAA"/>
    <w:rsid w:val="009E3829"/>
  </w:style>
  <w:style w:type="paragraph" w:customStyle="1" w:styleId="24E57AFCF10F44988AAEBD6721F9518A">
    <w:name w:val="24E57AFCF10F44988AAEBD6721F9518A"/>
    <w:rsid w:val="009E3829"/>
  </w:style>
  <w:style w:type="paragraph" w:customStyle="1" w:styleId="2E17B70DCEDA4200B41C2A03B48A58A9">
    <w:name w:val="2E17B70DCEDA4200B41C2A03B48A58A9"/>
    <w:rsid w:val="009E3829"/>
  </w:style>
  <w:style w:type="paragraph" w:customStyle="1" w:styleId="285B03A5E9654900B135023BF9F7568B1">
    <w:name w:val="285B03A5E9654900B135023BF9F7568B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E57AFCF10F44988AAEBD6721F9518A1">
    <w:name w:val="24E57AFCF10F44988AAEBD6721F9518A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140DF4C8CD40E2B8C62F716F7DF631">
    <w:name w:val="9C140DF4C8CD40E2B8C62F716F7DF631"/>
    <w:rsid w:val="009E3829"/>
  </w:style>
  <w:style w:type="paragraph" w:customStyle="1" w:styleId="0222A3E3BC144AA2A920E6C5B3B34045">
    <w:name w:val="0222A3E3BC144AA2A920E6C5B3B34045"/>
    <w:rsid w:val="009E3829"/>
  </w:style>
  <w:style w:type="paragraph" w:customStyle="1" w:styleId="45A376A4D5CB4A81A5C33F7193C812EA">
    <w:name w:val="45A376A4D5CB4A81A5C33F7193C812EA"/>
    <w:rsid w:val="009E3829"/>
  </w:style>
  <w:style w:type="paragraph" w:customStyle="1" w:styleId="92BF1811321E4312A3E8182A6BAAC865">
    <w:name w:val="92BF1811321E4312A3E8182A6BAAC865"/>
    <w:rsid w:val="009E3829"/>
  </w:style>
  <w:style w:type="paragraph" w:customStyle="1" w:styleId="70DF9E4CBB3940E8B2E466BCDF4EF812">
    <w:name w:val="70DF9E4CBB3940E8B2E466BCDF4EF812"/>
    <w:rsid w:val="009E3829"/>
  </w:style>
  <w:style w:type="paragraph" w:customStyle="1" w:styleId="F6D3ECD9642043B5BF95C969C8943959">
    <w:name w:val="F6D3ECD9642043B5BF95C969C8943959"/>
    <w:rsid w:val="009E3829"/>
  </w:style>
  <w:style w:type="paragraph" w:customStyle="1" w:styleId="BA55442DBB054E3B9F977F04833DA8E9">
    <w:name w:val="BA55442DBB054E3B9F977F04833DA8E9"/>
    <w:rsid w:val="009E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cf20d4fb-25eb-4cd3-a83f-3f63be84f144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2021-03-24T00:00:00</HeaderDate>
    <Office/>
    <Dnr>Ku2021/00855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2021-03-24T00:00:00</HeaderDate>
    <Office/>
    <Dnr>Ku2021/00855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9FC43-0187-4DCB-B00C-A99575A1E526}"/>
</file>

<file path=customXml/itemProps2.xml><?xml version="1.0" encoding="utf-8"?>
<ds:datastoreItem xmlns:ds="http://schemas.openxmlformats.org/officeDocument/2006/customXml" ds:itemID="{E418263D-5EF7-4670-9487-9C26F887EBCB}"/>
</file>

<file path=customXml/itemProps3.xml><?xml version="1.0" encoding="utf-8"?>
<ds:datastoreItem xmlns:ds="http://schemas.openxmlformats.org/officeDocument/2006/customXml" ds:itemID="{B7942A36-781A-48FF-9680-71C59B7A14FA}"/>
</file>

<file path=customXml/itemProps4.xml><?xml version="1.0" encoding="utf-8"?>
<ds:datastoreItem xmlns:ds="http://schemas.openxmlformats.org/officeDocument/2006/customXml" ds:itemID="{7DB5423B-B5F5-4A55-80FD-B16EDA2812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18263D-5EF7-4670-9487-9C26F887EB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0215B6-AF54-46E0-A2F5-4591287773A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B0215B6-AF54-46E0-A2F5-4591287773A6}"/>
</file>

<file path=customXml/itemProps8.xml><?xml version="1.0" encoding="utf-8"?>
<ds:datastoreItem xmlns:ds="http://schemas.openxmlformats.org/officeDocument/2006/customXml" ds:itemID="{D76D9C09-429B-4649-A847-D41EEFE69A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2212 En kartläggning av antisemitism i skolan.docx</dc:title>
  <dc:subject/>
  <dc:creator>Emil Plisch</dc:creator>
  <cp:keywords/>
  <dc:description/>
  <cp:lastModifiedBy>Susanne Levin</cp:lastModifiedBy>
  <cp:revision>14</cp:revision>
  <dcterms:created xsi:type="dcterms:W3CDTF">2021-03-23T09:28:00Z</dcterms:created>
  <dcterms:modified xsi:type="dcterms:W3CDTF">2021-03-24T08:31:00Z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606a3075-22ad-48ee-b420-cb25795e6a12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