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880D" w14:textId="7C1A9D8B" w:rsidR="00DF2AC6" w:rsidRDefault="00DF2AC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2020/21:443 av John </w:t>
      </w:r>
      <w:proofErr w:type="spellStart"/>
      <w:r>
        <w:t>Weinerhall</w:t>
      </w:r>
      <w:proofErr w:type="spellEnd"/>
      <w:r>
        <w:t xml:space="preserve"> (M)</w:t>
      </w:r>
      <w:r>
        <w:br/>
      </w:r>
      <w:r w:rsidR="00BE133C">
        <w:t>Svenska Spels konkurrens med ATG</w:t>
      </w:r>
    </w:p>
    <w:p w14:paraId="54CF39F5" w14:textId="100B0ED9" w:rsidR="00BE133C" w:rsidRDefault="00CD73C1" w:rsidP="003D51A2">
      <w:pPr>
        <w:pStyle w:val="Brdtext"/>
      </w:pPr>
      <w:r>
        <w:t xml:space="preserve">John </w:t>
      </w:r>
      <w:proofErr w:type="spellStart"/>
      <w:r>
        <w:t>Weinerhall</w:t>
      </w:r>
      <w:proofErr w:type="spellEnd"/>
      <w:r>
        <w:t xml:space="preserve"> har frågat mig</w:t>
      </w:r>
      <w:r w:rsidR="00BE133C">
        <w:t xml:space="preserve"> </w:t>
      </w:r>
      <w:r w:rsidR="001B79F6">
        <w:t>hur</w:t>
      </w:r>
      <w:r w:rsidR="00BE133C">
        <w:t xml:space="preserve"> </w:t>
      </w:r>
      <w:r w:rsidR="00D66806">
        <w:t xml:space="preserve">jag </w:t>
      </w:r>
      <w:r w:rsidR="0000547D">
        <w:t xml:space="preserve">tänker agera för att </w:t>
      </w:r>
      <w:r w:rsidR="00BE133C">
        <w:t>tillse att staten inte genom osund konkurrens</w:t>
      </w:r>
      <w:r w:rsidR="00D66806">
        <w:t xml:space="preserve"> äventyrar hästnäringens ekonomiska förutsättningar.</w:t>
      </w:r>
    </w:p>
    <w:p w14:paraId="21405815" w14:textId="00704CAC" w:rsidR="008B0CE8" w:rsidRDefault="008B0CE8" w:rsidP="008B0CE8">
      <w:pPr>
        <w:pStyle w:val="Brdtext"/>
      </w:pPr>
      <w:r>
        <w:t xml:space="preserve">Omregleringen av spelmarknaden innebar att AB Trav och Galopps (ATG) ensamrätt att </w:t>
      </w:r>
      <w:r w:rsidRPr="00FF58D2">
        <w:t>erbjuda vadhållning på hästar</w:t>
      </w:r>
      <w:r>
        <w:t xml:space="preserve"> upphörde, och därmed att förutsättningarna för ATG och trav- och galoppsportens finansiering ändrades. Därför beslutade regeringen att en särskild utredare skulle titta på frågan om hästnäringens framtida finansiering och </w:t>
      </w:r>
      <w:proofErr w:type="gramStart"/>
      <w:r>
        <w:t>bl.a.</w:t>
      </w:r>
      <w:proofErr w:type="gramEnd"/>
      <w:r>
        <w:t xml:space="preserve"> överväga behovet av en ny finansieringsmodell för hästnäringen (dir. </w:t>
      </w:r>
      <w:r w:rsidR="0000547D">
        <w:t>2018:47</w:t>
      </w:r>
      <w:r>
        <w:t>). Spelmarknadsutredningen</w:t>
      </w:r>
      <w:r w:rsidR="0000547D">
        <w:t xml:space="preserve"> (Fi 2018:03) lämnade den 29 oktober 2020</w:t>
      </w:r>
      <w:r w:rsidR="000B4FDF">
        <w:t xml:space="preserve"> </w:t>
      </w:r>
      <w:r>
        <w:t>delbetänkande</w:t>
      </w:r>
      <w:r w:rsidR="0000547D">
        <w:t>t</w:t>
      </w:r>
      <w:r>
        <w:t xml:space="preserve"> Hästnäringens finansiering på den omreglerade spelmarknaden (SOU 2020:64) till regeringen. Utredningen bedöm</w:t>
      </w:r>
      <w:r w:rsidR="0000547D">
        <w:t>er</w:t>
      </w:r>
      <w:r>
        <w:t xml:space="preserve"> att den hittillsvarande modellen med finansiering från ATG:s överskott är en hållbar finansieringsmodell för trav och galoppsporten även efter omregleringen av spelmarknaden. Delbetänkandet bereds för närvarande inom Regeringskansliet.</w:t>
      </w:r>
    </w:p>
    <w:p w14:paraId="326C2F95" w14:textId="5A7617B1" w:rsidR="00D66806" w:rsidRDefault="003D51A2" w:rsidP="00BE133C">
      <w:pPr>
        <w:pStyle w:val="Brdtext"/>
      </w:pPr>
      <w:r w:rsidRPr="003D51A2">
        <w:t>Svenska Spel och övriga bolag med statligt ägande styrs</w:t>
      </w:r>
      <w:r w:rsidR="0000547D">
        <w:t>,</w:t>
      </w:r>
      <w:r w:rsidRPr="003D51A2">
        <w:t xml:space="preserve"> liksom privat ägda aktiebolag</w:t>
      </w:r>
      <w:r w:rsidR="0000547D">
        <w:t>,</w:t>
      </w:r>
      <w:r w:rsidRPr="003D51A2">
        <w:t xml:space="preserve"> med aktiebolagslagen (2005:551) som grund. </w:t>
      </w:r>
      <w:r w:rsidR="0000547D">
        <w:t>Det är bolagets styrelse och</w:t>
      </w:r>
      <w:r w:rsidR="004D2D4D">
        <w:t xml:space="preserve"> övriga</w:t>
      </w:r>
      <w:r w:rsidR="0000547D">
        <w:t xml:space="preserve"> ledning, i</w:t>
      </w:r>
      <w:r w:rsidRPr="003D51A2">
        <w:t>nom ramen för den verksamhetsinriktning som staten som aktieägare har bestämt</w:t>
      </w:r>
      <w:r w:rsidR="0000547D">
        <w:t>,</w:t>
      </w:r>
      <w:r w:rsidRPr="003D51A2">
        <w:t xml:space="preserve"> som ansvarar för bolagets organisation och </w:t>
      </w:r>
      <w:r w:rsidR="004D2D4D">
        <w:t xml:space="preserve">för </w:t>
      </w:r>
      <w:r w:rsidRPr="003D51A2">
        <w:t>förvaltningen av bolagets operativa verksamhet. Beslut om vilka produkter Svenska Spel tillhandhåller är en operativ fråga för bolagets ledning.</w:t>
      </w:r>
    </w:p>
    <w:p w14:paraId="7B6A3593" w14:textId="77777777" w:rsidR="00D66806" w:rsidRDefault="00D66806" w:rsidP="00BE133C">
      <w:pPr>
        <w:pStyle w:val="Brdtext"/>
      </w:pPr>
    </w:p>
    <w:p w14:paraId="34964F6D" w14:textId="1A828524" w:rsidR="00CD73C1" w:rsidRDefault="00CD73C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1F2A5A5EE45483F9D861F7E75C04B87"/>
          </w:placeholder>
          <w:dataBinding w:prefixMappings="xmlns:ns0='http://lp/documentinfo/RK' " w:xpath="/ns0:DocumentInfo[1]/ns0:BaseInfo[1]/ns0:HeaderDate[1]" w:storeItemID="{59388E09-C0FE-4408-9650-C1855B81EA8F}"/>
          <w:date w:fullDate="2020-11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E133C">
            <w:t>24</w:t>
          </w:r>
          <w:r>
            <w:t xml:space="preserve"> november 2020</w:t>
          </w:r>
        </w:sdtContent>
      </w:sdt>
    </w:p>
    <w:p w14:paraId="1C3A7159" w14:textId="77777777" w:rsidR="00722BD9" w:rsidRDefault="00722BD9" w:rsidP="006A12F1">
      <w:pPr>
        <w:pStyle w:val="Brdtext"/>
      </w:pPr>
    </w:p>
    <w:p w14:paraId="5EBFA582" w14:textId="77777777" w:rsidR="000F18FF" w:rsidRDefault="000F18FF" w:rsidP="000F18FF">
      <w:pPr>
        <w:pStyle w:val="Brdtext"/>
      </w:pPr>
      <w:r>
        <w:t>Ardalan Shekarabi</w:t>
      </w:r>
    </w:p>
    <w:p w14:paraId="50E1214D" w14:textId="77777777" w:rsidR="00DF2AC6" w:rsidRPr="00DB48AB" w:rsidRDefault="00DF2AC6" w:rsidP="00DB48AB">
      <w:pPr>
        <w:pStyle w:val="Brdtext"/>
      </w:pPr>
    </w:p>
    <w:sectPr w:rsidR="00DF2AC6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152D" w14:textId="77777777" w:rsidR="002D2AB5" w:rsidRDefault="002D2AB5" w:rsidP="00A87A54">
      <w:pPr>
        <w:spacing w:after="0" w:line="240" w:lineRule="auto"/>
      </w:pPr>
      <w:r>
        <w:separator/>
      </w:r>
    </w:p>
  </w:endnote>
  <w:endnote w:type="continuationSeparator" w:id="0">
    <w:p w14:paraId="7FFFFD7B" w14:textId="77777777" w:rsidR="002D2AB5" w:rsidRDefault="002D2AB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F286" w14:textId="77777777" w:rsidR="00F77E1B" w:rsidRDefault="00F77E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D25D53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CDC5B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EA2CF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7093F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CD15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9A8E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ADF89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74D11E" w14:textId="77777777" w:rsidTr="00C26068">
      <w:trPr>
        <w:trHeight w:val="227"/>
      </w:trPr>
      <w:tc>
        <w:tcPr>
          <w:tcW w:w="4074" w:type="dxa"/>
        </w:tcPr>
        <w:p w14:paraId="7068BDB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43A74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8737A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EADC" w14:textId="77777777" w:rsidR="002D2AB5" w:rsidRDefault="002D2AB5" w:rsidP="00A87A54">
      <w:pPr>
        <w:spacing w:after="0" w:line="240" w:lineRule="auto"/>
      </w:pPr>
      <w:r>
        <w:separator/>
      </w:r>
    </w:p>
  </w:footnote>
  <w:footnote w:type="continuationSeparator" w:id="0">
    <w:p w14:paraId="14EB5C82" w14:textId="77777777" w:rsidR="002D2AB5" w:rsidRDefault="002D2AB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ED7C" w14:textId="77777777" w:rsidR="00F77E1B" w:rsidRDefault="00F77E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E04F" w14:textId="77777777" w:rsidR="00F77E1B" w:rsidRDefault="00F77E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2AC6" w14:paraId="439BB9A1" w14:textId="77777777" w:rsidTr="00C93EBA">
      <w:trPr>
        <w:trHeight w:val="227"/>
      </w:trPr>
      <w:tc>
        <w:tcPr>
          <w:tcW w:w="5534" w:type="dxa"/>
        </w:tcPr>
        <w:p w14:paraId="5757776F" w14:textId="77777777" w:rsidR="00DF2AC6" w:rsidRPr="007D73AB" w:rsidRDefault="00DF2AC6">
          <w:pPr>
            <w:pStyle w:val="Sidhuvud"/>
          </w:pPr>
        </w:p>
      </w:tc>
      <w:tc>
        <w:tcPr>
          <w:tcW w:w="3170" w:type="dxa"/>
          <w:vAlign w:val="bottom"/>
        </w:tcPr>
        <w:p w14:paraId="518DB284" w14:textId="77777777" w:rsidR="00DF2AC6" w:rsidRPr="007D73AB" w:rsidRDefault="00DF2AC6" w:rsidP="00340DE0">
          <w:pPr>
            <w:pStyle w:val="Sidhuvud"/>
          </w:pPr>
        </w:p>
      </w:tc>
      <w:tc>
        <w:tcPr>
          <w:tcW w:w="1134" w:type="dxa"/>
        </w:tcPr>
        <w:p w14:paraId="44065FF3" w14:textId="77777777" w:rsidR="00DF2AC6" w:rsidRDefault="00DF2AC6" w:rsidP="005A703A">
          <w:pPr>
            <w:pStyle w:val="Sidhuvud"/>
          </w:pPr>
        </w:p>
      </w:tc>
    </w:tr>
    <w:tr w:rsidR="00DF2AC6" w14:paraId="3365C794" w14:textId="77777777" w:rsidTr="00C93EBA">
      <w:trPr>
        <w:trHeight w:val="1928"/>
      </w:trPr>
      <w:tc>
        <w:tcPr>
          <w:tcW w:w="5534" w:type="dxa"/>
        </w:tcPr>
        <w:p w14:paraId="482D32D9" w14:textId="77777777" w:rsidR="00DF2AC6" w:rsidRPr="00340DE0" w:rsidRDefault="00DF2AC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2F87CA" wp14:editId="1D79346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04951D" w14:textId="77777777" w:rsidR="00DF2AC6" w:rsidRPr="00710A6C" w:rsidRDefault="00DF2AC6" w:rsidP="00EE3C0F">
          <w:pPr>
            <w:pStyle w:val="Sidhuvud"/>
            <w:rPr>
              <w:b/>
            </w:rPr>
          </w:pPr>
        </w:p>
        <w:p w14:paraId="0FD92AB1" w14:textId="77777777" w:rsidR="00DF2AC6" w:rsidRDefault="00DF2AC6" w:rsidP="00EE3C0F">
          <w:pPr>
            <w:pStyle w:val="Sidhuvud"/>
          </w:pPr>
        </w:p>
        <w:p w14:paraId="194781C6" w14:textId="77777777" w:rsidR="00DF2AC6" w:rsidRDefault="00DF2AC6" w:rsidP="00EE3C0F">
          <w:pPr>
            <w:pStyle w:val="Sidhuvud"/>
          </w:pPr>
        </w:p>
        <w:p w14:paraId="674A489E" w14:textId="77777777" w:rsidR="00DF2AC6" w:rsidRDefault="00DF2AC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1DCDDDE66D54FDB8099DC0C5E16705A"/>
            </w:placeholder>
            <w:dataBinding w:prefixMappings="xmlns:ns0='http://lp/documentinfo/RK' " w:xpath="/ns0:DocumentInfo[1]/ns0:BaseInfo[1]/ns0:Dnr[1]" w:storeItemID="{59388E09-C0FE-4408-9650-C1855B81EA8F}"/>
            <w:text/>
          </w:sdtPr>
          <w:sdtEndPr/>
          <w:sdtContent>
            <w:p w14:paraId="27D0BE60" w14:textId="77777777" w:rsidR="00DF2AC6" w:rsidRDefault="00DF2AC6" w:rsidP="00EE3C0F">
              <w:pPr>
                <w:pStyle w:val="Sidhuvud"/>
              </w:pPr>
              <w:r>
                <w:t>Fi2020/04504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EF3B1F8B83547B6911AE5C2C487AE2A"/>
            </w:placeholder>
            <w:showingPlcHdr/>
            <w:dataBinding w:prefixMappings="xmlns:ns0='http://lp/documentinfo/RK' " w:xpath="/ns0:DocumentInfo[1]/ns0:BaseInfo[1]/ns0:DocNumber[1]" w:storeItemID="{59388E09-C0FE-4408-9650-C1855B81EA8F}"/>
            <w:text/>
          </w:sdtPr>
          <w:sdtEndPr/>
          <w:sdtContent>
            <w:p w14:paraId="0E242EB6" w14:textId="77777777" w:rsidR="00DF2AC6" w:rsidRDefault="00DF2A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20BAAF" w14:textId="77777777" w:rsidR="00DF2AC6" w:rsidRDefault="00DF2AC6" w:rsidP="00EE3C0F">
          <w:pPr>
            <w:pStyle w:val="Sidhuvud"/>
          </w:pPr>
        </w:p>
      </w:tc>
      <w:tc>
        <w:tcPr>
          <w:tcW w:w="1134" w:type="dxa"/>
        </w:tcPr>
        <w:p w14:paraId="0BA698C1" w14:textId="77777777" w:rsidR="00DF2AC6" w:rsidRDefault="00DF2AC6" w:rsidP="0094502D">
          <w:pPr>
            <w:pStyle w:val="Sidhuvud"/>
          </w:pPr>
        </w:p>
        <w:p w14:paraId="113EDB0A" w14:textId="77777777" w:rsidR="00DF2AC6" w:rsidRPr="0094502D" w:rsidRDefault="00DF2AC6" w:rsidP="00EC71A6">
          <w:pPr>
            <w:pStyle w:val="Sidhuvud"/>
          </w:pPr>
        </w:p>
      </w:tc>
    </w:tr>
    <w:tr w:rsidR="00DF2AC6" w14:paraId="391F856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A49942059D2455CBEA053CAE006085C"/>
          </w:placeholder>
        </w:sdtPr>
        <w:sdtEndPr/>
        <w:sdtContent>
          <w:sdt>
            <w:sdtPr>
              <w:alias w:val="SenderText"/>
              <w:tag w:val="ccRKShow_SenderText"/>
              <w:id w:val="1248614196"/>
              <w:placeholder>
                <w:docPart w:val="0F8138E1A0E94AEEA722518259FBA902"/>
              </w:placeholder>
            </w:sdtPr>
            <w:sdtEndPr/>
            <w:sdtContent>
              <w:sdt>
                <w:sdtPr>
                  <w:alias w:val="SenderText"/>
                  <w:tag w:val="ccRKShow_SenderText"/>
                  <w:id w:val="-1113133475"/>
                  <w:placeholder>
                    <w:docPart w:val="50C9A7FB601D4E1DBE791C756303ED1B"/>
                  </w:placeholder>
                </w:sdtPr>
                <w:sdtEndPr/>
                <w:sdtContent>
                  <w:sdt>
                    <w:sdtPr>
                      <w:alias w:val="SenderText"/>
                      <w:tag w:val="ccRKShow_SenderText"/>
                      <w:id w:val="1864632897"/>
                      <w:placeholder>
                        <w:docPart w:val="2C551783C3FD4C82819E952C16F99CDF"/>
                      </w:placeholder>
                    </w:sdtPr>
                    <w:sdtEndPr/>
                    <w:sdtContent>
                      <w:tc>
                        <w:tcPr>
                          <w:tcW w:w="5534" w:type="dxa"/>
                          <w:tcMar>
                            <w:right w:w="1134" w:type="dxa"/>
                          </w:tcMar>
                        </w:tcPr>
                        <w:p w14:paraId="62A65467" w14:textId="77777777" w:rsidR="00DF2AC6" w:rsidRPr="00A611D6" w:rsidRDefault="00DF2AC6" w:rsidP="00DF2AC6">
                          <w:pPr>
                            <w:pStyle w:val="Sidhuvud"/>
                            <w:rPr>
                              <w:b/>
                            </w:rPr>
                          </w:pPr>
                          <w:r w:rsidRPr="00A611D6">
                            <w:rPr>
                              <w:b/>
                            </w:rPr>
                            <w:t>Finansdepartementet</w:t>
                          </w:r>
                        </w:p>
                        <w:p w14:paraId="6F0AFF46" w14:textId="37BEAA9D" w:rsidR="00DF2AC6" w:rsidRPr="00340DE0" w:rsidRDefault="00DF2AC6" w:rsidP="00DF2AC6">
                          <w:pPr>
                            <w:pStyle w:val="Sidhuvud"/>
                          </w:pPr>
                        </w:p>
                      </w:tc>
                    </w:sdtContent>
                  </w:sdt>
                </w:sdtContent>
              </w:sdt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09EC45B57A564FD6BD699661DDF32034"/>
          </w:placeholder>
          <w:dataBinding w:prefixMappings="xmlns:ns0='http://lp/documentinfo/RK' " w:xpath="/ns0:DocumentInfo[1]/ns0:BaseInfo[1]/ns0:Recipient[1]" w:storeItemID="{59388E09-C0FE-4408-9650-C1855B81EA8F}"/>
          <w:text w:multiLine="1"/>
        </w:sdtPr>
        <w:sdtEndPr/>
        <w:sdtContent>
          <w:tc>
            <w:tcPr>
              <w:tcW w:w="3170" w:type="dxa"/>
            </w:tcPr>
            <w:p w14:paraId="13F00B0E" w14:textId="77777777" w:rsidR="00DF2AC6" w:rsidRDefault="00DF2AC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E4DDD7" w14:textId="77777777" w:rsidR="00DF2AC6" w:rsidRDefault="00DF2AC6" w:rsidP="003E6020">
          <w:pPr>
            <w:pStyle w:val="Sidhuvud"/>
          </w:pPr>
        </w:p>
      </w:tc>
    </w:tr>
  </w:tbl>
  <w:p w14:paraId="094E9E6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C6"/>
    <w:rsid w:val="00000290"/>
    <w:rsid w:val="00001068"/>
    <w:rsid w:val="0000412C"/>
    <w:rsid w:val="00004D5C"/>
    <w:rsid w:val="0000547D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3BC"/>
    <w:rsid w:val="000B4FD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8FF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9F6"/>
    <w:rsid w:val="001C1C7D"/>
    <w:rsid w:val="001C4566"/>
    <w:rsid w:val="001C4980"/>
    <w:rsid w:val="001C5DC9"/>
    <w:rsid w:val="001C6B85"/>
    <w:rsid w:val="001C71A9"/>
    <w:rsid w:val="001D12FC"/>
    <w:rsid w:val="001D3D34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463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4718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AB5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51D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1A2"/>
    <w:rsid w:val="003D6C46"/>
    <w:rsid w:val="003D7B03"/>
    <w:rsid w:val="003E25F6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EFE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90F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2D4D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47F24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B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62F8"/>
    <w:rsid w:val="006273E4"/>
    <w:rsid w:val="00631F82"/>
    <w:rsid w:val="00633B59"/>
    <w:rsid w:val="00634EF4"/>
    <w:rsid w:val="006357D0"/>
    <w:rsid w:val="006358C8"/>
    <w:rsid w:val="0064133A"/>
    <w:rsid w:val="006414DC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BD9"/>
    <w:rsid w:val="00725FBC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CE8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6BB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9B0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F44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33C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6FC"/>
    <w:rsid w:val="00BF27B2"/>
    <w:rsid w:val="00BF4F06"/>
    <w:rsid w:val="00BF534E"/>
    <w:rsid w:val="00BF53EE"/>
    <w:rsid w:val="00BF5717"/>
    <w:rsid w:val="00BF5C91"/>
    <w:rsid w:val="00BF66D2"/>
    <w:rsid w:val="00C01585"/>
    <w:rsid w:val="00C0764A"/>
    <w:rsid w:val="00C12C98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107"/>
    <w:rsid w:val="00C8630A"/>
    <w:rsid w:val="00C9061B"/>
    <w:rsid w:val="00C93EBA"/>
    <w:rsid w:val="00CA0BD8"/>
    <w:rsid w:val="00CA248B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3C1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21C"/>
    <w:rsid w:val="00D061BB"/>
    <w:rsid w:val="00D07BE1"/>
    <w:rsid w:val="00D116C0"/>
    <w:rsid w:val="00D13433"/>
    <w:rsid w:val="00D13D8A"/>
    <w:rsid w:val="00D14AFC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806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CDC"/>
    <w:rsid w:val="00DE18F5"/>
    <w:rsid w:val="00DE73D2"/>
    <w:rsid w:val="00DF2AC6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BF4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E96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E1B"/>
    <w:rsid w:val="00F8015D"/>
    <w:rsid w:val="00F829C7"/>
    <w:rsid w:val="00F834AA"/>
    <w:rsid w:val="00F848D6"/>
    <w:rsid w:val="00F859AE"/>
    <w:rsid w:val="00F922B2"/>
    <w:rsid w:val="00F93A65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C8CCA"/>
  <w15:docId w15:val="{8107F7CC-7EE1-4644-88FE-2063281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DCDDDE66D54FDB8099DC0C5E167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8C294-F6B9-4ED4-93B7-9CFA091E3473}"/>
      </w:docPartPr>
      <w:docPartBody>
        <w:p w:rsidR="0041644E" w:rsidRDefault="00DE3197" w:rsidP="00DE3197">
          <w:pPr>
            <w:pStyle w:val="11DCDDDE66D54FDB8099DC0C5E1670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F3B1F8B83547B6911AE5C2C487A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D8395-9D95-4AC8-AB0C-616A678A7EB2}"/>
      </w:docPartPr>
      <w:docPartBody>
        <w:p w:rsidR="0041644E" w:rsidRDefault="00DE3197" w:rsidP="00DE3197">
          <w:pPr>
            <w:pStyle w:val="1EF3B1F8B83547B6911AE5C2C487AE2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49942059D2455CBEA053CAE0060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D60FE-64D1-4C36-AF2C-AC4B08FF63F1}"/>
      </w:docPartPr>
      <w:docPartBody>
        <w:p w:rsidR="0041644E" w:rsidRDefault="00DE3197" w:rsidP="00DE3197">
          <w:pPr>
            <w:pStyle w:val="4A49942059D2455CBEA053CAE006085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EC45B57A564FD6BD699661DDF32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8243B-184F-4214-828A-330EF5D168E4}"/>
      </w:docPartPr>
      <w:docPartBody>
        <w:p w:rsidR="0041644E" w:rsidRDefault="00DE3197" w:rsidP="00DE3197">
          <w:pPr>
            <w:pStyle w:val="09EC45B57A564FD6BD699661DDF320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8138E1A0E94AEEA722518259FBA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21EEC-B5D0-48A1-88D4-2FB2A510A999}"/>
      </w:docPartPr>
      <w:docPartBody>
        <w:p w:rsidR="0041644E" w:rsidRDefault="00DE3197" w:rsidP="00DE3197">
          <w:pPr>
            <w:pStyle w:val="0F8138E1A0E94AEEA722518259FBA9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C9A7FB601D4E1DBE791C756303E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430A5-5148-41BA-99B5-C1346C7965D2}"/>
      </w:docPartPr>
      <w:docPartBody>
        <w:p w:rsidR="0041644E" w:rsidRDefault="00DE3197" w:rsidP="00DE3197">
          <w:pPr>
            <w:pStyle w:val="50C9A7FB601D4E1DBE791C756303ED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551783C3FD4C82819E952C16F99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A168A-A492-4E34-B5DA-D79B7C9CA5EC}"/>
      </w:docPartPr>
      <w:docPartBody>
        <w:p w:rsidR="0041644E" w:rsidRDefault="00DE3197" w:rsidP="00DE3197">
          <w:pPr>
            <w:pStyle w:val="2C551783C3FD4C82819E952C16F99C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F2A5A5EE45483F9D861F7E75C04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88C-D9E9-4009-87E6-02EBF214EF56}"/>
      </w:docPartPr>
      <w:docPartBody>
        <w:p w:rsidR="0041644E" w:rsidRDefault="00DE3197" w:rsidP="00DE3197">
          <w:pPr>
            <w:pStyle w:val="A1F2A5A5EE45483F9D861F7E75C04B8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97"/>
    <w:rsid w:val="0041644E"/>
    <w:rsid w:val="00DE3197"/>
    <w:rsid w:val="00E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F26634C9684A78925CCD4FF8E7B48C">
    <w:name w:val="CEF26634C9684A78925CCD4FF8E7B48C"/>
    <w:rsid w:val="00DE3197"/>
  </w:style>
  <w:style w:type="character" w:styleId="Platshllartext">
    <w:name w:val="Placeholder Text"/>
    <w:basedOn w:val="Standardstycketeckensnitt"/>
    <w:uiPriority w:val="99"/>
    <w:semiHidden/>
    <w:rsid w:val="00DE3197"/>
    <w:rPr>
      <w:noProof w:val="0"/>
      <w:color w:val="808080"/>
    </w:rPr>
  </w:style>
  <w:style w:type="paragraph" w:customStyle="1" w:styleId="431A7D33D3394D1EA48C14B75FAC0C73">
    <w:name w:val="431A7D33D3394D1EA48C14B75FAC0C73"/>
    <w:rsid w:val="00DE3197"/>
  </w:style>
  <w:style w:type="paragraph" w:customStyle="1" w:styleId="0B508047EF5041E39DE6C18D8CCE2610">
    <w:name w:val="0B508047EF5041E39DE6C18D8CCE2610"/>
    <w:rsid w:val="00DE3197"/>
  </w:style>
  <w:style w:type="paragraph" w:customStyle="1" w:styleId="A532D5528DDC475697135BCB525E77A4">
    <w:name w:val="A532D5528DDC475697135BCB525E77A4"/>
    <w:rsid w:val="00DE3197"/>
  </w:style>
  <w:style w:type="paragraph" w:customStyle="1" w:styleId="11DCDDDE66D54FDB8099DC0C5E16705A">
    <w:name w:val="11DCDDDE66D54FDB8099DC0C5E16705A"/>
    <w:rsid w:val="00DE3197"/>
  </w:style>
  <w:style w:type="paragraph" w:customStyle="1" w:styleId="1EF3B1F8B83547B6911AE5C2C487AE2A">
    <w:name w:val="1EF3B1F8B83547B6911AE5C2C487AE2A"/>
    <w:rsid w:val="00DE3197"/>
  </w:style>
  <w:style w:type="paragraph" w:customStyle="1" w:styleId="4C35BF386F4F4A8983A91F9DFB3D36E2">
    <w:name w:val="4C35BF386F4F4A8983A91F9DFB3D36E2"/>
    <w:rsid w:val="00DE3197"/>
  </w:style>
  <w:style w:type="paragraph" w:customStyle="1" w:styleId="CCDF5F96763A4EBBBAF45892259FC4F7">
    <w:name w:val="CCDF5F96763A4EBBBAF45892259FC4F7"/>
    <w:rsid w:val="00DE3197"/>
  </w:style>
  <w:style w:type="paragraph" w:customStyle="1" w:styleId="3BC4190CB0514450892C459F4CB6E2BD">
    <w:name w:val="3BC4190CB0514450892C459F4CB6E2BD"/>
    <w:rsid w:val="00DE3197"/>
  </w:style>
  <w:style w:type="paragraph" w:customStyle="1" w:styleId="4A49942059D2455CBEA053CAE006085C">
    <w:name w:val="4A49942059D2455CBEA053CAE006085C"/>
    <w:rsid w:val="00DE3197"/>
  </w:style>
  <w:style w:type="paragraph" w:customStyle="1" w:styleId="09EC45B57A564FD6BD699661DDF32034">
    <w:name w:val="09EC45B57A564FD6BD699661DDF32034"/>
    <w:rsid w:val="00DE3197"/>
  </w:style>
  <w:style w:type="paragraph" w:customStyle="1" w:styleId="1EF3B1F8B83547B6911AE5C2C487AE2A1">
    <w:name w:val="1EF3B1F8B83547B6911AE5C2C487AE2A1"/>
    <w:rsid w:val="00DE31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49942059D2455CBEA053CAE006085C1">
    <w:name w:val="4A49942059D2455CBEA053CAE006085C1"/>
    <w:rsid w:val="00DE31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98DB649C7A4694A797B53B8C299A03">
    <w:name w:val="0798DB649C7A4694A797B53B8C299A03"/>
    <w:rsid w:val="00DE3197"/>
  </w:style>
  <w:style w:type="paragraph" w:customStyle="1" w:styleId="FBB32B95D41248B8967F67EAD2F677C3">
    <w:name w:val="FBB32B95D41248B8967F67EAD2F677C3"/>
    <w:rsid w:val="00DE3197"/>
  </w:style>
  <w:style w:type="paragraph" w:customStyle="1" w:styleId="16622A6BB5E244AE9A77138A7280E928">
    <w:name w:val="16622A6BB5E244AE9A77138A7280E928"/>
    <w:rsid w:val="00DE3197"/>
  </w:style>
  <w:style w:type="paragraph" w:customStyle="1" w:styleId="C432161872C84B6B9CF7903F286E976A">
    <w:name w:val="C432161872C84B6B9CF7903F286E976A"/>
    <w:rsid w:val="00DE3197"/>
  </w:style>
  <w:style w:type="paragraph" w:customStyle="1" w:styleId="0F8138E1A0E94AEEA722518259FBA902">
    <w:name w:val="0F8138E1A0E94AEEA722518259FBA902"/>
    <w:rsid w:val="00DE3197"/>
  </w:style>
  <w:style w:type="paragraph" w:customStyle="1" w:styleId="50C9A7FB601D4E1DBE791C756303ED1B">
    <w:name w:val="50C9A7FB601D4E1DBE791C756303ED1B"/>
    <w:rsid w:val="00DE3197"/>
  </w:style>
  <w:style w:type="paragraph" w:customStyle="1" w:styleId="2C551783C3FD4C82819E952C16F99CDF">
    <w:name w:val="2C551783C3FD4C82819E952C16F99CDF"/>
    <w:rsid w:val="00DE3197"/>
  </w:style>
  <w:style w:type="paragraph" w:customStyle="1" w:styleId="5320C9B1B7AF4ACC84A2C21F3F513669">
    <w:name w:val="5320C9B1B7AF4ACC84A2C21F3F513669"/>
    <w:rsid w:val="00DE3197"/>
  </w:style>
  <w:style w:type="paragraph" w:customStyle="1" w:styleId="A1F2A5A5EE45483F9D861F7E75C04B87">
    <w:name w:val="A1F2A5A5EE45483F9D861F7E75C04B87"/>
    <w:rsid w:val="00DE3197"/>
  </w:style>
  <w:style w:type="paragraph" w:customStyle="1" w:styleId="CCD71F3BE094437FB2E74604D1D3CA0A">
    <w:name w:val="CCD71F3BE094437FB2E74604D1D3CA0A"/>
    <w:rsid w:val="00DE3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e953f9a3-6d9f-45f6-b9bb-ebd2fa22e7be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2020-11-24T00:00:00</HeaderDate>
    <Office/>
    <Dnr>Fi2020/04504</Dnr>
    <ParagrafNr/>
    <DocumentTitle/>
    <VisitingAddress/>
    <Extra1/>
    <Extra2/>
    <Extra3>John Weinerhall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09BEB63-8724-4CEC-BBC0-AA253643BCAE}"/>
</file>

<file path=customXml/itemProps2.xml><?xml version="1.0" encoding="utf-8"?>
<ds:datastoreItem xmlns:ds="http://schemas.openxmlformats.org/officeDocument/2006/customXml" ds:itemID="{F7F917F7-2C88-4647-AB8F-B4CB139D2406}"/>
</file>

<file path=customXml/itemProps3.xml><?xml version="1.0" encoding="utf-8"?>
<ds:datastoreItem xmlns:ds="http://schemas.openxmlformats.org/officeDocument/2006/customXml" ds:itemID="{A5E20013-0CA5-4998-A572-66C800EB9BC2}"/>
</file>

<file path=customXml/itemProps4.xml><?xml version="1.0" encoding="utf-8"?>
<ds:datastoreItem xmlns:ds="http://schemas.openxmlformats.org/officeDocument/2006/customXml" ds:itemID="{F09BEB63-8724-4CEC-BBC0-AA253643BC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F917F7-2C88-4647-AB8F-B4CB139D2406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9C23694-396D-43A6-8BFD-CE4F270A4856}"/>
</file>

<file path=customXml/itemProps7.xml><?xml version="1.0" encoding="utf-8"?>
<ds:datastoreItem xmlns:ds="http://schemas.openxmlformats.org/officeDocument/2006/customXml" ds:itemID="{59388E09-C0FE-4408-9650-C1855B81EA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443 av John Weinerhall (M).docx</dc:title>
  <dc:subject/>
  <dc:creator>Johan Stake</dc:creator>
  <cp:keywords/>
  <dc:description/>
  <cp:lastModifiedBy>Anne-Marie Flink Engdahl</cp:lastModifiedBy>
  <cp:revision>2</cp:revision>
  <cp:lastPrinted>2020-11-24T11:16:00Z</cp:lastPrinted>
  <dcterms:created xsi:type="dcterms:W3CDTF">2020-11-25T09:41:00Z</dcterms:created>
  <dcterms:modified xsi:type="dcterms:W3CDTF">2020-11-25T09:41:00Z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76c06fbc-9242-47a1-98b5-19927efe2cf5</vt:lpwstr>
  </property>
</Properties>
</file>