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2B303" w14:textId="6D78DE0D" w:rsidR="00034CC4" w:rsidRDefault="00034CC4" w:rsidP="00DA0661">
      <w:pPr>
        <w:pStyle w:val="Rubrik"/>
      </w:pPr>
      <w:bookmarkStart w:id="0" w:name="Start"/>
      <w:bookmarkEnd w:id="0"/>
      <w:r>
        <w:t>Svar på fråga 2020/21:2483 av Peter Helander (C)</w:t>
      </w:r>
      <w:r>
        <w:br/>
        <w:t xml:space="preserve">Älvdalskan som språk </w:t>
      </w:r>
    </w:p>
    <w:p w14:paraId="5C76E2D5" w14:textId="740B3572" w:rsidR="00034CC4" w:rsidRDefault="00034CC4" w:rsidP="00034CC4">
      <w:pPr>
        <w:pStyle w:val="Brdtext"/>
      </w:pPr>
      <w:r>
        <w:t>Peter Helander har frågat mig om jag och regeringen har för avsikt att följa Europarådets uppmaning och företa det som är nödvändigt för att älvdalskan ska erkännas som landsdels- och minoritetsspråk i Sverige enligt Europarådets konvention och om så inte är fallet, varför inte.</w:t>
      </w:r>
    </w:p>
    <w:p w14:paraId="426A0BE8" w14:textId="0846475B" w:rsidR="001377F6" w:rsidRDefault="00034CC4" w:rsidP="00034CC4">
      <w:pPr>
        <w:pStyle w:val="Brdtext"/>
      </w:pPr>
      <w:r>
        <w:t>Det gläder mig att se det engagemang som finns för älvdalskans bevarande, i och utanför Älvdalens kommun. Som en del av det gemensamma kulturarvet</w:t>
      </w:r>
      <w:r w:rsidR="00D804EF">
        <w:t xml:space="preserve"> och den lokala kulturhistorien </w:t>
      </w:r>
      <w:r w:rsidR="002C6EDD">
        <w:t>har ä</w:t>
      </w:r>
      <w:r>
        <w:t>lvdalskan</w:t>
      </w:r>
      <w:r w:rsidR="002C6EDD">
        <w:t xml:space="preserve"> ett </w:t>
      </w:r>
      <w:r>
        <w:t>stort värde</w:t>
      </w:r>
      <w:r w:rsidR="00B71D7F">
        <w:t xml:space="preserve">. </w:t>
      </w:r>
      <w:r w:rsidR="002447B4">
        <w:t xml:space="preserve">I </w:t>
      </w:r>
      <w:r w:rsidR="001377F6">
        <w:t>Institutet för språk och folkminnen</w:t>
      </w:r>
      <w:r w:rsidR="002447B4">
        <w:t xml:space="preserve">s instruktion är dialekter utpekat som ett särskilt ansvarsområde och myndigheten arbetar bland annat med rådgivning, forskning och information om dialekter. Inom ramen för dialektarbetet pågår bland annat det långsiktiga projektet med en ordbok över folkmålen i övre Dalarna, som </w:t>
      </w:r>
      <w:r w:rsidR="00D804EF">
        <w:t>också</w:t>
      </w:r>
      <w:r w:rsidR="002447B4">
        <w:t xml:space="preserve"> omfattar Älvdalen.</w:t>
      </w:r>
    </w:p>
    <w:p w14:paraId="487B482F" w14:textId="57C3C020" w:rsidR="001377F6" w:rsidRPr="00BC4781" w:rsidRDefault="001377F6" w:rsidP="001377F6">
      <w:r>
        <w:t xml:space="preserve">Frågan om älvdalskan som språk eller dialekt är komplex och det råder inte enighet i frågan bland språkvetare. Det finns också en mängd </w:t>
      </w:r>
      <w:r w:rsidR="00A42056">
        <w:t>andra</w:t>
      </w:r>
      <w:r>
        <w:t xml:space="preserve"> dialekter i Sverige som uppvisar större eller mindre skillnader gentemot både standardsvenska och älvdalska</w:t>
      </w:r>
      <w:r w:rsidR="001A01E2">
        <w:t>n</w:t>
      </w:r>
      <w:r>
        <w:t xml:space="preserve">. </w:t>
      </w:r>
      <w:r w:rsidRPr="00BC4781">
        <w:t xml:space="preserve">Jag anser att det är viktigt att avvägningar om vilka språk </w:t>
      </w:r>
      <w:r>
        <w:t>som ska vara nationella minoritetsspråk</w:t>
      </w:r>
      <w:r w:rsidRPr="00BC4781">
        <w:t xml:space="preserve"> ska vara ordentligt underbyggd</w:t>
      </w:r>
      <w:r w:rsidR="008463A7">
        <w:t xml:space="preserve">a eftersom </w:t>
      </w:r>
      <w:r w:rsidRPr="00BC4781">
        <w:t>Sverige inte</w:t>
      </w:r>
      <w:r w:rsidR="008463A7">
        <w:t xml:space="preserve"> ska</w:t>
      </w:r>
      <w:r w:rsidRPr="00BC4781">
        <w:t xml:space="preserve"> ta lätt </w:t>
      </w:r>
      <w:r w:rsidR="008463A7">
        <w:t>p</w:t>
      </w:r>
      <w:r w:rsidRPr="00BC4781">
        <w:t>å sina internationella åtaganden.</w:t>
      </w:r>
      <w:r>
        <w:t xml:space="preserve"> </w:t>
      </w:r>
    </w:p>
    <w:p w14:paraId="298F272B" w14:textId="2AD2C9F2" w:rsidR="001377F6" w:rsidRDefault="001377F6" w:rsidP="00034CC4">
      <w:pPr>
        <w:pStyle w:val="Brdtext"/>
      </w:pPr>
      <w:r>
        <w:t xml:space="preserve">Den bedömning som regeringen hittills gjort avseende älvdalskan bygger bland annat på underlag från minoritetsspråkskommittén, </w:t>
      </w:r>
      <w:r w:rsidR="008463A7">
        <w:t xml:space="preserve">en </w:t>
      </w:r>
      <w:r>
        <w:t>genomgång av skriftl</w:t>
      </w:r>
      <w:r w:rsidR="000B6F37">
        <w:t xml:space="preserve">igt material </w:t>
      </w:r>
      <w:r>
        <w:t xml:space="preserve">och möten med företrädare för älvdalskan samt bedömningar från Institutet för språk och folkminnen. Europarådets expertkommittés </w:t>
      </w:r>
      <w:r w:rsidR="001A01E2">
        <w:t xml:space="preserve">senaste </w:t>
      </w:r>
      <w:r>
        <w:t>bedömning grundar sig</w:t>
      </w:r>
      <w:r w:rsidR="008463A7">
        <w:t xml:space="preserve"> i huvudsak</w:t>
      </w:r>
      <w:r>
        <w:t xml:space="preserve"> på redan känd information och </w:t>
      </w:r>
      <w:r w:rsidR="001A01E2">
        <w:t>föranleder därför ingen ny bedömning från regeringens sida.</w:t>
      </w:r>
    </w:p>
    <w:p w14:paraId="13F08A8E" w14:textId="7CF60035" w:rsidR="00034CC4" w:rsidRDefault="00F518E2" w:rsidP="001377F6">
      <w:pPr>
        <w:pStyle w:val="Brdtext"/>
      </w:pPr>
      <w:r>
        <w:t xml:space="preserve">Även om regeringen inte har sett anledning att ompröva hållningen i frågan om älvdalskans status </w:t>
      </w:r>
      <w:r w:rsidR="008463A7">
        <w:t xml:space="preserve">vill </w:t>
      </w:r>
      <w:r>
        <w:t xml:space="preserve">jag </w:t>
      </w:r>
      <w:r w:rsidR="008463A7">
        <w:t xml:space="preserve">återigen understryka att jag </w:t>
      </w:r>
      <w:r>
        <w:t xml:space="preserve">och regeringen </w:t>
      </w:r>
      <w:r w:rsidR="008463A7">
        <w:t xml:space="preserve">ser </w:t>
      </w:r>
      <w:r>
        <w:t xml:space="preserve">ett stort värde av att älvdalskan bevaras. </w:t>
      </w:r>
      <w:r w:rsidR="001377F6">
        <w:t xml:space="preserve">Som ansvarigt statsråd </w:t>
      </w:r>
      <w:r w:rsidR="001A01E2">
        <w:t xml:space="preserve">för både språkpolitiken och minoritetspolitiken </w:t>
      </w:r>
      <w:r w:rsidR="001377F6">
        <w:t>överväger jag</w:t>
      </w:r>
      <w:r w:rsidR="001A01E2">
        <w:t xml:space="preserve"> </w:t>
      </w:r>
      <w:r w:rsidR="001377F6">
        <w:t xml:space="preserve">kontinuerligt vilka förändringsbehov som finns inom mina ansvarsområden. Däri ligger beslutade åtgärder, behov av nya insatser, efterlevnaden av Sveriges internationella åtaganden och utvecklingsmöjligheter i stort på området. </w:t>
      </w:r>
    </w:p>
    <w:p w14:paraId="57E8E343" w14:textId="067A3E8A" w:rsidR="00034CC4" w:rsidRDefault="00034CC4" w:rsidP="006A12F1">
      <w:pPr>
        <w:pStyle w:val="Brdtext"/>
      </w:pPr>
      <w:r>
        <w:t xml:space="preserve">Stockholm den </w:t>
      </w:r>
      <w:sdt>
        <w:sdtPr>
          <w:id w:val="-1225218591"/>
          <w:placeholder>
            <w:docPart w:val="05B696072DD742B69E7D3406E7AAFE18"/>
          </w:placeholder>
          <w:dataBinding w:prefixMappings="xmlns:ns0='http://lp/documentinfo/RK' " w:xpath="/ns0:DocumentInfo[1]/ns0:BaseInfo[1]/ns0:HeaderDate[1]" w:storeItemID="{132FD76C-354A-4DD4-A724-41FD0186252A}"/>
          <w:date w:fullDate="2021-04-21T00:00:00Z">
            <w:dateFormat w:val="d MMMM yyyy"/>
            <w:lid w:val="sv-SE"/>
            <w:storeMappedDataAs w:val="dateTime"/>
            <w:calendar w:val="gregorian"/>
          </w:date>
        </w:sdtPr>
        <w:sdtEndPr/>
        <w:sdtContent>
          <w:r w:rsidR="00F518E2">
            <w:t>21</w:t>
          </w:r>
          <w:r>
            <w:t xml:space="preserve"> april 2021</w:t>
          </w:r>
        </w:sdtContent>
      </w:sdt>
    </w:p>
    <w:p w14:paraId="1C637209" w14:textId="77777777" w:rsidR="00034CC4" w:rsidRDefault="00034CC4" w:rsidP="004E7A8F">
      <w:pPr>
        <w:pStyle w:val="Brdtextutanavstnd"/>
      </w:pPr>
    </w:p>
    <w:p w14:paraId="2E1A7DF1" w14:textId="77777777" w:rsidR="00034CC4" w:rsidRDefault="00034CC4" w:rsidP="004E7A8F">
      <w:pPr>
        <w:pStyle w:val="Brdtextutanavstnd"/>
      </w:pPr>
    </w:p>
    <w:p w14:paraId="495E42A5" w14:textId="77777777" w:rsidR="00034CC4" w:rsidRDefault="00034CC4" w:rsidP="004E7A8F">
      <w:pPr>
        <w:pStyle w:val="Brdtextutanavstnd"/>
      </w:pPr>
    </w:p>
    <w:p w14:paraId="402F8158" w14:textId="5B4E2150" w:rsidR="00034CC4" w:rsidRDefault="001A01E2" w:rsidP="00422A41">
      <w:pPr>
        <w:pStyle w:val="Brdtext"/>
      </w:pPr>
      <w:r>
        <w:t>Amanda Lind</w:t>
      </w:r>
    </w:p>
    <w:p w14:paraId="3DFA55A7" w14:textId="0BB57A28" w:rsidR="00034CC4" w:rsidRPr="00DB48AB" w:rsidRDefault="00034CC4" w:rsidP="00DB48AB">
      <w:pPr>
        <w:pStyle w:val="Brdtext"/>
      </w:pPr>
    </w:p>
    <w:sectPr w:rsidR="00034CC4"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B39F9" w14:textId="77777777" w:rsidR="00E91839" w:rsidRDefault="00E91839" w:rsidP="00A87A54">
      <w:pPr>
        <w:spacing w:after="0" w:line="240" w:lineRule="auto"/>
      </w:pPr>
      <w:r>
        <w:separator/>
      </w:r>
    </w:p>
  </w:endnote>
  <w:endnote w:type="continuationSeparator" w:id="0">
    <w:p w14:paraId="4CC0004D" w14:textId="77777777" w:rsidR="00E91839" w:rsidRDefault="00E9183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5BBCE" w14:textId="77777777" w:rsidR="009716FF" w:rsidRDefault="009716F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E0831A5" w14:textId="77777777" w:rsidTr="006A26EC">
      <w:trPr>
        <w:trHeight w:val="227"/>
        <w:jc w:val="right"/>
      </w:trPr>
      <w:tc>
        <w:tcPr>
          <w:tcW w:w="708" w:type="dxa"/>
          <w:vAlign w:val="bottom"/>
        </w:tcPr>
        <w:p w14:paraId="508CA0F8"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B66E884" w14:textId="77777777" w:rsidTr="006A26EC">
      <w:trPr>
        <w:trHeight w:val="850"/>
        <w:jc w:val="right"/>
      </w:trPr>
      <w:tc>
        <w:tcPr>
          <w:tcW w:w="708" w:type="dxa"/>
          <w:vAlign w:val="bottom"/>
        </w:tcPr>
        <w:p w14:paraId="5B6561D4" w14:textId="77777777" w:rsidR="005606BC" w:rsidRPr="00347E11" w:rsidRDefault="005606BC" w:rsidP="005606BC">
          <w:pPr>
            <w:pStyle w:val="Sidfot"/>
            <w:spacing w:line="276" w:lineRule="auto"/>
            <w:jc w:val="right"/>
          </w:pPr>
        </w:p>
      </w:tc>
    </w:tr>
  </w:tbl>
  <w:p w14:paraId="15F2FC61"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94A6D9E" w14:textId="77777777" w:rsidTr="001F4302">
      <w:trPr>
        <w:trHeight w:val="510"/>
      </w:trPr>
      <w:tc>
        <w:tcPr>
          <w:tcW w:w="8525" w:type="dxa"/>
          <w:gridSpan w:val="2"/>
          <w:vAlign w:val="bottom"/>
        </w:tcPr>
        <w:p w14:paraId="06BB44C8" w14:textId="77777777" w:rsidR="00347E11" w:rsidRPr="00347E11" w:rsidRDefault="00347E11" w:rsidP="00347E11">
          <w:pPr>
            <w:pStyle w:val="Sidfot"/>
            <w:rPr>
              <w:sz w:val="8"/>
            </w:rPr>
          </w:pPr>
        </w:p>
      </w:tc>
    </w:tr>
    <w:tr w:rsidR="00093408" w:rsidRPr="00EE3C0F" w14:paraId="556A10C3" w14:textId="77777777" w:rsidTr="00C26068">
      <w:trPr>
        <w:trHeight w:val="227"/>
      </w:trPr>
      <w:tc>
        <w:tcPr>
          <w:tcW w:w="4074" w:type="dxa"/>
        </w:tcPr>
        <w:p w14:paraId="175C32BF" w14:textId="77777777" w:rsidR="00347E11" w:rsidRPr="00F53AEA" w:rsidRDefault="00347E11" w:rsidP="00C26068">
          <w:pPr>
            <w:pStyle w:val="Sidfot"/>
            <w:spacing w:line="276" w:lineRule="auto"/>
          </w:pPr>
        </w:p>
      </w:tc>
      <w:tc>
        <w:tcPr>
          <w:tcW w:w="4451" w:type="dxa"/>
        </w:tcPr>
        <w:p w14:paraId="471395E3" w14:textId="77777777" w:rsidR="00093408" w:rsidRPr="00F53AEA" w:rsidRDefault="00093408" w:rsidP="00F53AEA">
          <w:pPr>
            <w:pStyle w:val="Sidfot"/>
            <w:spacing w:line="276" w:lineRule="auto"/>
          </w:pPr>
        </w:p>
      </w:tc>
    </w:tr>
  </w:tbl>
  <w:p w14:paraId="6111E6E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D0B12" w14:textId="77777777" w:rsidR="00E91839" w:rsidRDefault="00E91839" w:rsidP="00A87A54">
      <w:pPr>
        <w:spacing w:after="0" w:line="240" w:lineRule="auto"/>
      </w:pPr>
      <w:r>
        <w:separator/>
      </w:r>
    </w:p>
  </w:footnote>
  <w:footnote w:type="continuationSeparator" w:id="0">
    <w:p w14:paraId="611F40C4" w14:textId="77777777" w:rsidR="00E91839" w:rsidRDefault="00E9183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5BA0A" w14:textId="77777777" w:rsidR="009716FF" w:rsidRDefault="009716F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454C1" w14:textId="77777777" w:rsidR="009716FF" w:rsidRDefault="009716F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34CC4" w14:paraId="28FA4AD0" w14:textId="77777777" w:rsidTr="00C93EBA">
      <w:trPr>
        <w:trHeight w:val="227"/>
      </w:trPr>
      <w:tc>
        <w:tcPr>
          <w:tcW w:w="5534" w:type="dxa"/>
        </w:tcPr>
        <w:p w14:paraId="21D49126" w14:textId="77777777" w:rsidR="00034CC4" w:rsidRPr="007D73AB" w:rsidRDefault="00034CC4">
          <w:pPr>
            <w:pStyle w:val="Sidhuvud"/>
          </w:pPr>
        </w:p>
      </w:tc>
      <w:tc>
        <w:tcPr>
          <w:tcW w:w="3170" w:type="dxa"/>
          <w:vAlign w:val="bottom"/>
        </w:tcPr>
        <w:p w14:paraId="72D116D9" w14:textId="77777777" w:rsidR="00034CC4" w:rsidRPr="007D73AB" w:rsidRDefault="00034CC4" w:rsidP="00340DE0">
          <w:pPr>
            <w:pStyle w:val="Sidhuvud"/>
          </w:pPr>
        </w:p>
      </w:tc>
      <w:tc>
        <w:tcPr>
          <w:tcW w:w="1134" w:type="dxa"/>
        </w:tcPr>
        <w:p w14:paraId="5A667DF0" w14:textId="77777777" w:rsidR="00034CC4" w:rsidRDefault="00034CC4" w:rsidP="005A703A">
          <w:pPr>
            <w:pStyle w:val="Sidhuvud"/>
          </w:pPr>
        </w:p>
      </w:tc>
    </w:tr>
    <w:tr w:rsidR="00034CC4" w14:paraId="4FDCF83E" w14:textId="77777777" w:rsidTr="00C93EBA">
      <w:trPr>
        <w:trHeight w:val="1928"/>
      </w:trPr>
      <w:tc>
        <w:tcPr>
          <w:tcW w:w="5534" w:type="dxa"/>
        </w:tcPr>
        <w:p w14:paraId="2514D33F" w14:textId="77777777" w:rsidR="00034CC4" w:rsidRPr="00340DE0" w:rsidRDefault="00034CC4" w:rsidP="00340DE0">
          <w:pPr>
            <w:pStyle w:val="Sidhuvud"/>
          </w:pPr>
          <w:r>
            <w:rPr>
              <w:noProof/>
            </w:rPr>
            <w:drawing>
              <wp:inline distT="0" distB="0" distL="0" distR="0" wp14:anchorId="6ABA245A" wp14:editId="02117D6C">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2AF8EEE1" w14:textId="77777777" w:rsidR="00034CC4" w:rsidRPr="00710A6C" w:rsidRDefault="00034CC4" w:rsidP="00EE3C0F">
          <w:pPr>
            <w:pStyle w:val="Sidhuvud"/>
            <w:rPr>
              <w:b/>
            </w:rPr>
          </w:pPr>
        </w:p>
        <w:p w14:paraId="2AF10328" w14:textId="77777777" w:rsidR="00034CC4" w:rsidRDefault="00034CC4" w:rsidP="00EE3C0F">
          <w:pPr>
            <w:pStyle w:val="Sidhuvud"/>
          </w:pPr>
        </w:p>
        <w:p w14:paraId="7B12F210" w14:textId="77777777" w:rsidR="00034CC4" w:rsidRDefault="00034CC4" w:rsidP="00EE3C0F">
          <w:pPr>
            <w:pStyle w:val="Sidhuvud"/>
          </w:pPr>
        </w:p>
        <w:p w14:paraId="20DD5C88" w14:textId="77777777" w:rsidR="00034CC4" w:rsidRDefault="00034CC4" w:rsidP="00EE3C0F">
          <w:pPr>
            <w:pStyle w:val="Sidhuvud"/>
          </w:pPr>
        </w:p>
        <w:sdt>
          <w:sdtPr>
            <w:alias w:val="Dnr"/>
            <w:tag w:val="ccRKShow_Dnr"/>
            <w:id w:val="-829283628"/>
            <w:placeholder>
              <w:docPart w:val="7BD4841AD08E4AA1B770E336D6FEDBE2"/>
            </w:placeholder>
            <w:dataBinding w:prefixMappings="xmlns:ns0='http://lp/documentinfo/RK' " w:xpath="/ns0:DocumentInfo[1]/ns0:BaseInfo[1]/ns0:Dnr[1]" w:storeItemID="{132FD76C-354A-4DD4-A724-41FD0186252A}"/>
            <w:text/>
          </w:sdtPr>
          <w:sdtEndPr/>
          <w:sdtContent>
            <w:p w14:paraId="673385AD" w14:textId="65D46DE5" w:rsidR="00034CC4" w:rsidRDefault="00034CC4" w:rsidP="00EE3C0F">
              <w:pPr>
                <w:pStyle w:val="Sidhuvud"/>
              </w:pPr>
              <w:r>
                <w:t>Ku2021/</w:t>
              </w:r>
              <w:r w:rsidR="000B6F37">
                <w:t>01091</w:t>
              </w:r>
            </w:p>
          </w:sdtContent>
        </w:sdt>
        <w:sdt>
          <w:sdtPr>
            <w:alias w:val="DocNumber"/>
            <w:tag w:val="DocNumber"/>
            <w:id w:val="1726028884"/>
            <w:placeholder>
              <w:docPart w:val="967EB2F89B074FBB88E8F0A460C98C44"/>
            </w:placeholder>
            <w:showingPlcHdr/>
            <w:dataBinding w:prefixMappings="xmlns:ns0='http://lp/documentinfo/RK' " w:xpath="/ns0:DocumentInfo[1]/ns0:BaseInfo[1]/ns0:DocNumber[1]" w:storeItemID="{132FD76C-354A-4DD4-A724-41FD0186252A}"/>
            <w:text/>
          </w:sdtPr>
          <w:sdtEndPr/>
          <w:sdtContent>
            <w:p w14:paraId="3E9C277F" w14:textId="77777777" w:rsidR="00034CC4" w:rsidRDefault="00034CC4" w:rsidP="00EE3C0F">
              <w:pPr>
                <w:pStyle w:val="Sidhuvud"/>
              </w:pPr>
              <w:r>
                <w:rPr>
                  <w:rStyle w:val="Platshllartext"/>
                </w:rPr>
                <w:t xml:space="preserve"> </w:t>
              </w:r>
            </w:p>
          </w:sdtContent>
        </w:sdt>
        <w:p w14:paraId="07A41153" w14:textId="77777777" w:rsidR="00034CC4" w:rsidRDefault="00034CC4" w:rsidP="00EE3C0F">
          <w:pPr>
            <w:pStyle w:val="Sidhuvud"/>
          </w:pPr>
        </w:p>
      </w:tc>
      <w:tc>
        <w:tcPr>
          <w:tcW w:w="1134" w:type="dxa"/>
        </w:tcPr>
        <w:p w14:paraId="3C395CFE" w14:textId="77777777" w:rsidR="00034CC4" w:rsidRDefault="00034CC4" w:rsidP="0094502D">
          <w:pPr>
            <w:pStyle w:val="Sidhuvud"/>
          </w:pPr>
        </w:p>
        <w:p w14:paraId="7FB14CD1" w14:textId="77777777" w:rsidR="00034CC4" w:rsidRPr="0094502D" w:rsidRDefault="00034CC4" w:rsidP="00EC71A6">
          <w:pPr>
            <w:pStyle w:val="Sidhuvud"/>
          </w:pPr>
        </w:p>
      </w:tc>
    </w:tr>
    <w:tr w:rsidR="00034CC4" w14:paraId="2991F19A" w14:textId="77777777" w:rsidTr="00C93EBA">
      <w:trPr>
        <w:trHeight w:val="2268"/>
      </w:trPr>
      <w:sdt>
        <w:sdtPr>
          <w:rPr>
            <w:b/>
          </w:rPr>
          <w:alias w:val="SenderText"/>
          <w:tag w:val="ccRKShow_SenderText"/>
          <w:id w:val="1374046025"/>
          <w:placeholder>
            <w:docPart w:val="3A075F4FABB84737A03D780EAD69012E"/>
          </w:placeholder>
        </w:sdtPr>
        <w:sdtEndPr>
          <w:rPr>
            <w:b w:val="0"/>
          </w:rPr>
        </w:sdtEndPr>
        <w:sdtContent>
          <w:tc>
            <w:tcPr>
              <w:tcW w:w="5534" w:type="dxa"/>
              <w:tcMar>
                <w:right w:w="1134" w:type="dxa"/>
              </w:tcMar>
            </w:tcPr>
            <w:p w14:paraId="1C478EC7" w14:textId="77777777" w:rsidR="001A01E2" w:rsidRPr="001A01E2" w:rsidRDefault="001A01E2" w:rsidP="00340DE0">
              <w:pPr>
                <w:pStyle w:val="Sidhuvud"/>
                <w:rPr>
                  <w:b/>
                </w:rPr>
              </w:pPr>
              <w:r w:rsidRPr="001A01E2">
                <w:rPr>
                  <w:b/>
                </w:rPr>
                <w:t>Kulturdepartementet</w:t>
              </w:r>
            </w:p>
            <w:p w14:paraId="6B2C4859" w14:textId="36BFFEF8" w:rsidR="00034CC4" w:rsidRPr="00340DE0" w:rsidRDefault="00474296" w:rsidP="00340DE0">
              <w:pPr>
                <w:pStyle w:val="Sidhuvud"/>
              </w:pPr>
              <w:r>
                <w:t xml:space="preserve">Kultur- och demokratiministern samt ministern med ansvar för </w:t>
              </w:r>
              <w:r>
                <w:t>idrottsfrågorna</w:t>
              </w:r>
            </w:p>
          </w:tc>
        </w:sdtContent>
      </w:sdt>
      <w:sdt>
        <w:sdtPr>
          <w:alias w:val="Recipient"/>
          <w:tag w:val="ccRKShow_Recipient"/>
          <w:id w:val="-28344517"/>
          <w:placeholder>
            <w:docPart w:val="53302426FE2D43B88BA3CC771C2C3479"/>
          </w:placeholder>
          <w:dataBinding w:prefixMappings="xmlns:ns0='http://lp/documentinfo/RK' " w:xpath="/ns0:DocumentInfo[1]/ns0:BaseInfo[1]/ns0:Recipient[1]" w:storeItemID="{132FD76C-354A-4DD4-A724-41FD0186252A}"/>
          <w:text w:multiLine="1"/>
        </w:sdtPr>
        <w:sdtEndPr/>
        <w:sdtContent>
          <w:tc>
            <w:tcPr>
              <w:tcW w:w="3170" w:type="dxa"/>
            </w:tcPr>
            <w:p w14:paraId="1CE078C4" w14:textId="77777777" w:rsidR="00034CC4" w:rsidRDefault="00034CC4" w:rsidP="00547B89">
              <w:pPr>
                <w:pStyle w:val="Sidhuvud"/>
              </w:pPr>
              <w:r>
                <w:t>Till riksdagen</w:t>
              </w:r>
            </w:p>
          </w:tc>
        </w:sdtContent>
      </w:sdt>
      <w:tc>
        <w:tcPr>
          <w:tcW w:w="1134" w:type="dxa"/>
        </w:tcPr>
        <w:p w14:paraId="6A85C98C" w14:textId="77777777" w:rsidR="00034CC4" w:rsidRDefault="00034CC4" w:rsidP="003E6020">
          <w:pPr>
            <w:pStyle w:val="Sidhuvud"/>
          </w:pPr>
        </w:p>
      </w:tc>
    </w:tr>
  </w:tbl>
  <w:p w14:paraId="5EEE707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0FA555B"/>
    <w:multiLevelType w:val="hybridMultilevel"/>
    <w:tmpl w:val="2E00276A"/>
    <w:lvl w:ilvl="0" w:tplc="B1DE2F54">
      <w:start w:val="9"/>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8697319"/>
    <w:multiLevelType w:val="hybridMultilevel"/>
    <w:tmpl w:val="05DC48B2"/>
    <w:lvl w:ilvl="0" w:tplc="B1DE2F54">
      <w:start w:val="9"/>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AB05199"/>
    <w:multiLevelType w:val="multilevel"/>
    <w:tmpl w:val="186C6512"/>
    <w:numStyleLink w:val="Strecklistan"/>
  </w:abstractNum>
  <w:abstractNum w:abstractNumId="19" w15:restartNumberingAfterBreak="0">
    <w:nsid w:val="2BE361F1"/>
    <w:multiLevelType w:val="multilevel"/>
    <w:tmpl w:val="1B563932"/>
    <w:numStyleLink w:val="RKNumreradlista"/>
  </w:abstractNum>
  <w:abstractNum w:abstractNumId="20" w15:restartNumberingAfterBreak="0">
    <w:nsid w:val="2C9B0453"/>
    <w:multiLevelType w:val="multilevel"/>
    <w:tmpl w:val="1A20A4CA"/>
    <w:numStyleLink w:val="RKPunktlista"/>
  </w:abstractNum>
  <w:abstractNum w:abstractNumId="21" w15:restartNumberingAfterBreak="0">
    <w:nsid w:val="2ECF6BA1"/>
    <w:multiLevelType w:val="multilevel"/>
    <w:tmpl w:val="1B563932"/>
    <w:numStyleLink w:val="RKNumreradlista"/>
  </w:abstractNum>
  <w:abstractNum w:abstractNumId="22" w15:restartNumberingAfterBreak="0">
    <w:nsid w:val="2F604539"/>
    <w:multiLevelType w:val="multilevel"/>
    <w:tmpl w:val="1B563932"/>
    <w:numStyleLink w:val="RKNumreradlista"/>
  </w:abstractNum>
  <w:abstractNum w:abstractNumId="23" w15:restartNumberingAfterBreak="0">
    <w:nsid w:val="348522EF"/>
    <w:multiLevelType w:val="multilevel"/>
    <w:tmpl w:val="1B563932"/>
    <w:numStyleLink w:val="RKNumreradlista"/>
  </w:abstractNum>
  <w:abstractNum w:abstractNumId="24"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D3D0E02"/>
    <w:multiLevelType w:val="multilevel"/>
    <w:tmpl w:val="1B563932"/>
    <w:numStyleLink w:val="RKNumreradlista"/>
  </w:abstractNum>
  <w:abstractNum w:abstractNumId="26"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70774A"/>
    <w:multiLevelType w:val="multilevel"/>
    <w:tmpl w:val="1B563932"/>
    <w:numStyleLink w:val="RKNumreradlista"/>
  </w:abstractNum>
  <w:abstractNum w:abstractNumId="29" w15:restartNumberingAfterBreak="0">
    <w:nsid w:val="4C84297C"/>
    <w:multiLevelType w:val="multilevel"/>
    <w:tmpl w:val="1B563932"/>
    <w:numStyleLink w:val="RKNumreradlista"/>
  </w:abstractNum>
  <w:abstractNum w:abstractNumId="30" w15:restartNumberingAfterBreak="0">
    <w:nsid w:val="4D904BDB"/>
    <w:multiLevelType w:val="multilevel"/>
    <w:tmpl w:val="1B563932"/>
    <w:numStyleLink w:val="RKNumreradlista"/>
  </w:abstractNum>
  <w:abstractNum w:abstractNumId="31" w15:restartNumberingAfterBreak="0">
    <w:nsid w:val="4DAD38FF"/>
    <w:multiLevelType w:val="multilevel"/>
    <w:tmpl w:val="1B563932"/>
    <w:numStyleLink w:val="RKNumreradlista"/>
  </w:abstractNum>
  <w:abstractNum w:abstractNumId="32" w15:restartNumberingAfterBreak="0">
    <w:nsid w:val="53A05A92"/>
    <w:multiLevelType w:val="multilevel"/>
    <w:tmpl w:val="1B563932"/>
    <w:numStyleLink w:val="RKNumreradlista"/>
  </w:abstractNum>
  <w:abstractNum w:abstractNumId="33" w15:restartNumberingAfterBreak="0">
    <w:nsid w:val="5C6843F9"/>
    <w:multiLevelType w:val="multilevel"/>
    <w:tmpl w:val="1A20A4CA"/>
    <w:numStyleLink w:val="RKPunktlista"/>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466A28"/>
    <w:multiLevelType w:val="multilevel"/>
    <w:tmpl w:val="1A20A4CA"/>
    <w:numStyleLink w:val="RKPunktlista"/>
  </w:abstractNum>
  <w:abstractNum w:abstractNumId="41" w15:restartNumberingAfterBreak="0">
    <w:nsid w:val="76322898"/>
    <w:multiLevelType w:val="multilevel"/>
    <w:tmpl w:val="186C6512"/>
    <w:numStyleLink w:val="Strecklistan"/>
  </w:abstractNum>
  <w:num w:numId="1">
    <w:abstractNumId w:val="27"/>
  </w:num>
  <w:num w:numId="2">
    <w:abstractNumId w:val="34"/>
  </w:num>
  <w:num w:numId="3">
    <w:abstractNumId w:val="8"/>
  </w:num>
  <w:num w:numId="4">
    <w:abstractNumId w:val="3"/>
  </w:num>
  <w:num w:numId="5">
    <w:abstractNumId w:val="9"/>
  </w:num>
  <w:num w:numId="6">
    <w:abstractNumId w:val="7"/>
  </w:num>
  <w:num w:numId="7">
    <w:abstractNumId w:val="24"/>
  </w:num>
  <w:num w:numId="8">
    <w:abstractNumId w:val="22"/>
  </w:num>
  <w:num w:numId="9">
    <w:abstractNumId w:val="12"/>
  </w:num>
  <w:num w:numId="10">
    <w:abstractNumId w:val="19"/>
  </w:num>
  <w:num w:numId="11">
    <w:abstractNumId w:val="23"/>
  </w:num>
  <w:num w:numId="12">
    <w:abstractNumId w:val="39"/>
  </w:num>
  <w:num w:numId="13">
    <w:abstractNumId w:val="32"/>
  </w:num>
  <w:num w:numId="14">
    <w:abstractNumId w:val="13"/>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21"/>
  </w:num>
  <w:num w:numId="22">
    <w:abstractNumId w:val="14"/>
  </w:num>
  <w:num w:numId="23">
    <w:abstractNumId w:val="29"/>
  </w:num>
  <w:num w:numId="24">
    <w:abstractNumId w:val="30"/>
  </w:num>
  <w:num w:numId="25">
    <w:abstractNumId w:val="40"/>
  </w:num>
  <w:num w:numId="26">
    <w:abstractNumId w:val="25"/>
  </w:num>
  <w:num w:numId="27">
    <w:abstractNumId w:val="37"/>
  </w:num>
  <w:num w:numId="28">
    <w:abstractNumId w:val="20"/>
  </w:num>
  <w:num w:numId="29">
    <w:abstractNumId w:val="18"/>
  </w:num>
  <w:num w:numId="30">
    <w:abstractNumId w:val="38"/>
  </w:num>
  <w:num w:numId="31">
    <w:abstractNumId w:val="15"/>
  </w:num>
  <w:num w:numId="32">
    <w:abstractNumId w:val="31"/>
  </w:num>
  <w:num w:numId="33">
    <w:abstractNumId w:val="35"/>
  </w:num>
  <w:num w:numId="34">
    <w:abstractNumId w:val="41"/>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7"/>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CC4"/>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4CC4"/>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B6F37"/>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377F6"/>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01E2"/>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0A49"/>
    <w:rsid w:val="002315F5"/>
    <w:rsid w:val="00232EC3"/>
    <w:rsid w:val="00233D52"/>
    <w:rsid w:val="00237147"/>
    <w:rsid w:val="00242AD1"/>
    <w:rsid w:val="0024412C"/>
    <w:rsid w:val="002447B4"/>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C6EDD"/>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296"/>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463A7"/>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C7ED5"/>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6FF"/>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056"/>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69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3194"/>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1D7F"/>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04EF"/>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C5B20"/>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1839"/>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18E2"/>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F93E5"/>
  <w15:docId w15:val="{43B5074D-F957-47AF-B124-EA0BF4C1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883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BD4841AD08E4AA1B770E336D6FEDBE2"/>
        <w:category>
          <w:name w:val="Allmänt"/>
          <w:gallery w:val="placeholder"/>
        </w:category>
        <w:types>
          <w:type w:val="bbPlcHdr"/>
        </w:types>
        <w:behaviors>
          <w:behavior w:val="content"/>
        </w:behaviors>
        <w:guid w:val="{9FE8F4F1-08CA-40A6-8D67-A260AA4EC3CF}"/>
      </w:docPartPr>
      <w:docPartBody>
        <w:p w:rsidR="002D17F5" w:rsidRDefault="00037184" w:rsidP="00037184">
          <w:pPr>
            <w:pStyle w:val="7BD4841AD08E4AA1B770E336D6FEDBE2"/>
          </w:pPr>
          <w:r>
            <w:rPr>
              <w:rStyle w:val="Platshllartext"/>
            </w:rPr>
            <w:t xml:space="preserve"> </w:t>
          </w:r>
        </w:p>
      </w:docPartBody>
    </w:docPart>
    <w:docPart>
      <w:docPartPr>
        <w:name w:val="967EB2F89B074FBB88E8F0A460C98C44"/>
        <w:category>
          <w:name w:val="Allmänt"/>
          <w:gallery w:val="placeholder"/>
        </w:category>
        <w:types>
          <w:type w:val="bbPlcHdr"/>
        </w:types>
        <w:behaviors>
          <w:behavior w:val="content"/>
        </w:behaviors>
        <w:guid w:val="{F1AAB743-5197-4BB0-AD1A-639588047EF0}"/>
      </w:docPartPr>
      <w:docPartBody>
        <w:p w:rsidR="002D17F5" w:rsidRDefault="00037184" w:rsidP="00037184">
          <w:pPr>
            <w:pStyle w:val="967EB2F89B074FBB88E8F0A460C98C441"/>
          </w:pPr>
          <w:r>
            <w:rPr>
              <w:rStyle w:val="Platshllartext"/>
            </w:rPr>
            <w:t xml:space="preserve"> </w:t>
          </w:r>
        </w:p>
      </w:docPartBody>
    </w:docPart>
    <w:docPart>
      <w:docPartPr>
        <w:name w:val="3A075F4FABB84737A03D780EAD69012E"/>
        <w:category>
          <w:name w:val="Allmänt"/>
          <w:gallery w:val="placeholder"/>
        </w:category>
        <w:types>
          <w:type w:val="bbPlcHdr"/>
        </w:types>
        <w:behaviors>
          <w:behavior w:val="content"/>
        </w:behaviors>
        <w:guid w:val="{BEF94B6B-4BE1-4C5C-BF12-1437DB78265F}"/>
      </w:docPartPr>
      <w:docPartBody>
        <w:p w:rsidR="002D17F5" w:rsidRDefault="00037184" w:rsidP="00037184">
          <w:pPr>
            <w:pStyle w:val="3A075F4FABB84737A03D780EAD69012E1"/>
          </w:pPr>
          <w:r>
            <w:rPr>
              <w:rStyle w:val="Platshllartext"/>
            </w:rPr>
            <w:t xml:space="preserve"> </w:t>
          </w:r>
        </w:p>
      </w:docPartBody>
    </w:docPart>
    <w:docPart>
      <w:docPartPr>
        <w:name w:val="53302426FE2D43B88BA3CC771C2C3479"/>
        <w:category>
          <w:name w:val="Allmänt"/>
          <w:gallery w:val="placeholder"/>
        </w:category>
        <w:types>
          <w:type w:val="bbPlcHdr"/>
        </w:types>
        <w:behaviors>
          <w:behavior w:val="content"/>
        </w:behaviors>
        <w:guid w:val="{06B15C42-D47B-48BB-9B38-2834B4390E2B}"/>
      </w:docPartPr>
      <w:docPartBody>
        <w:p w:rsidR="002D17F5" w:rsidRDefault="00037184" w:rsidP="00037184">
          <w:pPr>
            <w:pStyle w:val="53302426FE2D43B88BA3CC771C2C3479"/>
          </w:pPr>
          <w:r>
            <w:rPr>
              <w:rStyle w:val="Platshllartext"/>
            </w:rPr>
            <w:t xml:space="preserve"> </w:t>
          </w:r>
        </w:p>
      </w:docPartBody>
    </w:docPart>
    <w:docPart>
      <w:docPartPr>
        <w:name w:val="05B696072DD742B69E7D3406E7AAFE18"/>
        <w:category>
          <w:name w:val="Allmänt"/>
          <w:gallery w:val="placeholder"/>
        </w:category>
        <w:types>
          <w:type w:val="bbPlcHdr"/>
        </w:types>
        <w:behaviors>
          <w:behavior w:val="content"/>
        </w:behaviors>
        <w:guid w:val="{25867620-D121-4C65-9A8F-79ACD7A6FDC3}"/>
      </w:docPartPr>
      <w:docPartBody>
        <w:p w:rsidR="002D17F5" w:rsidRDefault="00037184" w:rsidP="00037184">
          <w:pPr>
            <w:pStyle w:val="05B696072DD742B69E7D3406E7AAFE1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84"/>
    <w:rsid w:val="00037184"/>
    <w:rsid w:val="002D17F5"/>
    <w:rsid w:val="00D712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D19B81F75934095B80C53A1520E56CD">
    <w:name w:val="6D19B81F75934095B80C53A1520E56CD"/>
    <w:rsid w:val="00037184"/>
  </w:style>
  <w:style w:type="character" w:styleId="Platshllartext">
    <w:name w:val="Placeholder Text"/>
    <w:basedOn w:val="Standardstycketeckensnitt"/>
    <w:uiPriority w:val="99"/>
    <w:semiHidden/>
    <w:rsid w:val="00037184"/>
    <w:rPr>
      <w:noProof w:val="0"/>
      <w:color w:val="808080"/>
    </w:rPr>
  </w:style>
  <w:style w:type="paragraph" w:customStyle="1" w:styleId="E99CDEB423D94CA9A26B746EC4FD3B01">
    <w:name w:val="E99CDEB423D94CA9A26B746EC4FD3B01"/>
    <w:rsid w:val="00037184"/>
  </w:style>
  <w:style w:type="paragraph" w:customStyle="1" w:styleId="CFC1C10FB68D45E695A1ABFE99B1CAB8">
    <w:name w:val="CFC1C10FB68D45E695A1ABFE99B1CAB8"/>
    <w:rsid w:val="00037184"/>
  </w:style>
  <w:style w:type="paragraph" w:customStyle="1" w:styleId="07C6775E52B147B799A945A6290A995F">
    <w:name w:val="07C6775E52B147B799A945A6290A995F"/>
    <w:rsid w:val="00037184"/>
  </w:style>
  <w:style w:type="paragraph" w:customStyle="1" w:styleId="7BD4841AD08E4AA1B770E336D6FEDBE2">
    <w:name w:val="7BD4841AD08E4AA1B770E336D6FEDBE2"/>
    <w:rsid w:val="00037184"/>
  </w:style>
  <w:style w:type="paragraph" w:customStyle="1" w:styleId="967EB2F89B074FBB88E8F0A460C98C44">
    <w:name w:val="967EB2F89B074FBB88E8F0A460C98C44"/>
    <w:rsid w:val="00037184"/>
  </w:style>
  <w:style w:type="paragraph" w:customStyle="1" w:styleId="8C2257A4A7E145AB9866BB4458E1501C">
    <w:name w:val="8C2257A4A7E145AB9866BB4458E1501C"/>
    <w:rsid w:val="00037184"/>
  </w:style>
  <w:style w:type="paragraph" w:customStyle="1" w:styleId="1E86FA0122D643138FF81736BF640131">
    <w:name w:val="1E86FA0122D643138FF81736BF640131"/>
    <w:rsid w:val="00037184"/>
  </w:style>
  <w:style w:type="paragraph" w:customStyle="1" w:styleId="7C448A8F7D2C47E0AB759D2C62EBF079">
    <w:name w:val="7C448A8F7D2C47E0AB759D2C62EBF079"/>
    <w:rsid w:val="00037184"/>
  </w:style>
  <w:style w:type="paragraph" w:customStyle="1" w:styleId="3A075F4FABB84737A03D780EAD69012E">
    <w:name w:val="3A075F4FABB84737A03D780EAD69012E"/>
    <w:rsid w:val="00037184"/>
  </w:style>
  <w:style w:type="paragraph" w:customStyle="1" w:styleId="53302426FE2D43B88BA3CC771C2C3479">
    <w:name w:val="53302426FE2D43B88BA3CC771C2C3479"/>
    <w:rsid w:val="00037184"/>
  </w:style>
  <w:style w:type="paragraph" w:customStyle="1" w:styleId="967EB2F89B074FBB88E8F0A460C98C441">
    <w:name w:val="967EB2F89B074FBB88E8F0A460C98C441"/>
    <w:rsid w:val="0003718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A075F4FABB84737A03D780EAD69012E1">
    <w:name w:val="3A075F4FABB84737A03D780EAD69012E1"/>
    <w:rsid w:val="0003718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6F99E8C52034328BFB77A78950D6431">
    <w:name w:val="66F99E8C52034328BFB77A78950D6431"/>
    <w:rsid w:val="00037184"/>
  </w:style>
  <w:style w:type="paragraph" w:customStyle="1" w:styleId="AF1891B6B261474E8C06638AED4FFF61">
    <w:name w:val="AF1891B6B261474E8C06638AED4FFF61"/>
    <w:rsid w:val="00037184"/>
  </w:style>
  <w:style w:type="paragraph" w:customStyle="1" w:styleId="EAC96E046CD34683965364C234A3EA26">
    <w:name w:val="EAC96E046CD34683965364C234A3EA26"/>
    <w:rsid w:val="00037184"/>
  </w:style>
  <w:style w:type="paragraph" w:customStyle="1" w:styleId="DEAC5ECBB3DC4FCDBD263B9C4CD3E329">
    <w:name w:val="DEAC5ECBB3DC4FCDBD263B9C4CD3E329"/>
    <w:rsid w:val="00037184"/>
  </w:style>
  <w:style w:type="paragraph" w:customStyle="1" w:styleId="450D276D41F149B6BAC7BB056DC29D0D">
    <w:name w:val="450D276D41F149B6BAC7BB056DC29D0D"/>
    <w:rsid w:val="00037184"/>
  </w:style>
  <w:style w:type="paragraph" w:customStyle="1" w:styleId="05B696072DD742B69E7D3406E7AAFE18">
    <w:name w:val="05B696072DD742B69E7D3406E7AAFE18"/>
    <w:rsid w:val="00037184"/>
  </w:style>
  <w:style w:type="paragraph" w:customStyle="1" w:styleId="A2602FF2DDB14484B8DB6620E9876E2D">
    <w:name w:val="A2602FF2DDB14484B8DB6620E9876E2D"/>
    <w:rsid w:val="000371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2021-04-21T00:00:00</HeaderDate>
    <Office/>
    <Dnr>Ku2021/01091</Dnr>
    <ParagrafNr/>
    <DocumentTitle/>
    <VisitingAddress/>
    <Extra1/>
    <Extra2/>
    <Extra3>Peter Helander</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customXsn xmlns="http://schemas.microsoft.com/office/2006/metadata/customXsn">
  <xsnLocation/>
  <cached>True</cached>
  <openByDefault>False</openByDefault>
  <xsnScope/>
</customXsn>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2021-04-21T00:00:00</HeaderDate>
    <Office/>
    <Dnr>Ku2021/01091</Dnr>
    <ParagrafNr/>
    <DocumentTitle/>
    <VisitingAddress/>
    <Extra1/>
    <Extra2/>
    <Extra3>Peter Helander</Extra3>
    <Number/>
    <Recipient>Till riksdagen</Recipient>
    <SenderText/>
    <DocNumber/>
    <Doclanguage>1053</Doclanguage>
    <Appendix/>
    <LogotypeName>RK_LOGO_SV_BW.emf</LogotypeName>
  </BaseInfo>
</DocumentInfo>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RD_Svarsid xmlns="02C1D855-2A68-49BF-A9F2-56B935B923E7">e7fbf240-0b7b-4b9c-9d23-3387aacac1cf</RD_Svarsid>
  </documentManagement>
</p:properties>
</file>

<file path=customXml/itemProps1.xml><?xml version="1.0" encoding="utf-8"?>
<ds:datastoreItem xmlns:ds="http://schemas.openxmlformats.org/officeDocument/2006/customXml" ds:itemID="{3747E9C9-36BB-4DCB-BC5A-0AD4DAEDC7A6}"/>
</file>

<file path=customXml/itemProps2.xml><?xml version="1.0" encoding="utf-8"?>
<ds:datastoreItem xmlns:ds="http://schemas.openxmlformats.org/officeDocument/2006/customXml" ds:itemID="{132FD76C-354A-4DD4-A724-41FD0186252A}"/>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912D693A-5CC4-4034-87A8-35098D3BA5AC}">
  <ds:schemaRefs>
    <ds:schemaRef ds:uri="http://schemas.microsoft.com/office/2006/metadata/customXsn"/>
  </ds:schemaRefs>
</ds:datastoreItem>
</file>

<file path=customXml/itemProps5.xml><?xml version="1.0" encoding="utf-8"?>
<ds:datastoreItem xmlns:ds="http://schemas.openxmlformats.org/officeDocument/2006/customXml" ds:itemID="{132FD76C-354A-4DD4-A724-41FD0186252A}">
  <ds:schemaRefs>
    <ds:schemaRef ds:uri="http://lp/documentinfo/RK"/>
  </ds:schemaRefs>
</ds:datastoreItem>
</file>

<file path=customXml/itemProps6.xml><?xml version="1.0" encoding="utf-8"?>
<ds:datastoreItem xmlns:ds="http://schemas.openxmlformats.org/officeDocument/2006/customXml" ds:itemID="{D8A73F4B-997A-4DE7-AD22-BD3ED9C340AD}">
  <ds:schemaRefs>
    <ds:schemaRef ds:uri="http://schemas.microsoft.com/sharepoint/events"/>
  </ds:schemaRefs>
</ds:datastoreItem>
</file>

<file path=customXml/itemProps7.xml><?xml version="1.0" encoding="utf-8"?>
<ds:datastoreItem xmlns:ds="http://schemas.openxmlformats.org/officeDocument/2006/customXml" ds:itemID="{ABF011C2-73A4-437F-AEB7-45E2999A0950}"/>
</file>

<file path=customXml/itemProps8.xml><?xml version="1.0" encoding="utf-8"?>
<ds:datastoreItem xmlns:ds="http://schemas.openxmlformats.org/officeDocument/2006/customXml" ds:itemID="{F3936CA7-9F05-45F8-AAF7-09D97573017B}"/>
</file>

<file path=docProps/app.xml><?xml version="1.0" encoding="utf-8"?>
<Properties xmlns="http://schemas.openxmlformats.org/officeDocument/2006/extended-properties" xmlns:vt="http://schemas.openxmlformats.org/officeDocument/2006/docPropsVTypes">
  <Template>RK Basmall.dotx</Template>
  <TotalTime>0</TotalTime>
  <Pages>1</Pages>
  <Words>370</Words>
  <Characters>1967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2483 Älvdalskan som språk.docx</dc:title>
  <dc:subject/>
  <dc:creator>Johanna Lantz</dc:creator>
  <cp:keywords/>
  <dc:description/>
  <cp:lastModifiedBy>Susanne Levin</cp:lastModifiedBy>
  <cp:revision>9</cp:revision>
  <dcterms:created xsi:type="dcterms:W3CDTF">2021-04-09T08:38:00Z</dcterms:created>
  <dcterms:modified xsi:type="dcterms:W3CDTF">2021-04-21T08:12:00Z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ActivityCategory">
    <vt:lpwstr/>
  </property>
  <property fmtid="{D5CDD505-2E9C-101B-9397-08002B2CF9AE}" pid="7" name="TaxKeywordTaxHTField">
    <vt:lpwstr/>
  </property>
  <property fmtid="{D5CDD505-2E9C-101B-9397-08002B2CF9AE}" pid="8" name="_dlc_DocIdItemGuid">
    <vt:lpwstr>e25ff0a2-edff-4442-a00a-a0b6c62106a9</vt:lpwstr>
  </property>
</Properties>
</file>