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07F93" w:rsidP="00DA0661">
      <w:pPr>
        <w:pStyle w:val="Title"/>
      </w:pPr>
      <w:bookmarkStart w:id="0" w:name="Start"/>
      <w:bookmarkEnd w:id="0"/>
      <w:r>
        <w:t>Svar på fråg</w:t>
      </w:r>
      <w:r w:rsidR="009E06AA">
        <w:t>a</w:t>
      </w:r>
      <w:r>
        <w:t xml:space="preserve"> </w:t>
      </w:r>
      <w:r w:rsidRPr="00407F93">
        <w:t xml:space="preserve">2021/22:1761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0DD90A7A90164A30BA32E9E5AC2E1D4A"/>
          </w:placeholder>
          <w:dataBinding w:xpath="/ns0:DocumentInfo[1]/ns0:BaseInfo[1]/ns0:Extra3[1]" w:storeItemID="{D0960950-8CA4-4463-9D84-94A73AEB76A8}" w:prefixMappings="xmlns:ns0='http://lp/documentinfo/RK' "/>
          <w:text/>
        </w:sdtPr>
        <w:sdtContent>
          <w:r>
            <w:t>Lina Nordquist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257068447B74468BE7640CE91372F52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>
        <w:t>)</w:t>
      </w:r>
      <w:r w:rsidR="00A54119">
        <w:t xml:space="preserve"> </w:t>
      </w:r>
      <w:r w:rsidRPr="00DF08AF" w:rsidR="00DF08AF">
        <w:t>Försäljning av ljuddämpare</w:t>
      </w:r>
      <w:r w:rsidR="00A54119">
        <w:t xml:space="preserve"> </w:t>
      </w:r>
      <w:r w:rsidR="00DF08AF">
        <w:t xml:space="preserve">och </w:t>
      </w:r>
      <w:r w:rsidR="009E06AA">
        <w:t xml:space="preserve">fråga </w:t>
      </w:r>
      <w:r w:rsidRPr="00DF08AF" w:rsidR="00DF08AF">
        <w:t xml:space="preserve">2021/22:1765 </w:t>
      </w:r>
      <w:r w:rsidR="009E06AA">
        <w:t xml:space="preserve">av Sten Bergheden (M) </w:t>
      </w:r>
      <w:r w:rsidR="00DF08AF">
        <w:t xml:space="preserve">Försäljningen av ljuddämpare </w:t>
      </w:r>
    </w:p>
    <w:p w:rsidR="00475C73" w:rsidP="00A54119">
      <w:pPr>
        <w:pStyle w:val="BodyText"/>
      </w:pPr>
      <w:sdt>
        <w:sdtPr>
          <w:alias w:val="Frågeställare"/>
          <w:tag w:val="delete"/>
          <w:id w:val="-1635256365"/>
          <w:placeholder>
            <w:docPart w:val="FE686DDC65D146FAB683837D485CE44D"/>
          </w:placeholder>
          <w:dataBinding w:xpath="/ns0:DocumentInfo[1]/ns0:BaseInfo[1]/ns0:Extra3[1]" w:storeItemID="{D0960950-8CA4-4463-9D84-94A73AEB76A8}" w:prefixMappings="xmlns:ns0='http://lp/documentinfo/RK' "/>
          <w:text/>
        </w:sdtPr>
        <w:sdtContent>
          <w:r w:rsidR="00407F93">
            <w:t>Lina Nordquist</w:t>
          </w:r>
        </w:sdtContent>
      </w:sdt>
      <w:r w:rsidR="00407F93">
        <w:t xml:space="preserve"> har frågat mig</w:t>
      </w:r>
      <w:r w:rsidR="0092266B">
        <w:t xml:space="preserve"> om jag avser att vidta några åtgärder för att </w:t>
      </w:r>
      <w:r>
        <w:t xml:space="preserve">uppnå syftet med </w:t>
      </w:r>
      <w:r w:rsidR="004173A5">
        <w:t>den ändring i vapenlagen som riksdagen har beslutat och som innebär att ljuddämpare ska vara licensfria och jämställas med ammunition</w:t>
      </w:r>
      <w:r>
        <w:t>.</w:t>
      </w:r>
      <w:r w:rsidR="00A54119">
        <w:t xml:space="preserve"> Vidare har Sten Bergheden frågat mig vad jag kommer att göra nu för att lösa frågan för landets vapenhandlare, jägare och skyttar.</w:t>
      </w:r>
    </w:p>
    <w:p w:rsidR="00475C73" w:rsidP="002749F7">
      <w:pPr>
        <w:pStyle w:val="BodyText"/>
      </w:pPr>
      <w:r>
        <w:t xml:space="preserve">Från och med </w:t>
      </w:r>
      <w:r>
        <w:t xml:space="preserve">den 1 juli </w:t>
      </w:r>
      <w:r w:rsidR="00DF08AF">
        <w:t xml:space="preserve">2022 </w:t>
      </w:r>
      <w:r>
        <w:t xml:space="preserve">kommer det inte längre att krävas </w:t>
      </w:r>
      <w:r w:rsidRPr="00171D06" w:rsidR="00171D06">
        <w:t xml:space="preserve">vapenhandlartillstånd </w:t>
      </w:r>
      <w:r>
        <w:t xml:space="preserve">enligt vapenlagen </w:t>
      </w:r>
      <w:r w:rsidRPr="004138CF">
        <w:t>(1996:67)</w:t>
      </w:r>
      <w:r>
        <w:t xml:space="preserve"> </w:t>
      </w:r>
      <w:r>
        <w:t xml:space="preserve">för </w:t>
      </w:r>
      <w:r w:rsidR="00171D06">
        <w:t xml:space="preserve">den som vill sälja </w:t>
      </w:r>
      <w:r>
        <w:t>ljuddämpare.</w:t>
      </w:r>
    </w:p>
    <w:p w:rsidR="00407F93" w:rsidP="002749F7">
      <w:pPr>
        <w:pStyle w:val="BodyText"/>
      </w:pPr>
      <w:r>
        <w:t xml:space="preserve">Ljuddämpare </w:t>
      </w:r>
      <w:r w:rsidR="00D35884">
        <w:t xml:space="preserve">till tillståndspliktiga vapen </w:t>
      </w:r>
      <w:r>
        <w:t>regleras även i lagen</w:t>
      </w:r>
      <w:r w:rsidR="004138CF">
        <w:t xml:space="preserve"> (1992:1300) om krigsmateriel</w:t>
      </w:r>
      <w:r>
        <w:t xml:space="preserve">. Inspektionen för strategiska produkter </w:t>
      </w:r>
      <w:r w:rsidR="004138CF">
        <w:t>(ISP)</w:t>
      </w:r>
      <w:r w:rsidR="00E371FB">
        <w:t>, som prövar frågor om tillstånd enligt den lagen,</w:t>
      </w:r>
      <w:r w:rsidR="004138CF">
        <w:t xml:space="preserve"> </w:t>
      </w:r>
      <w:r w:rsidR="00171D06">
        <w:t xml:space="preserve">har </w:t>
      </w:r>
      <w:r>
        <w:t xml:space="preserve">meddelat att </w:t>
      </w:r>
      <w:r w:rsidR="00E371FB">
        <w:t xml:space="preserve">myndighetens tillämpning av regelverket innebär att </w:t>
      </w:r>
      <w:r w:rsidR="00171D06">
        <w:t>handel med ljuddämpare till handeldvapen även i fortsättningen kommer att vara undantaget kravet på tillstånd</w:t>
      </w:r>
      <w:r>
        <w:t xml:space="preserve">. </w:t>
      </w:r>
      <w:r w:rsidRPr="004138CF" w:rsidR="004138CF">
        <w:t>Den som från och med den 1 juli bedriver handel med ljuddämpare till handeldvapen behöver alltså inte något tillstånd</w:t>
      </w:r>
      <w:r w:rsidR="004138CF">
        <w:t xml:space="preserve"> från ISP</w:t>
      </w:r>
      <w:r w:rsidR="00C54DDD">
        <w:t>. Det föreligger därför inget behov för regeringen att vidta några åtgärder.</w:t>
      </w:r>
      <w:r>
        <w:t xml:space="preserve"> </w:t>
      </w:r>
    </w:p>
    <w:p w:rsidR="00407F9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5BB17EEAB5944FFA8214826ADC33C2D"/>
          </w:placeholder>
          <w:dataBinding w:xpath="/ns0:DocumentInfo[1]/ns0:BaseInfo[1]/ns0:HeaderDate[1]" w:storeItemID="{D0960950-8CA4-4463-9D84-94A73AEB76A8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C54DDD">
            <w:t>9</w:t>
          </w:r>
          <w:r>
            <w:t xml:space="preserve"> juni 2022</w:t>
          </w:r>
        </w:sdtContent>
      </w:sdt>
    </w:p>
    <w:p w:rsidR="00407F93" w:rsidP="004E7A8F">
      <w:pPr>
        <w:pStyle w:val="Brdtextutanavstnd"/>
      </w:pPr>
    </w:p>
    <w:p w:rsidR="00407F9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515FADD1F5C406D9FC75C50C01354B2"/>
        </w:placeholder>
        <w:dataBinding w:xpath="/ns0:DocumentInfo[1]/ns0:BaseInfo[1]/ns0:TopSender[1]" w:storeItemID="{D0960950-8CA4-4463-9D84-94A73AEB76A8}" w:prefixMappings="xmlns:ns0='http://lp/documentinfo/RK' "/>
        <w:comboBox>
          <w:listItem w:value="Utrikesministern" w:displayText="Ann Linde"/>
          <w:listItem w:value="Biståndsministern" w:displayText="Matilda Ernkrans"/>
          <w:listItem w:value="Utrikeshandelsministern och ministern med ansvar för nordiska frågor" w:displayText="Anna Hallberg"/>
        </w:comboBox>
      </w:sdtPr>
      <w:sdtContent>
        <w:p w:rsidR="00407F93" w:rsidRPr="00DB48AB" w:rsidP="00DB48AB">
          <w:pPr>
            <w:pStyle w:val="BodyText"/>
          </w:pPr>
          <w:r>
            <w:t>Morgan Johansson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07F9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07F93" w:rsidRPr="007D73AB" w:rsidP="00340DE0">
          <w:pPr>
            <w:pStyle w:val="Header"/>
          </w:pPr>
        </w:p>
      </w:tc>
      <w:tc>
        <w:tcPr>
          <w:tcW w:w="1134" w:type="dxa"/>
        </w:tcPr>
        <w:p w:rsidR="00407F9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07F9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07F93" w:rsidRPr="00710A6C" w:rsidP="00EE3C0F">
          <w:pPr>
            <w:pStyle w:val="Header"/>
            <w:rPr>
              <w:b/>
            </w:rPr>
          </w:pPr>
        </w:p>
        <w:p w:rsidR="00407F93" w:rsidP="00EE3C0F">
          <w:pPr>
            <w:pStyle w:val="Header"/>
          </w:pPr>
        </w:p>
        <w:p w:rsidR="00407F93" w:rsidP="00EE3C0F">
          <w:pPr>
            <w:pStyle w:val="Header"/>
          </w:pPr>
        </w:p>
        <w:p w:rsidR="00407F9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8F44B58433047F897136AA1B07D28DB"/>
            </w:placeholder>
            <w:dataBinding w:xpath="/ns0:DocumentInfo[1]/ns0:BaseInfo[1]/ns0:Dnr[1]" w:storeItemID="{D0960950-8CA4-4463-9D84-94A73AEB76A8}" w:prefixMappings="xmlns:ns0='http://lp/documentinfo/RK' "/>
            <w:text/>
          </w:sdtPr>
          <w:sdtContent>
            <w:p w:rsidR="00407F93" w:rsidP="00EE3C0F">
              <w:pPr>
                <w:pStyle w:val="Header"/>
              </w:pPr>
              <w:r>
                <w:t>Ju</w:t>
              </w:r>
              <w:r>
                <w:t>2022/</w:t>
              </w:r>
              <w:r w:rsidR="009E06AA">
                <w:t>02200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8C0DD89BE0B477499BC6633A92999DE"/>
            </w:placeholder>
            <w:dataBinding w:xpath="/ns0:DocumentInfo[1]/ns0:BaseInfo[1]/ns0:DocNumber[1]" w:storeItemID="{D0960950-8CA4-4463-9D84-94A73AEB76A8}" w:prefixMappings="xmlns:ns0='http://lp/documentinfo/RK' "/>
            <w:text/>
          </w:sdtPr>
          <w:sdtContent>
            <w:p w:rsidR="00913541" w:rsidP="00EE3C0F">
              <w:pPr>
                <w:pStyle w:val="Header"/>
              </w:pPr>
              <w:r>
                <w:t>Ju</w:t>
              </w:r>
              <w:r w:rsidR="009E06AA">
                <w:t>2022/02234</w:t>
              </w:r>
            </w:p>
          </w:sdtContent>
        </w:sdt>
      </w:tc>
      <w:tc>
        <w:tcPr>
          <w:tcW w:w="1134" w:type="dxa"/>
        </w:tcPr>
        <w:p w:rsidR="00407F93" w:rsidP="0094502D">
          <w:pPr>
            <w:pStyle w:val="Header"/>
          </w:pPr>
        </w:p>
        <w:p w:rsidR="00407F9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04EAABC2516445089B7AF80D6D60CB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676850119"/>
                <w:placeholder>
                  <w:docPart w:val="34407B36527D42C3A906CC8001D47C76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913541" w:rsidRPr="00A25F8E" w:rsidP="00913541">
                  <w:pPr>
                    <w:pStyle w:val="Header"/>
                    <w:rPr>
                      <w:b/>
                    </w:rPr>
                  </w:pPr>
                  <w:r w:rsidRPr="00A25F8E">
                    <w:rPr>
                      <w:b/>
                    </w:rPr>
                    <w:t>Justitiedepartementet</w:t>
                  </w:r>
                </w:p>
                <w:p w:rsidR="009E06AA" w:rsidP="00913541">
                  <w:pPr>
                    <w:pStyle w:val="Header"/>
                  </w:pPr>
                  <w:r w:rsidRPr="00A25F8E">
                    <w:t>Justitie- och inrikesministern</w:t>
                  </w:r>
                </w:p>
              </w:sdtContent>
            </w:sdt>
            <w:p w:rsidR="00407F9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133D2CA7DD45878B8D4D55881A090B"/>
          </w:placeholder>
          <w:dataBinding w:xpath="/ns0:DocumentInfo[1]/ns0:BaseInfo[1]/ns0:Recipient[1]" w:storeItemID="{D0960950-8CA4-4463-9D84-94A73AEB76A8}" w:prefixMappings="xmlns:ns0='http://lp/documentinfo/RK' "/>
          <w:text w:multiLine="1"/>
        </w:sdtPr>
        <w:sdtContent>
          <w:tc>
            <w:tcPr>
              <w:tcW w:w="3170" w:type="dxa"/>
            </w:tcPr>
            <w:p w:rsidR="00407F93" w:rsidP="00547B89">
              <w:pPr>
                <w:pStyle w:val="Header"/>
              </w:pPr>
              <w:r>
                <w:t>Till riksdagen</w:t>
              </w:r>
              <w:r w:rsidR="009E06AA">
                <w:br/>
              </w:r>
            </w:p>
          </w:tc>
        </w:sdtContent>
      </w:sdt>
      <w:tc>
        <w:tcPr>
          <w:tcW w:w="1134" w:type="dxa"/>
        </w:tcPr>
        <w:p w:rsidR="00407F9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F44B58433047F897136AA1B07D2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F7A0D-DF08-43CC-B3A5-5F0ECF0E7E9A}"/>
      </w:docPartPr>
      <w:docPartBody>
        <w:p w:rsidR="00B4138F" w:rsidP="003807AB">
          <w:pPr>
            <w:pStyle w:val="88F44B58433047F897136AA1B07D28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C0DD89BE0B477499BC6633A9299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A79B8-02D0-4FB5-94B8-9D917191C3DE}"/>
      </w:docPartPr>
      <w:docPartBody>
        <w:p w:rsidR="00B4138F" w:rsidP="003807AB">
          <w:pPr>
            <w:pStyle w:val="78C0DD89BE0B477499BC6633A92999D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4EAABC2516445089B7AF80D6D60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184E6-5BB7-4AF3-96D7-D8D4914C8229}"/>
      </w:docPartPr>
      <w:docPartBody>
        <w:p w:rsidR="00B4138F" w:rsidP="003807AB">
          <w:pPr>
            <w:pStyle w:val="A04EAABC2516445089B7AF80D6D60C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133D2CA7DD45878B8D4D55881A0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0691A-7961-46F1-BD69-FF423D655F99}"/>
      </w:docPartPr>
      <w:docPartBody>
        <w:p w:rsidR="00B4138F" w:rsidP="003807AB">
          <w:pPr>
            <w:pStyle w:val="BC133D2CA7DD45878B8D4D55881A09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D90A7A90164A30BA32E9E5AC2E1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170F4-4635-4717-BA38-AD271A0A4552}"/>
      </w:docPartPr>
      <w:docPartBody>
        <w:p w:rsidR="00B4138F" w:rsidP="003807AB">
          <w:pPr>
            <w:pStyle w:val="0DD90A7A90164A30BA32E9E5AC2E1D4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257068447B74468BE7640CE91372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15794-9F2F-4E32-90FA-7E2B7FCC65CB}"/>
      </w:docPartPr>
      <w:docPartBody>
        <w:p w:rsidR="00B4138F" w:rsidP="003807AB">
          <w:pPr>
            <w:pStyle w:val="C257068447B74468BE7640CE91372F5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E686DDC65D146FAB683837D485CE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5EB9B-2373-4883-B3BC-0C5F4AE3C9A6}"/>
      </w:docPartPr>
      <w:docPartBody>
        <w:p w:rsidR="00B4138F" w:rsidP="003807AB">
          <w:pPr>
            <w:pStyle w:val="FE686DDC65D146FAB683837D485CE44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5BB17EEAB5944FFA8214826ADC33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C8784-BFB7-45F6-8540-C96794678C2B}"/>
      </w:docPartPr>
      <w:docPartBody>
        <w:p w:rsidR="00B4138F" w:rsidP="003807AB">
          <w:pPr>
            <w:pStyle w:val="65BB17EEAB5944FFA8214826ADC33C2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515FADD1F5C406D9FC75C50C0135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2CFEA-B1A4-4B63-81A2-A8A4C689CE14}"/>
      </w:docPartPr>
      <w:docPartBody>
        <w:p w:rsidR="00B4138F" w:rsidP="003807AB">
          <w:pPr>
            <w:pStyle w:val="E515FADD1F5C406D9FC75C50C01354B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4407B36527D42C3A906CC8001D47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9DAEE-F366-4AA6-BBA5-EF79BC38E689}"/>
      </w:docPartPr>
      <w:docPartBody>
        <w:p w:rsidR="00000000" w:rsidP="008C4007">
          <w:pPr>
            <w:pStyle w:val="34407B36527D42C3A906CC8001D47C7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007"/>
    <w:rPr>
      <w:noProof w:val="0"/>
      <w:color w:val="808080"/>
    </w:rPr>
  </w:style>
  <w:style w:type="paragraph" w:customStyle="1" w:styleId="88F44B58433047F897136AA1B07D28DB">
    <w:name w:val="88F44B58433047F897136AA1B07D28DB"/>
    <w:rsid w:val="003807AB"/>
  </w:style>
  <w:style w:type="paragraph" w:customStyle="1" w:styleId="BC133D2CA7DD45878B8D4D55881A090B">
    <w:name w:val="BC133D2CA7DD45878B8D4D55881A090B"/>
    <w:rsid w:val="003807AB"/>
  </w:style>
  <w:style w:type="paragraph" w:customStyle="1" w:styleId="78C0DD89BE0B477499BC6633A92999DE1">
    <w:name w:val="78C0DD89BE0B477499BC6633A92999DE1"/>
    <w:rsid w:val="003807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4EAABC2516445089B7AF80D6D60CBF1">
    <w:name w:val="A04EAABC2516445089B7AF80D6D60CBF1"/>
    <w:rsid w:val="003807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D90A7A90164A30BA32E9E5AC2E1D4A">
    <w:name w:val="0DD90A7A90164A30BA32E9E5AC2E1D4A"/>
    <w:rsid w:val="003807AB"/>
  </w:style>
  <w:style w:type="paragraph" w:customStyle="1" w:styleId="C257068447B74468BE7640CE91372F52">
    <w:name w:val="C257068447B74468BE7640CE91372F52"/>
    <w:rsid w:val="003807AB"/>
  </w:style>
  <w:style w:type="paragraph" w:customStyle="1" w:styleId="FE686DDC65D146FAB683837D485CE44D">
    <w:name w:val="FE686DDC65D146FAB683837D485CE44D"/>
    <w:rsid w:val="003807AB"/>
  </w:style>
  <w:style w:type="paragraph" w:customStyle="1" w:styleId="65BB17EEAB5944FFA8214826ADC33C2D">
    <w:name w:val="65BB17EEAB5944FFA8214826ADC33C2D"/>
    <w:rsid w:val="003807AB"/>
  </w:style>
  <w:style w:type="paragraph" w:customStyle="1" w:styleId="E515FADD1F5C406D9FC75C50C01354B2">
    <w:name w:val="E515FADD1F5C406D9FC75C50C01354B2"/>
    <w:rsid w:val="003807AB"/>
  </w:style>
  <w:style w:type="paragraph" w:customStyle="1" w:styleId="34407B36527D42C3A906CC8001D47C76">
    <w:name w:val="34407B36527D42C3A906CC8001D47C76"/>
    <w:rsid w:val="008C40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Morgan Johansson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2022-06-29T00:00:00</HeaderDate>
    <Office/>
    <Dnr>Ju2022/02200</Dnr>
    <ParagrafNr/>
    <DocumentTitle/>
    <VisitingAddress/>
    <Extra1/>
    <Extra2/>
    <Extra3>Lina Nordquist</Extra3>
    <Number/>
    <Recipient>Till riksdagen
</Recipient>
    <SenderText/>
    <DocNumber>Ju2022/02234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fcad5b38-417c-44b8-b870-9db78abcf8a9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29D4-849A-438F-A52E-CE48550654FD}"/>
</file>

<file path=customXml/itemProps2.xml><?xml version="1.0" encoding="utf-8"?>
<ds:datastoreItem xmlns:ds="http://schemas.openxmlformats.org/officeDocument/2006/customXml" ds:itemID="{4788B362-83BE-48FA-A0AE-EA4CFD2731D1}"/>
</file>

<file path=customXml/itemProps3.xml><?xml version="1.0" encoding="utf-8"?>
<ds:datastoreItem xmlns:ds="http://schemas.openxmlformats.org/officeDocument/2006/customXml" ds:itemID="{D0960950-8CA4-4463-9D84-94A73AEB76A8}"/>
</file>

<file path=customXml/itemProps4.xml><?xml version="1.0" encoding="utf-8"?>
<ds:datastoreItem xmlns:ds="http://schemas.openxmlformats.org/officeDocument/2006/customXml" ds:itemID="{0E451FB1-A789-41B0-98F6-F910584EC7B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1761 och 1765.docx</dc:title>
  <cp:revision>3</cp:revision>
  <dcterms:created xsi:type="dcterms:W3CDTF">2022-06-28T11:36:00Z</dcterms:created>
  <dcterms:modified xsi:type="dcterms:W3CDTF">2022-06-28T12:30:00Z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c5a501a5-85f1-4348-b0c7-ccbb90c321e7</vt:lpwstr>
  </property>
</Properties>
</file>