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C7D91" w:rsidP="00DA0661">
      <w:pPr>
        <w:pStyle w:val="Title"/>
      </w:pPr>
      <w:bookmarkStart w:id="0" w:name="Start"/>
      <w:bookmarkEnd w:id="0"/>
      <w:r>
        <w:t xml:space="preserve">Svar på fråga </w:t>
      </w:r>
      <w:r w:rsidRPr="005D48BC" w:rsidR="005D48BC">
        <w:t xml:space="preserve">2023/24:431 </w:t>
      </w:r>
      <w:r>
        <w:t xml:space="preserve">av </w:t>
      </w:r>
      <w:r w:rsidR="005D48BC">
        <w:t xml:space="preserve">Ola Möller </w:t>
      </w:r>
      <w:r>
        <w:t>(</w:t>
      </w:r>
      <w:r w:rsidR="005D48BC">
        <w:t>S</w:t>
      </w:r>
      <w:r>
        <w:t>)</w:t>
      </w:r>
      <w:r>
        <w:br/>
      </w:r>
      <w:r w:rsidR="005D48BC">
        <w:t xml:space="preserve">Utvecklingen framåt </w:t>
      </w:r>
      <w:r w:rsidRPr="001C7D91">
        <w:t>i Afghanistan</w:t>
      </w:r>
    </w:p>
    <w:p w:rsidR="005D48BC" w:rsidP="005D48BC">
      <w:pPr>
        <w:pStyle w:val="BodyText"/>
      </w:pPr>
      <w:r>
        <w:t xml:space="preserve">Ola Möller har frågat mig hur jag tänker säkerställa att decennier av svenskt engagemang för flickors utbildning, demokrati och utveckling inte går förlorade i Afghanistan. </w:t>
      </w:r>
    </w:p>
    <w:p w:rsidR="001C7D91" w:rsidP="005D48BC">
      <w:pPr>
        <w:pStyle w:val="BodyText"/>
      </w:pPr>
      <w:r>
        <w:t xml:space="preserve">Jag instämmer i att Sverige under lång tid har gjort stora insatser i </w:t>
      </w:r>
      <w:r w:rsidR="00C36B73">
        <w:t>Afghanistan</w:t>
      </w:r>
      <w:r w:rsidR="00F909E5">
        <w:t>, inte minst för att ge flickor och kvinnor ett bättre liv</w:t>
      </w:r>
      <w:r>
        <w:t>.</w:t>
      </w:r>
    </w:p>
    <w:p w:rsidR="00C34956" w:rsidP="005D48BC">
      <w:pPr>
        <w:pStyle w:val="BodyText"/>
      </w:pPr>
      <w:r>
        <w:t>T</w:t>
      </w:r>
      <w:r w:rsidRPr="005D48BC" w:rsidR="005D48BC">
        <w:t>alibanernas maktövertagande i augusti 2021</w:t>
      </w:r>
      <w:r w:rsidRPr="00F909E5" w:rsidR="00F909E5">
        <w:t xml:space="preserve"> </w:t>
      </w:r>
      <w:r w:rsidR="00F909E5">
        <w:t xml:space="preserve">förändrade </w:t>
      </w:r>
      <w:r w:rsidR="00781D5F">
        <w:t>f</w:t>
      </w:r>
      <w:r w:rsidRPr="005D48BC" w:rsidR="00781D5F">
        <w:t xml:space="preserve">örutsättningarna </w:t>
      </w:r>
      <w:r w:rsidR="00781D5F">
        <w:t>för</w:t>
      </w:r>
      <w:r w:rsidR="00F909E5">
        <w:t xml:space="preserve"> en positiv samhällsutveckling i Afghanistan </w:t>
      </w:r>
      <w:r>
        <w:t>i grunden. Samtidigt förändrades d</w:t>
      </w:r>
      <w:r w:rsidR="00F909E5">
        <w:t xml:space="preserve">et internationella samfundets möjligheter att hjälpa det afghanska folket. Talibanregimens beslut under de senaste dryga två åren har bekräftat denna negativa utveckling inte minst vad gäller flickors och kvinnors rättigheter och möjligheter att delta i samhället på lika villkor. </w:t>
      </w:r>
    </w:p>
    <w:p w:rsidR="005D48BC" w:rsidP="005D48BC">
      <w:pPr>
        <w:pStyle w:val="BodyText"/>
      </w:pPr>
      <w:r w:rsidRPr="005D48BC">
        <w:t xml:space="preserve">Sverige </w:t>
      </w:r>
      <w:r w:rsidR="008A4686">
        <w:t xml:space="preserve">har </w:t>
      </w:r>
      <w:r w:rsidRPr="005D48BC">
        <w:t>fortsatt att vara en central biståndsaktör till stöd för det afghanska folket</w:t>
      </w:r>
      <w:r w:rsidR="008A4686">
        <w:t xml:space="preserve"> även efter talibanernas maktövertagande</w:t>
      </w:r>
      <w:r w:rsidRPr="005D48BC">
        <w:t xml:space="preserve">. Under 2023 har Sverige bidragit med 900 miljoner kronor till Afghanistan, kanaliserade </w:t>
      </w:r>
      <w:r w:rsidR="00C34956">
        <w:t xml:space="preserve">primärt </w:t>
      </w:r>
      <w:r w:rsidRPr="005D48BC">
        <w:t>genom FN</w:t>
      </w:r>
      <w:r w:rsidR="00C34956">
        <w:t>, EU</w:t>
      </w:r>
      <w:r w:rsidRPr="005D48BC">
        <w:t xml:space="preserve"> och civilsamhället. </w:t>
      </w:r>
      <w:r w:rsidR="00C34956">
        <w:t xml:space="preserve">Omkring </w:t>
      </w:r>
      <w:r w:rsidRPr="005D48BC">
        <w:t xml:space="preserve">40 procent av </w:t>
      </w:r>
      <w:r w:rsidR="00C34956">
        <w:t>dessa medel</w:t>
      </w:r>
      <w:r w:rsidRPr="005D48BC">
        <w:t xml:space="preserve"> till Afghanistan utgörs av humanitärt stöd, riktat mot de mest akuta behoven i landet för att rädda liv och lindra nöd.</w:t>
      </w:r>
    </w:p>
    <w:p w:rsidR="005D48BC" w:rsidP="005D48BC">
      <w:pPr>
        <w:pStyle w:val="BodyText"/>
      </w:pPr>
      <w:r>
        <w:t xml:space="preserve">Regeringen har nyligen presenterat en reformagenda som innebär en ny inriktning för biståndet. </w:t>
      </w:r>
      <w:r w:rsidR="00184C3A">
        <w:t>Av denna framgår att biståndet reformeras</w:t>
      </w:r>
      <w:r>
        <w:t xml:space="preserve"> för att göra det mer relevant med fokus på långsiktighet, transparens och effektivitet. Biståndsbudgeten för innevarande mandatperiod kommer att </w:t>
      </w:r>
      <w:r w:rsidR="00184C3A">
        <w:t>uppgå till</w:t>
      </w:r>
      <w:r>
        <w:t xml:space="preserve"> 56 miljarder kronor per år. Ett starkt fokus för reformagendan </w:t>
      </w:r>
      <w:r w:rsidR="00D7395C">
        <w:t xml:space="preserve">kommer att vara stärkt humanitärt stöd och särskild vikt kommer att läggas vid kvinnors och flickors utsatthet i konfliktsituationer. </w:t>
      </w:r>
      <w:r w:rsidRPr="00D7395C" w:rsidR="00D7395C">
        <w:t>Svenskt bistånd ska vara en tydlig kraft för jämställdhet med särskilt fokus på att stärka kvinnors och flickors fri- och rättigheter, egenmakt och möjligheter.</w:t>
      </w:r>
    </w:p>
    <w:p w:rsidR="008A4686" w:rsidP="008A4686">
      <w:pPr>
        <w:pStyle w:val="BodyText"/>
      </w:pPr>
      <w:r>
        <w:t>Regeringen vill fortsätta att lindra nöden för Afghanistans befolkning. Jag vill betona att Sverige inte medverkar i några aktiviteter som legitimerar talibanernas styre. Vi förmedlar inte heller bistånd som diskriminerar flickor och kvinnor. Vårt stöd utgår helt och fullt ifrån utsatta människors humanitära behov och strävan att människor, inte minst kvinnorna och de många barnen i landet, ska kunna leva ett värdigt liv.</w:t>
      </w:r>
    </w:p>
    <w:p w:rsidR="00D7395C" w:rsidP="00D7395C">
      <w:pPr>
        <w:pStyle w:val="BodyText"/>
      </w:pPr>
      <w:bookmarkStart w:id="1" w:name="_Hlk154648496"/>
      <w:r>
        <w:t xml:space="preserve">Förutsättningarna för Sverige att bedriva bistånd i Afghanistan </w:t>
      </w:r>
      <w:r w:rsidRPr="0031405B" w:rsidR="00026408">
        <w:t>har</w:t>
      </w:r>
      <w:r w:rsidRPr="0031405B">
        <w:t xml:space="preserve"> kontinuerligt</w:t>
      </w:r>
      <w:r w:rsidRPr="0031405B" w:rsidR="00026408">
        <w:t xml:space="preserve"> försämrats</w:t>
      </w:r>
      <w:r>
        <w:t xml:space="preserve">. </w:t>
      </w:r>
      <w:bookmarkEnd w:id="1"/>
      <w:r>
        <w:t>Det beror</w:t>
      </w:r>
      <w:r>
        <w:t xml:space="preserve"> bland annat </w:t>
      </w:r>
      <w:r>
        <w:t xml:space="preserve">på att talibanregimen i juli 2023, till följd av koranbränningarna i Sverige, förbjöd alla svenska aktiviteter i landet. Detta har medfört stora problem att leverera svenskt bistånd till den starkt behövande afghanska befolkningen. Hur detta utvecklar sig under 2024 kommer att vara avgörande för Sveriges fortsatta engagemang i Afghanistan under en överskådlig tid. </w:t>
      </w:r>
    </w:p>
    <w:p w:rsidR="001C7D91" w:rsidP="00CF3FC4">
      <w:pPr>
        <w:pStyle w:val="BodyText"/>
      </w:pPr>
      <w:r>
        <w:t xml:space="preserve">Stockholm den </w:t>
      </w:r>
      <w:sdt>
        <w:sdtPr>
          <w:id w:val="-1225218591"/>
          <w:placeholder>
            <w:docPart w:val="597F12B11315474EB1CD482803D65768"/>
          </w:placeholder>
          <w:dataBinding w:xpath="/ns0:DocumentInfo[1]/ns0:BaseInfo[1]/ns0:HeaderDate[1]" w:storeItemID="{F6784860-3662-4113-B13B-D2282C86CA56}" w:prefixMappings="xmlns:ns0='http://lp/documentinfo/RK' "/>
          <w:date w:fullDate="2024-01-04T00:00:00Z">
            <w:dateFormat w:val="d MMMM yyyy"/>
            <w:lid w:val="sv-SE"/>
            <w:storeMappedDataAs w:val="dateTime"/>
            <w:calendar w:val="gregorian"/>
          </w:date>
        </w:sdtPr>
        <w:sdtContent>
          <w:r w:rsidR="00D7395C">
            <w:t>4 januari 2024</w:t>
          </w:r>
        </w:sdtContent>
      </w:sdt>
    </w:p>
    <w:p w:rsidR="00D7395C" w:rsidP="00422A41">
      <w:pPr>
        <w:pStyle w:val="BodyText"/>
      </w:pPr>
    </w:p>
    <w:p w:rsidR="001C7D91" w:rsidRPr="00DB48AB" w:rsidP="00DB48AB">
      <w:pPr>
        <w:pStyle w:val="BodyText"/>
      </w:pPr>
      <w:r>
        <w:t>Johan Forssell</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C7D91" w:rsidRPr="007D73AB">
          <w:pPr>
            <w:pStyle w:val="Header"/>
          </w:pPr>
        </w:p>
      </w:tc>
      <w:tc>
        <w:tcPr>
          <w:tcW w:w="3170" w:type="dxa"/>
          <w:vAlign w:val="bottom"/>
        </w:tcPr>
        <w:p w:rsidR="001C7D91" w:rsidRPr="007D73AB" w:rsidP="00340DE0">
          <w:pPr>
            <w:pStyle w:val="Header"/>
          </w:pPr>
        </w:p>
      </w:tc>
      <w:tc>
        <w:tcPr>
          <w:tcW w:w="1134" w:type="dxa"/>
        </w:tcPr>
        <w:p w:rsidR="001C7D9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C7D9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C7D91" w:rsidRPr="00710A6C" w:rsidP="00EE3C0F">
          <w:pPr>
            <w:pStyle w:val="Header"/>
            <w:rPr>
              <w:b/>
            </w:rPr>
          </w:pPr>
        </w:p>
        <w:p w:rsidR="001C7D91" w:rsidP="00EE3C0F">
          <w:pPr>
            <w:pStyle w:val="Header"/>
          </w:pPr>
        </w:p>
        <w:p w:rsidR="001C7D91" w:rsidP="00EE3C0F">
          <w:pPr>
            <w:pStyle w:val="Header"/>
          </w:pPr>
        </w:p>
        <w:p w:rsidR="001C7D91" w:rsidP="00EE3C0F">
          <w:pPr>
            <w:pStyle w:val="Header"/>
          </w:pPr>
        </w:p>
        <w:sdt>
          <w:sdtPr>
            <w:alias w:val="Dnr"/>
            <w:tag w:val="ccRKShow_Dnr"/>
            <w:id w:val="-829283628"/>
            <w:placeholder>
              <w:docPart w:val="85DDC0C2636A4195B768549AF19B8153"/>
            </w:placeholder>
            <w:dataBinding w:xpath="/ns0:DocumentInfo[1]/ns0:BaseInfo[1]/ns0:Dnr[1]" w:storeItemID="{F6784860-3662-4113-B13B-D2282C86CA56}" w:prefixMappings="xmlns:ns0='http://lp/documentinfo/RK' "/>
            <w:text/>
          </w:sdtPr>
          <w:sdtContent>
            <w:p w:rsidR="001C7D91" w:rsidP="00EE3C0F">
              <w:pPr>
                <w:pStyle w:val="Header"/>
              </w:pPr>
              <w:r w:rsidRPr="00983DA1">
                <w:t>UD2023/</w:t>
              </w:r>
              <w:r w:rsidRPr="00983DA1">
                <w:t>18133</w:t>
              </w:r>
            </w:p>
          </w:sdtContent>
        </w:sdt>
        <w:sdt>
          <w:sdtPr>
            <w:alias w:val="DocNumber"/>
            <w:tag w:val="DocNumber"/>
            <w:id w:val="1726028884"/>
            <w:placeholder>
              <w:docPart w:val="5A389CC861264E569192166128CFECF6"/>
            </w:placeholder>
            <w:showingPlcHdr/>
            <w:dataBinding w:xpath="/ns0:DocumentInfo[1]/ns0:BaseInfo[1]/ns0:DocNumber[1]" w:storeItemID="{F6784860-3662-4113-B13B-D2282C86CA56}" w:prefixMappings="xmlns:ns0='http://lp/documentinfo/RK' "/>
            <w:text/>
          </w:sdtPr>
          <w:sdtContent>
            <w:p w:rsidR="001C7D91" w:rsidP="00EE3C0F">
              <w:pPr>
                <w:pStyle w:val="Header"/>
              </w:pPr>
              <w:r>
                <w:rPr>
                  <w:rStyle w:val="PlaceholderText"/>
                </w:rPr>
                <w:t xml:space="preserve"> </w:t>
              </w:r>
            </w:p>
          </w:sdtContent>
        </w:sdt>
        <w:p w:rsidR="001C7D91" w:rsidP="00EE3C0F">
          <w:pPr>
            <w:pStyle w:val="Header"/>
          </w:pPr>
        </w:p>
      </w:tc>
      <w:tc>
        <w:tcPr>
          <w:tcW w:w="1134" w:type="dxa"/>
        </w:tcPr>
        <w:p w:rsidR="001C7D91" w:rsidP="0094502D">
          <w:pPr>
            <w:pStyle w:val="Header"/>
          </w:pPr>
        </w:p>
        <w:p w:rsidR="001C7D9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8D6F8EA6F4149F6A34E3BAD35874335"/>
          </w:placeholder>
          <w:richText/>
        </w:sdtPr>
        <w:sdtEndPr>
          <w:rPr>
            <w:b w:val="0"/>
          </w:rPr>
        </w:sdtEndPr>
        <w:sdtContent>
          <w:tc>
            <w:tcPr>
              <w:tcW w:w="5534" w:type="dxa"/>
              <w:tcMar>
                <w:right w:w="1134" w:type="dxa"/>
              </w:tcMar>
            </w:tcPr>
            <w:p w:rsidR="001C7D91" w:rsidRPr="001C7D91" w:rsidP="00340DE0">
              <w:pPr>
                <w:pStyle w:val="Header"/>
                <w:rPr>
                  <w:b/>
                </w:rPr>
              </w:pPr>
              <w:r w:rsidRPr="001C7D91">
                <w:rPr>
                  <w:b/>
                </w:rPr>
                <w:t>Utrikesdepartementet</w:t>
              </w:r>
            </w:p>
            <w:p w:rsidR="00026408" w:rsidP="00340DE0">
              <w:pPr>
                <w:pStyle w:val="Header"/>
              </w:pPr>
              <w:r w:rsidRPr="00C36B73">
                <w:t>Bistånds- och utrikeshandelsminister</w:t>
              </w:r>
              <w:r>
                <w:t>n</w:t>
              </w:r>
            </w:p>
            <w:p w:rsidR="00026408" w:rsidP="00340DE0">
              <w:pPr>
                <w:pStyle w:val="Header"/>
              </w:pPr>
            </w:p>
            <w:p w:rsidR="001C7D91" w:rsidRPr="00340DE0" w:rsidP="00340DE0">
              <w:pPr>
                <w:pStyle w:val="Header"/>
              </w:pPr>
            </w:p>
          </w:tc>
        </w:sdtContent>
      </w:sdt>
      <w:sdt>
        <w:sdtPr>
          <w:alias w:val="Recipient"/>
          <w:tag w:val="ccRKShow_Recipient"/>
          <w:id w:val="-28344517"/>
          <w:placeholder>
            <w:docPart w:val="5581AE133DC041F8ACEABD7C2E628A68"/>
          </w:placeholder>
          <w:dataBinding w:xpath="/ns0:DocumentInfo[1]/ns0:BaseInfo[1]/ns0:Recipient[1]" w:storeItemID="{F6784860-3662-4113-B13B-D2282C86CA56}" w:prefixMappings="xmlns:ns0='http://lp/documentinfo/RK' "/>
          <w:text w:multiLine="1"/>
        </w:sdtPr>
        <w:sdtContent>
          <w:tc>
            <w:tcPr>
              <w:tcW w:w="3170" w:type="dxa"/>
            </w:tcPr>
            <w:p w:rsidR="001C7D91" w:rsidP="00547B89">
              <w:pPr>
                <w:pStyle w:val="Header"/>
              </w:pPr>
              <w:r>
                <w:t>Till riksdagen</w:t>
              </w:r>
              <w:r w:rsidR="00026408">
                <w:br/>
              </w:r>
              <w:r w:rsidR="00026408">
                <w:br/>
              </w:r>
            </w:p>
          </w:tc>
        </w:sdtContent>
      </w:sdt>
      <w:tc>
        <w:tcPr>
          <w:tcW w:w="1134" w:type="dxa"/>
        </w:tcPr>
        <w:p w:rsidR="001C7D9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BC2365D"/>
    <w:multiLevelType w:val="hybridMultilevel"/>
    <w:tmpl w:val="C43CC356"/>
    <w:lvl w:ilvl="0">
      <w:start w:val="0"/>
      <w:numFmt w:val="bullet"/>
      <w:lvlText w:val="-"/>
      <w:lvlJc w:val="left"/>
      <w:pPr>
        <w:ind w:left="720" w:hanging="360"/>
      </w:pPr>
      <w:rPr>
        <w:rFonts w:ascii="Garamond" w:eastAsia="Calibri" w:hAnsi="Garamond"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ED533F4"/>
    <w:multiLevelType w:val="multilevel"/>
    <w:tmpl w:val="B7F0FEDA"/>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4734B"/>
    <w:multiLevelType w:val="hybridMultilevel"/>
    <w:tmpl w:val="C228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C9B0453"/>
    <w:multiLevelType w:val="multilevel"/>
    <w:tmpl w:val="1A20A4CA"/>
    <w:numStyleLink w:val="RKPunktlista"/>
  </w:abstractNum>
  <w:abstractNum w:abstractNumId="21">
    <w:nsid w:val="2ECF6BA1"/>
    <w:multiLevelType w:val="multilevel"/>
    <w:tmpl w:val="B7F0FEDA"/>
    <w:numStyleLink w:val="RKNumreradlista"/>
  </w:abstractNum>
  <w:abstractNum w:abstractNumId="22">
    <w:nsid w:val="2F604539"/>
    <w:multiLevelType w:val="multilevel"/>
    <w:tmpl w:val="B7F0FEDA"/>
    <w:numStyleLink w:val="RKNumreradlista"/>
  </w:abstractNum>
  <w:abstractNum w:abstractNumId="23">
    <w:nsid w:val="348522EF"/>
    <w:multiLevelType w:val="multilevel"/>
    <w:tmpl w:val="B7F0FEDA"/>
    <w:numStyleLink w:val="RKNumreradlista"/>
  </w:abstractNum>
  <w:abstractNum w:abstractNumId="24">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B7F0FEDA"/>
    <w:numStyleLink w:val="RKNumreradlista"/>
  </w:abstractNum>
  <w:abstractNum w:abstractNumId="26">
    <w:nsid w:val="3E1445DA"/>
    <w:multiLevelType w:val="multilevel"/>
    <w:tmpl w:val="B7F0FEDA"/>
    <w:numStyleLink w:val="RKNumreradlista"/>
  </w:abstractNum>
  <w:abstractNum w:abstractNumId="27">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270774A"/>
    <w:multiLevelType w:val="multilevel"/>
    <w:tmpl w:val="B7F0FEDA"/>
    <w:numStyleLink w:val="RKNumreradlista"/>
  </w:abstractNum>
  <w:abstractNum w:abstractNumId="30">
    <w:nsid w:val="4C84297C"/>
    <w:multiLevelType w:val="multilevel"/>
    <w:tmpl w:val="B7F0FEDA"/>
    <w:numStyleLink w:val="RKNumreradlista"/>
  </w:abstractNum>
  <w:abstractNum w:abstractNumId="31">
    <w:nsid w:val="4D904BDB"/>
    <w:multiLevelType w:val="multilevel"/>
    <w:tmpl w:val="B7F0FEDA"/>
    <w:numStyleLink w:val="RKNumreradlista"/>
  </w:abstractNum>
  <w:abstractNum w:abstractNumId="32">
    <w:nsid w:val="4DAD38FF"/>
    <w:multiLevelType w:val="multilevel"/>
    <w:tmpl w:val="B7F0FEDA"/>
    <w:numStyleLink w:val="RKNumreradlista"/>
  </w:abstractNum>
  <w:abstractNum w:abstractNumId="33">
    <w:nsid w:val="53A05A92"/>
    <w:multiLevelType w:val="multilevel"/>
    <w:tmpl w:val="B7F0FEDA"/>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B7F0FEDA"/>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B7F0FEDA"/>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8"/>
  </w:num>
  <w:num w:numId="11">
    <w:abstractNumId w:val="23"/>
  </w:num>
  <w:num w:numId="12">
    <w:abstractNumId w:val="40"/>
  </w:num>
  <w:num w:numId="13">
    <w:abstractNumId w:val="33"/>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1"/>
  </w:num>
  <w:num w:numId="26">
    <w:abstractNumId w:val="25"/>
  </w:num>
  <w:num w:numId="27">
    <w:abstractNumId w:val="38"/>
  </w:num>
  <w:num w:numId="28">
    <w:abstractNumId w:val="20"/>
  </w:num>
  <w:num w:numId="29">
    <w:abstractNumId w:val="17"/>
  </w:num>
  <w:num w:numId="30">
    <w:abstractNumId w:val="39"/>
  </w:num>
  <w:num w:numId="31">
    <w:abstractNumId w:val="16"/>
  </w:num>
  <w:num w:numId="32">
    <w:abstractNumId w:val="32"/>
  </w:num>
  <w:num w:numId="33">
    <w:abstractNumId w:val="36"/>
  </w:num>
  <w:num w:numId="34">
    <w:abstractNumId w:val="42"/>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6"/>
  </w:num>
  <w:num w:numId="45">
    <w:abstractNumId w:val="12"/>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D22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DDC0C2636A4195B768549AF19B8153"/>
        <w:category>
          <w:name w:val="Allmänt"/>
          <w:gallery w:val="placeholder"/>
        </w:category>
        <w:types>
          <w:type w:val="bbPlcHdr"/>
        </w:types>
        <w:behaviors>
          <w:behavior w:val="content"/>
        </w:behaviors>
        <w:guid w:val="{A524446E-51BE-47B3-B091-553074B9F9E7}"/>
      </w:docPartPr>
      <w:docPartBody>
        <w:p w:rsidR="00A15FC2" w:rsidP="00570D03">
          <w:pPr>
            <w:pStyle w:val="85DDC0C2636A4195B768549AF19B8153"/>
          </w:pPr>
          <w:r>
            <w:rPr>
              <w:rStyle w:val="PlaceholderText"/>
            </w:rPr>
            <w:t xml:space="preserve"> </w:t>
          </w:r>
        </w:p>
      </w:docPartBody>
    </w:docPart>
    <w:docPart>
      <w:docPartPr>
        <w:name w:val="5A389CC861264E569192166128CFECF6"/>
        <w:category>
          <w:name w:val="Allmänt"/>
          <w:gallery w:val="placeholder"/>
        </w:category>
        <w:types>
          <w:type w:val="bbPlcHdr"/>
        </w:types>
        <w:behaviors>
          <w:behavior w:val="content"/>
        </w:behaviors>
        <w:guid w:val="{39A1D77E-6175-4666-A23D-D7BAC82474FD}"/>
      </w:docPartPr>
      <w:docPartBody>
        <w:p w:rsidR="00A15FC2" w:rsidP="00570D03">
          <w:pPr>
            <w:pStyle w:val="5A389CC861264E569192166128CFECF61"/>
          </w:pPr>
          <w:r>
            <w:rPr>
              <w:rStyle w:val="PlaceholderText"/>
            </w:rPr>
            <w:t xml:space="preserve"> </w:t>
          </w:r>
        </w:p>
      </w:docPartBody>
    </w:docPart>
    <w:docPart>
      <w:docPartPr>
        <w:name w:val="08D6F8EA6F4149F6A34E3BAD35874335"/>
        <w:category>
          <w:name w:val="Allmänt"/>
          <w:gallery w:val="placeholder"/>
        </w:category>
        <w:types>
          <w:type w:val="bbPlcHdr"/>
        </w:types>
        <w:behaviors>
          <w:behavior w:val="content"/>
        </w:behaviors>
        <w:guid w:val="{0757C031-5E75-4FC9-9905-010ACC0CCF51}"/>
      </w:docPartPr>
      <w:docPartBody>
        <w:p w:rsidR="00A15FC2" w:rsidP="00570D03">
          <w:pPr>
            <w:pStyle w:val="08D6F8EA6F4149F6A34E3BAD358743351"/>
          </w:pPr>
          <w:r>
            <w:rPr>
              <w:rStyle w:val="PlaceholderText"/>
            </w:rPr>
            <w:t xml:space="preserve"> </w:t>
          </w:r>
        </w:p>
      </w:docPartBody>
    </w:docPart>
    <w:docPart>
      <w:docPartPr>
        <w:name w:val="5581AE133DC041F8ACEABD7C2E628A68"/>
        <w:category>
          <w:name w:val="Allmänt"/>
          <w:gallery w:val="placeholder"/>
        </w:category>
        <w:types>
          <w:type w:val="bbPlcHdr"/>
        </w:types>
        <w:behaviors>
          <w:behavior w:val="content"/>
        </w:behaviors>
        <w:guid w:val="{3E9B221C-BE16-4B35-94E8-F0A65882EB47}"/>
      </w:docPartPr>
      <w:docPartBody>
        <w:p w:rsidR="00A15FC2" w:rsidP="00570D03">
          <w:pPr>
            <w:pStyle w:val="5581AE133DC041F8ACEABD7C2E628A68"/>
          </w:pPr>
          <w:r>
            <w:rPr>
              <w:rStyle w:val="PlaceholderText"/>
            </w:rPr>
            <w:t xml:space="preserve"> </w:t>
          </w:r>
        </w:p>
      </w:docPartBody>
    </w:docPart>
    <w:docPart>
      <w:docPartPr>
        <w:name w:val="597F12B11315474EB1CD482803D65768"/>
        <w:category>
          <w:name w:val="Allmänt"/>
          <w:gallery w:val="placeholder"/>
        </w:category>
        <w:types>
          <w:type w:val="bbPlcHdr"/>
        </w:types>
        <w:behaviors>
          <w:behavior w:val="content"/>
        </w:behaviors>
        <w:guid w:val="{C59D5DE3-86D4-4876-807B-8EF5E98BA8C2}"/>
      </w:docPartPr>
      <w:docPartBody>
        <w:p w:rsidR="00A15FC2" w:rsidP="00570D03">
          <w:pPr>
            <w:pStyle w:val="597F12B11315474EB1CD482803D6576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D03"/>
    <w:rPr>
      <w:noProof w:val="0"/>
      <w:color w:val="808080"/>
    </w:rPr>
  </w:style>
  <w:style w:type="paragraph" w:customStyle="1" w:styleId="85DDC0C2636A4195B768549AF19B8153">
    <w:name w:val="85DDC0C2636A4195B768549AF19B8153"/>
    <w:rsid w:val="00570D03"/>
  </w:style>
  <w:style w:type="paragraph" w:customStyle="1" w:styleId="5581AE133DC041F8ACEABD7C2E628A68">
    <w:name w:val="5581AE133DC041F8ACEABD7C2E628A68"/>
    <w:rsid w:val="00570D03"/>
  </w:style>
  <w:style w:type="paragraph" w:customStyle="1" w:styleId="5A389CC861264E569192166128CFECF61">
    <w:name w:val="5A389CC861264E569192166128CFECF61"/>
    <w:rsid w:val="00570D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D6F8EA6F4149F6A34E3BAD358743351">
    <w:name w:val="08D6F8EA6F4149F6A34E3BAD358743351"/>
    <w:rsid w:val="00570D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7F12B11315474EB1CD482803D65768">
    <w:name w:val="597F12B11315474EB1CD482803D65768"/>
    <w:rsid w:val="00570D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2024-01-04T00:00:00</HeaderDate>
    <Office/>
    <Dnr>UD2023/18133</Dnr>
    <ParagrafNr/>
    <DocumentTitle/>
    <VisitingAddress/>
    <Extra1/>
    <Extra2/>
    <Extra3>Annika Hirvonen</Extra3>
    <Number/>
    <Recipient>Till riksdagen
</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82bf426d-8bea-4023-887e-73b57e3cbafa</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95630-CCFC-44AD-9CBD-A5BC55213BF9}">
  <ds:schemaRefs>
    <ds:schemaRef ds:uri="http://schemas.microsoft.com/sharepoint/v3/contenttype/forms"/>
  </ds:schemaRefs>
</ds:datastoreItem>
</file>

<file path=customXml/itemProps2.xml><?xml version="1.0" encoding="utf-8"?>
<ds:datastoreItem xmlns:ds="http://schemas.openxmlformats.org/officeDocument/2006/customXml" ds:itemID="{F6784860-3662-4113-B13B-D2282C86CA56}">
  <ds:schemaRefs>
    <ds:schemaRef ds:uri="http://lp/documentinfo/RK"/>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2DB8F889-BAE6-4CAC-9DEA-2EE60A85938F}">
  <ds:schemaRef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9ec56ab-dea3-443b-ae99-35f2199b5204"/>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2EE23A5B-23E2-49F8-BE64-2B1EB4726C9D}"/>
</file>

<file path=docProps/app.xml><?xml version="1.0" encoding="utf-8"?>
<Properties xmlns="http://schemas.openxmlformats.org/officeDocument/2006/extended-properties" xmlns:vt="http://schemas.openxmlformats.org/officeDocument/2006/docPropsVTypes">
  <Template>RK Basmall.dotx</Template>
  <TotalTime>0</TotalTime>
  <Pages>2</Pages>
  <Words>452</Words>
  <Characters>2399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431 Utvecklingen framåt i Afghanistan.docx</dc:title>
  <cp:revision>2</cp:revision>
  <dcterms:created xsi:type="dcterms:W3CDTF">2024-01-04T15:00:00Z</dcterms:created>
  <dcterms:modified xsi:type="dcterms:W3CDTF">2024-01-04T15:00:00Z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14a2f1bb-7994-4fb2-a826-ddd8fe174891</vt:lpwstr>
  </property>
</Properties>
</file>