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F2AE" w14:textId="6BD83437" w:rsidR="008B4D83" w:rsidRDefault="00F55E26" w:rsidP="00DA0661">
      <w:pPr>
        <w:pStyle w:val="Rubrik"/>
      </w:pPr>
      <w:bookmarkStart w:id="0" w:name="Start"/>
      <w:bookmarkStart w:id="1" w:name="_GoBack"/>
      <w:bookmarkEnd w:id="0"/>
      <w:r>
        <w:t>S</w:t>
      </w:r>
      <w:r w:rsidR="000E48AB">
        <w:t>var på fråga</w:t>
      </w:r>
      <w:r w:rsidR="008B4D83">
        <w:t xml:space="preserve"> 2018/19</w:t>
      </w:r>
      <w:r>
        <w:t xml:space="preserve">:737 </w:t>
      </w:r>
      <w:r w:rsidR="005734A2">
        <w:t xml:space="preserve">Skatteregler för jobbpendlarna </w:t>
      </w:r>
      <w:r>
        <w:t xml:space="preserve">och 2018/19:755 </w:t>
      </w:r>
      <w:r w:rsidR="005734A2">
        <w:t xml:space="preserve">Gränshinder mellan de nordiska länderna </w:t>
      </w:r>
      <w:r>
        <w:t xml:space="preserve">av Lars </w:t>
      </w:r>
      <w:proofErr w:type="spellStart"/>
      <w:r>
        <w:t>Mejern</w:t>
      </w:r>
      <w:proofErr w:type="spellEnd"/>
      <w:r>
        <w:t xml:space="preserve"> Larsson (S)</w:t>
      </w:r>
      <w:bookmarkEnd w:id="1"/>
    </w:p>
    <w:p w14:paraId="016AC8F8" w14:textId="0E2C852E" w:rsidR="008B4D83" w:rsidRDefault="008B4D83" w:rsidP="002749F7">
      <w:pPr>
        <w:pStyle w:val="Brdtext"/>
      </w:pPr>
      <w:r>
        <w:t xml:space="preserve">Lars </w:t>
      </w:r>
      <w:proofErr w:type="spellStart"/>
      <w:r>
        <w:t>Mejern</w:t>
      </w:r>
      <w:proofErr w:type="spellEnd"/>
      <w:r>
        <w:t xml:space="preserve"> Larsson har frågat mig om jag tänker vidta några åtgärder för att förändra lagstiftningen som rör beskattning av gränspendlare mellan Sverige och Norge.</w:t>
      </w:r>
      <w:r w:rsidR="00A64624">
        <w:t xml:space="preserve"> Han har även mot samma bakgrund frågat</w:t>
      </w:r>
      <w:r w:rsidR="00722FD5">
        <w:t xml:space="preserve"> utrikeshandels</w:t>
      </w:r>
      <w:r w:rsidR="00F55E26">
        <w:t>mini</w:t>
      </w:r>
      <w:r w:rsidR="00722FD5">
        <w:softHyphen/>
      </w:r>
      <w:r w:rsidR="00F55E26">
        <w:t xml:space="preserve">stern med ansvar </w:t>
      </w:r>
      <w:r w:rsidR="00CF7EF3">
        <w:t xml:space="preserve">för </w:t>
      </w:r>
      <w:r w:rsidR="00F55E26">
        <w:t xml:space="preserve">nordiska frågor om hon tänker verka för att åtgärder inom det nordiska samarbetet vidtas i frågan. </w:t>
      </w:r>
      <w:r w:rsidR="00A64624">
        <w:t xml:space="preserve"> </w:t>
      </w:r>
    </w:p>
    <w:p w14:paraId="2F4F3548" w14:textId="040B815E" w:rsidR="00A64624" w:rsidRDefault="00A64624" w:rsidP="002749F7">
      <w:pPr>
        <w:pStyle w:val="Brdtext"/>
      </w:pPr>
      <w:r>
        <w:t>Arbetet inom regeringen är så fördelat att det är jag som ska besvara båda frågorna.</w:t>
      </w:r>
    </w:p>
    <w:p w14:paraId="65D38C9E" w14:textId="02774401" w:rsidR="00813795" w:rsidRDefault="008B4D83" w:rsidP="002749F7">
      <w:pPr>
        <w:pStyle w:val="Brdtext"/>
      </w:pPr>
      <w:r>
        <w:t xml:space="preserve">De så kallade gränsgångarreglerna i det multilaterala nordiska skatteavtalet innebär att personer </w:t>
      </w:r>
      <w:r w:rsidR="007B4407">
        <w:t>s</w:t>
      </w:r>
      <w:r>
        <w:t xml:space="preserve">om bor i en gränskommun i Sverige och pendlar till arbete i en gränskommun i Norge, ska betala inkomstskatt </w:t>
      </w:r>
      <w:r w:rsidR="00443A61">
        <w:t>i sin hemkommun på sin norska arbetsinkomst</w:t>
      </w:r>
      <w:r>
        <w:t>. Reglerna syftar till att säkerställa att arbetspend</w:t>
      </w:r>
      <w:r w:rsidR="00EC3912">
        <w:softHyphen/>
      </w:r>
      <w:r>
        <w:t xml:space="preserve">larnas hemkommuner får skatteintäkter </w:t>
      </w:r>
      <w:r w:rsidR="000F1198">
        <w:t>som ska täcka kostnader för den kommunala service</w:t>
      </w:r>
      <w:r w:rsidR="00813795">
        <w:t xml:space="preserve"> såsom skola, barnomsorg och sjukvård</w:t>
      </w:r>
      <w:r w:rsidR="000F1198">
        <w:t xml:space="preserve"> som arbetspendlarna nyttjar. Mot detta syfte måste vägas det faktum att de </w:t>
      </w:r>
      <w:r w:rsidR="00813795">
        <w:t xml:space="preserve">svenska </w:t>
      </w:r>
      <w:r w:rsidR="000F1198">
        <w:t xml:space="preserve">arbetspendlare </w:t>
      </w:r>
      <w:r w:rsidR="007B4407">
        <w:t>s</w:t>
      </w:r>
      <w:r w:rsidR="000F1198">
        <w:t xml:space="preserve">om omfattas av gränsgångarreglerna får en ökad administrativ börda </w:t>
      </w:r>
      <w:r w:rsidR="00E75BE0">
        <w:t xml:space="preserve">och </w:t>
      </w:r>
      <w:r w:rsidR="00EC3912">
        <w:t xml:space="preserve">dessutom </w:t>
      </w:r>
      <w:r w:rsidR="000F1198">
        <w:t xml:space="preserve">enligt de regler som gäller inom </w:t>
      </w:r>
      <w:r w:rsidR="00443A61">
        <w:t xml:space="preserve">EU/EES-området </w:t>
      </w:r>
      <w:r w:rsidR="004D1521">
        <w:t xml:space="preserve">i normalfallet </w:t>
      </w:r>
      <w:r w:rsidR="00E75BE0">
        <w:t xml:space="preserve">ska </w:t>
      </w:r>
      <w:r w:rsidR="00443A61">
        <w:t>tillhör</w:t>
      </w:r>
      <w:r w:rsidR="00E75BE0">
        <w:t>a</w:t>
      </w:r>
      <w:r w:rsidR="000F1198">
        <w:t xml:space="preserve"> </w:t>
      </w:r>
      <w:r w:rsidR="00443A61">
        <w:t>norsk socialförsäkring.</w:t>
      </w:r>
      <w:r w:rsidR="006D5FDE">
        <w:t xml:space="preserve"> </w:t>
      </w:r>
      <w:r w:rsidR="006D5FDE" w:rsidRPr="006D5FDE">
        <w:t>Skatte</w:t>
      </w:r>
      <w:r w:rsidR="00CF7EF3">
        <w:t>verket</w:t>
      </w:r>
      <w:r w:rsidR="006D5FDE" w:rsidRPr="006D5FDE">
        <w:t xml:space="preserve"> arbetar kontinuerligt med att tillhandahålla behovsanpassad, lättillgänglig och kvalificerad information och service till allmänhet och företag. Till stöd för att minska den administrativa bördan finns t.ex. digitala tjänster för att räkna ut sin indivi</w:t>
      </w:r>
      <w:r w:rsidR="006D5FDE">
        <w:t>duella skatt.</w:t>
      </w:r>
    </w:p>
    <w:p w14:paraId="44F1BC59" w14:textId="72BD6976" w:rsidR="008B4D83" w:rsidRDefault="00813795" w:rsidP="002749F7">
      <w:pPr>
        <w:pStyle w:val="Brdtext"/>
      </w:pPr>
      <w:r>
        <w:lastRenderedPageBreak/>
        <w:t>Gränsgångarnas situation är något</w:t>
      </w:r>
      <w:r w:rsidR="00443A61">
        <w:t xml:space="preserve"> som vi får anledning att noga överväga nästa gång det nordiska skatteavtalet omförhandlas</w:t>
      </w:r>
      <w:r w:rsidR="0052163B">
        <w:t xml:space="preserve"> multilateralt</w:t>
      </w:r>
      <w:r w:rsidR="00443A61">
        <w:t xml:space="preserve">. </w:t>
      </w:r>
    </w:p>
    <w:p w14:paraId="08D37DE6" w14:textId="77777777" w:rsidR="008B4D83" w:rsidRDefault="008B4D83" w:rsidP="006A12F1">
      <w:pPr>
        <w:pStyle w:val="Brdtext"/>
      </w:pPr>
      <w:r>
        <w:t xml:space="preserve">Stockholm den </w:t>
      </w:r>
      <w:sdt>
        <w:sdtPr>
          <w:id w:val="-1225218591"/>
          <w:placeholder>
            <w:docPart w:val="3AC342CF257D48DA98E1504086962DBB"/>
          </w:placeholder>
          <w:dataBinding w:prefixMappings="xmlns:ns0='http://lp/documentinfo/RK' " w:xpath="/ns0:DocumentInfo[1]/ns0:BaseInfo[1]/ns0:HeaderDate[1]" w:storeItemID="{3F18BAE5-7B4E-4CAB-9C90-55612FA20F9F}"/>
          <w:date w:fullDate="2019-06-19T00:00:00Z">
            <w:dateFormat w:val="d MMMM yyyy"/>
            <w:lid w:val="sv-SE"/>
            <w:storeMappedDataAs w:val="dateTime"/>
            <w:calendar w:val="gregorian"/>
          </w:date>
        </w:sdtPr>
        <w:sdtEndPr/>
        <w:sdtContent>
          <w:r w:rsidR="00443A61">
            <w:t>19</w:t>
          </w:r>
          <w:r>
            <w:t xml:space="preserve"> juni 2019</w:t>
          </w:r>
        </w:sdtContent>
      </w:sdt>
    </w:p>
    <w:p w14:paraId="349192AF" w14:textId="77777777" w:rsidR="008B4D83" w:rsidRDefault="008B4D83" w:rsidP="004E7A8F">
      <w:pPr>
        <w:pStyle w:val="Brdtextutanavstnd"/>
      </w:pPr>
    </w:p>
    <w:p w14:paraId="4FB50AE8" w14:textId="77777777" w:rsidR="008B4D83" w:rsidRDefault="008B4D83" w:rsidP="004E7A8F">
      <w:pPr>
        <w:pStyle w:val="Brdtextutanavstnd"/>
      </w:pPr>
    </w:p>
    <w:p w14:paraId="6F703D1F" w14:textId="77777777" w:rsidR="008B4D83" w:rsidRDefault="008B4D83" w:rsidP="004E7A8F">
      <w:pPr>
        <w:pStyle w:val="Brdtextutanavstnd"/>
      </w:pPr>
    </w:p>
    <w:p w14:paraId="3FE5BC1B" w14:textId="4D3DF2BE" w:rsidR="008B4D83" w:rsidRPr="00DB48AB" w:rsidRDefault="00443A61" w:rsidP="00DB48AB">
      <w:pPr>
        <w:pStyle w:val="Brdtext"/>
      </w:pPr>
      <w:r>
        <w:t>Magdalena Andersson</w:t>
      </w:r>
    </w:p>
    <w:sectPr w:rsidR="008B4D8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DFC9" w14:textId="77777777" w:rsidR="008B4D83" w:rsidRDefault="008B4D83" w:rsidP="00A87A54">
      <w:pPr>
        <w:spacing w:after="0" w:line="240" w:lineRule="auto"/>
      </w:pPr>
      <w:r>
        <w:separator/>
      </w:r>
    </w:p>
  </w:endnote>
  <w:endnote w:type="continuationSeparator" w:id="0">
    <w:p w14:paraId="15BDCE11" w14:textId="77777777" w:rsidR="008B4D83" w:rsidRDefault="008B4D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F8D88FB" w14:textId="77777777" w:rsidTr="006A26EC">
      <w:trPr>
        <w:trHeight w:val="227"/>
        <w:jc w:val="right"/>
      </w:trPr>
      <w:tc>
        <w:tcPr>
          <w:tcW w:w="708" w:type="dxa"/>
          <w:vAlign w:val="bottom"/>
        </w:tcPr>
        <w:p w14:paraId="4FE717EC" w14:textId="50CC1DE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F416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F416B">
            <w:rPr>
              <w:rStyle w:val="Sidnummer"/>
              <w:noProof/>
            </w:rPr>
            <w:t>2</w:t>
          </w:r>
          <w:r>
            <w:rPr>
              <w:rStyle w:val="Sidnummer"/>
            </w:rPr>
            <w:fldChar w:fldCharType="end"/>
          </w:r>
          <w:r>
            <w:rPr>
              <w:rStyle w:val="Sidnummer"/>
            </w:rPr>
            <w:t>)</w:t>
          </w:r>
        </w:p>
      </w:tc>
    </w:tr>
    <w:tr w:rsidR="005606BC" w:rsidRPr="00347E11" w14:paraId="08AB3771" w14:textId="77777777" w:rsidTr="006A26EC">
      <w:trPr>
        <w:trHeight w:val="850"/>
        <w:jc w:val="right"/>
      </w:trPr>
      <w:tc>
        <w:tcPr>
          <w:tcW w:w="708" w:type="dxa"/>
          <w:vAlign w:val="bottom"/>
        </w:tcPr>
        <w:p w14:paraId="23CCF3A1" w14:textId="77777777" w:rsidR="005606BC" w:rsidRPr="00347E11" w:rsidRDefault="005606BC" w:rsidP="005606BC">
          <w:pPr>
            <w:pStyle w:val="Sidfot"/>
            <w:spacing w:line="276" w:lineRule="auto"/>
            <w:jc w:val="right"/>
          </w:pPr>
        </w:p>
      </w:tc>
    </w:tr>
  </w:tbl>
  <w:p w14:paraId="2B7A964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07993C" w14:textId="77777777" w:rsidTr="001F4302">
      <w:trPr>
        <w:trHeight w:val="510"/>
      </w:trPr>
      <w:tc>
        <w:tcPr>
          <w:tcW w:w="8525" w:type="dxa"/>
          <w:gridSpan w:val="2"/>
          <w:vAlign w:val="bottom"/>
        </w:tcPr>
        <w:p w14:paraId="343E59CB" w14:textId="77777777" w:rsidR="00347E11" w:rsidRPr="00347E11" w:rsidRDefault="00347E11" w:rsidP="00347E11">
          <w:pPr>
            <w:pStyle w:val="Sidfot"/>
            <w:rPr>
              <w:sz w:val="8"/>
            </w:rPr>
          </w:pPr>
        </w:p>
      </w:tc>
    </w:tr>
    <w:tr w:rsidR="00093408" w:rsidRPr="00EE3C0F" w14:paraId="305CCCE2" w14:textId="77777777" w:rsidTr="00C26068">
      <w:trPr>
        <w:trHeight w:val="227"/>
      </w:trPr>
      <w:tc>
        <w:tcPr>
          <w:tcW w:w="4074" w:type="dxa"/>
        </w:tcPr>
        <w:p w14:paraId="598E807E" w14:textId="77777777" w:rsidR="00347E11" w:rsidRPr="00F53AEA" w:rsidRDefault="00347E11" w:rsidP="00C26068">
          <w:pPr>
            <w:pStyle w:val="Sidfot"/>
            <w:spacing w:line="276" w:lineRule="auto"/>
          </w:pPr>
        </w:p>
      </w:tc>
      <w:tc>
        <w:tcPr>
          <w:tcW w:w="4451" w:type="dxa"/>
        </w:tcPr>
        <w:p w14:paraId="4AE4389D" w14:textId="77777777" w:rsidR="00093408" w:rsidRPr="00F53AEA" w:rsidRDefault="00093408" w:rsidP="00F53AEA">
          <w:pPr>
            <w:pStyle w:val="Sidfot"/>
            <w:spacing w:line="276" w:lineRule="auto"/>
          </w:pPr>
        </w:p>
      </w:tc>
    </w:tr>
  </w:tbl>
  <w:p w14:paraId="732CB88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5AB9" w14:textId="77777777" w:rsidR="008B4D83" w:rsidRDefault="008B4D83" w:rsidP="00A87A54">
      <w:pPr>
        <w:spacing w:after="0" w:line="240" w:lineRule="auto"/>
      </w:pPr>
      <w:r>
        <w:separator/>
      </w:r>
    </w:p>
  </w:footnote>
  <w:footnote w:type="continuationSeparator" w:id="0">
    <w:p w14:paraId="2043E80D" w14:textId="77777777" w:rsidR="008B4D83" w:rsidRDefault="008B4D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B4D83" w14:paraId="13919510" w14:textId="77777777" w:rsidTr="00C93EBA">
      <w:trPr>
        <w:trHeight w:val="227"/>
      </w:trPr>
      <w:tc>
        <w:tcPr>
          <w:tcW w:w="5534" w:type="dxa"/>
        </w:tcPr>
        <w:p w14:paraId="6171C779" w14:textId="77777777" w:rsidR="008B4D83" w:rsidRPr="007D73AB" w:rsidRDefault="008B4D83">
          <w:pPr>
            <w:pStyle w:val="Sidhuvud"/>
          </w:pPr>
        </w:p>
      </w:tc>
      <w:tc>
        <w:tcPr>
          <w:tcW w:w="3170" w:type="dxa"/>
          <w:vAlign w:val="bottom"/>
        </w:tcPr>
        <w:p w14:paraId="64FE6391" w14:textId="77777777" w:rsidR="008B4D83" w:rsidRPr="007D73AB" w:rsidRDefault="008B4D83" w:rsidP="00340DE0">
          <w:pPr>
            <w:pStyle w:val="Sidhuvud"/>
          </w:pPr>
        </w:p>
      </w:tc>
      <w:tc>
        <w:tcPr>
          <w:tcW w:w="1134" w:type="dxa"/>
        </w:tcPr>
        <w:p w14:paraId="0E3EA020" w14:textId="77777777" w:rsidR="008B4D83" w:rsidRDefault="008B4D83" w:rsidP="005A703A">
          <w:pPr>
            <w:pStyle w:val="Sidhuvud"/>
          </w:pPr>
        </w:p>
      </w:tc>
    </w:tr>
    <w:tr w:rsidR="008B4D83" w14:paraId="687E0F98" w14:textId="77777777" w:rsidTr="00C93EBA">
      <w:trPr>
        <w:trHeight w:val="1928"/>
      </w:trPr>
      <w:tc>
        <w:tcPr>
          <w:tcW w:w="5534" w:type="dxa"/>
        </w:tcPr>
        <w:p w14:paraId="53104B72" w14:textId="77777777" w:rsidR="008B4D83" w:rsidRPr="00340DE0" w:rsidRDefault="008B4D83" w:rsidP="00340DE0">
          <w:pPr>
            <w:pStyle w:val="Sidhuvud"/>
          </w:pPr>
          <w:r>
            <w:rPr>
              <w:noProof/>
            </w:rPr>
            <w:drawing>
              <wp:inline distT="0" distB="0" distL="0" distR="0" wp14:anchorId="2055E52B" wp14:editId="1A456C9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32B3CF1" w14:textId="77777777" w:rsidR="008B4D83" w:rsidRPr="00710A6C" w:rsidRDefault="008B4D83" w:rsidP="00EE3C0F">
          <w:pPr>
            <w:pStyle w:val="Sidhuvud"/>
            <w:rPr>
              <w:b/>
            </w:rPr>
          </w:pPr>
        </w:p>
        <w:p w14:paraId="1CCDABF1" w14:textId="77777777" w:rsidR="008B4D83" w:rsidRDefault="008B4D83" w:rsidP="00EE3C0F">
          <w:pPr>
            <w:pStyle w:val="Sidhuvud"/>
          </w:pPr>
        </w:p>
        <w:p w14:paraId="1949ED7B" w14:textId="77777777" w:rsidR="008B4D83" w:rsidRDefault="008B4D83" w:rsidP="00EE3C0F">
          <w:pPr>
            <w:pStyle w:val="Sidhuvud"/>
          </w:pPr>
        </w:p>
        <w:p w14:paraId="4428529D" w14:textId="77777777" w:rsidR="008B4D83" w:rsidRDefault="008B4D83" w:rsidP="00EE3C0F">
          <w:pPr>
            <w:pStyle w:val="Sidhuvud"/>
          </w:pPr>
        </w:p>
        <w:sdt>
          <w:sdtPr>
            <w:alias w:val="Dnr"/>
            <w:tag w:val="ccRKShow_Dnr"/>
            <w:id w:val="-829283628"/>
            <w:placeholder>
              <w:docPart w:val="F04A4778E766416FA4B15F8A34F8254C"/>
            </w:placeholder>
            <w:dataBinding w:prefixMappings="xmlns:ns0='http://lp/documentinfo/RK' " w:xpath="/ns0:DocumentInfo[1]/ns0:BaseInfo[1]/ns0:Dnr[1]" w:storeItemID="{3F18BAE5-7B4E-4CAB-9C90-55612FA20F9F}"/>
            <w:text/>
          </w:sdtPr>
          <w:sdtEndPr/>
          <w:sdtContent>
            <w:p w14:paraId="59F61D16" w14:textId="77777777" w:rsidR="008B4D83" w:rsidRDefault="00443A61" w:rsidP="00EE3C0F">
              <w:pPr>
                <w:pStyle w:val="Sidhuvud"/>
              </w:pPr>
              <w:r>
                <w:t>Fi2019/02319/S3</w:t>
              </w:r>
            </w:p>
          </w:sdtContent>
        </w:sdt>
        <w:sdt>
          <w:sdtPr>
            <w:alias w:val="DocNumber"/>
            <w:tag w:val="DocNumber"/>
            <w:id w:val="1726028884"/>
            <w:placeholder>
              <w:docPart w:val="E5863A682B72494CA09C35D82F956348"/>
            </w:placeholder>
            <w:dataBinding w:prefixMappings="xmlns:ns0='http://lp/documentinfo/RK' " w:xpath="/ns0:DocumentInfo[1]/ns0:BaseInfo[1]/ns0:DocNumber[1]" w:storeItemID="{3F18BAE5-7B4E-4CAB-9C90-55612FA20F9F}"/>
            <w:text/>
          </w:sdtPr>
          <w:sdtEndPr/>
          <w:sdtContent>
            <w:p w14:paraId="51C6BCD8" w14:textId="795718C5" w:rsidR="008B4D83" w:rsidRDefault="009918C1" w:rsidP="00EE3C0F">
              <w:pPr>
                <w:pStyle w:val="Sidhuvud"/>
              </w:pPr>
              <w:r w:rsidRPr="0071064C">
                <w:t>Fi2019/02358/S3</w:t>
              </w:r>
            </w:p>
          </w:sdtContent>
        </w:sdt>
        <w:p w14:paraId="50477ADE" w14:textId="77777777" w:rsidR="008B4D83" w:rsidRDefault="008B4D83" w:rsidP="00EE3C0F">
          <w:pPr>
            <w:pStyle w:val="Sidhuvud"/>
          </w:pPr>
        </w:p>
      </w:tc>
      <w:tc>
        <w:tcPr>
          <w:tcW w:w="1134" w:type="dxa"/>
        </w:tcPr>
        <w:p w14:paraId="61416CAA" w14:textId="77777777" w:rsidR="008B4D83" w:rsidRDefault="008B4D83" w:rsidP="0094502D">
          <w:pPr>
            <w:pStyle w:val="Sidhuvud"/>
          </w:pPr>
        </w:p>
        <w:p w14:paraId="25F2A3AE" w14:textId="77777777" w:rsidR="008B4D83" w:rsidRPr="0094502D" w:rsidRDefault="008B4D83" w:rsidP="00EC71A6">
          <w:pPr>
            <w:pStyle w:val="Sidhuvud"/>
          </w:pPr>
        </w:p>
      </w:tc>
    </w:tr>
    <w:tr w:rsidR="008B4D83" w14:paraId="55658795" w14:textId="77777777" w:rsidTr="00C93EBA">
      <w:trPr>
        <w:trHeight w:val="2268"/>
      </w:trPr>
      <w:sdt>
        <w:sdtPr>
          <w:rPr>
            <w:b/>
          </w:rPr>
          <w:alias w:val="SenderText"/>
          <w:tag w:val="ccRKShow_SenderText"/>
          <w:id w:val="1374046025"/>
          <w:placeholder>
            <w:docPart w:val="BBF7F3F6467144379289B683455734F7"/>
          </w:placeholder>
        </w:sdtPr>
        <w:sdtEndPr>
          <w:rPr>
            <w:b w:val="0"/>
          </w:rPr>
        </w:sdtEndPr>
        <w:sdtContent>
          <w:tc>
            <w:tcPr>
              <w:tcW w:w="5534" w:type="dxa"/>
              <w:tcMar>
                <w:right w:w="1134" w:type="dxa"/>
              </w:tcMar>
            </w:tcPr>
            <w:p w14:paraId="1C275D98" w14:textId="77777777" w:rsidR="006B27BD" w:rsidRPr="006B27BD" w:rsidRDefault="006B27BD" w:rsidP="005D4EE2">
              <w:pPr>
                <w:autoSpaceDE w:val="0"/>
                <w:autoSpaceDN w:val="0"/>
                <w:adjustRightInd w:val="0"/>
                <w:rPr>
                  <w:rFonts w:asciiTheme="majorHAnsi" w:hAnsiTheme="majorHAnsi"/>
                  <w:b/>
                  <w:sz w:val="19"/>
                </w:rPr>
              </w:pPr>
              <w:r w:rsidRPr="006B27BD">
                <w:rPr>
                  <w:rFonts w:asciiTheme="majorHAnsi" w:hAnsiTheme="majorHAnsi"/>
                  <w:b/>
                  <w:sz w:val="19"/>
                </w:rPr>
                <w:t>Finansdepartementet</w:t>
              </w:r>
            </w:p>
            <w:p w14:paraId="0F1887EF" w14:textId="2D3E548E" w:rsidR="008B4D83" w:rsidRPr="00867753" w:rsidRDefault="006B27BD" w:rsidP="005D4EE2">
              <w:pPr>
                <w:autoSpaceDE w:val="0"/>
                <w:autoSpaceDN w:val="0"/>
                <w:adjustRightInd w:val="0"/>
                <w:rPr>
                  <w:rFonts w:asciiTheme="majorHAnsi" w:hAnsiTheme="majorHAnsi"/>
                  <w:sz w:val="19"/>
                  <w:lang w:val="da-DK"/>
                </w:rPr>
              </w:pPr>
              <w:r w:rsidRPr="006B27BD">
                <w:rPr>
                  <w:rFonts w:asciiTheme="majorHAnsi" w:hAnsiTheme="majorHAnsi"/>
                  <w:sz w:val="19"/>
                </w:rPr>
                <w:t>Finansministern</w:t>
              </w:r>
            </w:p>
          </w:tc>
        </w:sdtContent>
      </w:sdt>
      <w:sdt>
        <w:sdtPr>
          <w:alias w:val="Recipient"/>
          <w:tag w:val="ccRKShow_Recipient"/>
          <w:id w:val="-28344517"/>
          <w:placeholder>
            <w:docPart w:val="591AB02A26C8492899F3C149DD0074F8"/>
          </w:placeholder>
          <w:dataBinding w:prefixMappings="xmlns:ns0='http://lp/documentinfo/RK' " w:xpath="/ns0:DocumentInfo[1]/ns0:BaseInfo[1]/ns0:Recipient[1]" w:storeItemID="{3F18BAE5-7B4E-4CAB-9C90-55612FA20F9F}"/>
          <w:text w:multiLine="1"/>
        </w:sdtPr>
        <w:sdtEndPr/>
        <w:sdtContent>
          <w:tc>
            <w:tcPr>
              <w:tcW w:w="3170" w:type="dxa"/>
            </w:tcPr>
            <w:p w14:paraId="3B239080" w14:textId="6A96CE00" w:rsidR="008B4D83" w:rsidRDefault="006B27BD" w:rsidP="00547B89">
              <w:pPr>
                <w:pStyle w:val="Sidhuvud"/>
              </w:pPr>
              <w:r>
                <w:t>Till riksdagen</w:t>
              </w:r>
            </w:p>
          </w:tc>
        </w:sdtContent>
      </w:sdt>
      <w:tc>
        <w:tcPr>
          <w:tcW w:w="1134" w:type="dxa"/>
        </w:tcPr>
        <w:p w14:paraId="5E6B4C93" w14:textId="77777777" w:rsidR="008B4D83" w:rsidRDefault="008B4D83" w:rsidP="003E6020">
          <w:pPr>
            <w:pStyle w:val="Sidhuvud"/>
          </w:pPr>
        </w:p>
      </w:tc>
    </w:tr>
  </w:tbl>
  <w:p w14:paraId="330F33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83"/>
    <w:rsid w:val="00000290"/>
    <w:rsid w:val="00001068"/>
    <w:rsid w:val="0000412C"/>
    <w:rsid w:val="00004D5C"/>
    <w:rsid w:val="00005F68"/>
    <w:rsid w:val="00006CA7"/>
    <w:rsid w:val="00012B00"/>
    <w:rsid w:val="00014EF6"/>
    <w:rsid w:val="00016730"/>
    <w:rsid w:val="00017197"/>
    <w:rsid w:val="0001725B"/>
    <w:rsid w:val="00017FEA"/>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48AB"/>
    <w:rsid w:val="000E59A9"/>
    <w:rsid w:val="000E638A"/>
    <w:rsid w:val="000E6472"/>
    <w:rsid w:val="000F00B8"/>
    <w:rsid w:val="000F119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40BC"/>
    <w:rsid w:val="0016294F"/>
    <w:rsid w:val="00167185"/>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608F"/>
    <w:rsid w:val="00321621"/>
    <w:rsid w:val="00323EF7"/>
    <w:rsid w:val="003240E1"/>
    <w:rsid w:val="00324B8D"/>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66097"/>
    <w:rsid w:val="00370311"/>
    <w:rsid w:val="00370FB3"/>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416B"/>
    <w:rsid w:val="003F59B4"/>
    <w:rsid w:val="003F6B92"/>
    <w:rsid w:val="0040090E"/>
    <w:rsid w:val="00403D11"/>
    <w:rsid w:val="00404DB4"/>
    <w:rsid w:val="0041093C"/>
    <w:rsid w:val="0041223B"/>
    <w:rsid w:val="004137EE"/>
    <w:rsid w:val="00413A4E"/>
    <w:rsid w:val="00413EC0"/>
    <w:rsid w:val="00415163"/>
    <w:rsid w:val="00415273"/>
    <w:rsid w:val="004157BE"/>
    <w:rsid w:val="0042068E"/>
    <w:rsid w:val="00422030"/>
    <w:rsid w:val="00422A7F"/>
    <w:rsid w:val="00426213"/>
    <w:rsid w:val="00431A7B"/>
    <w:rsid w:val="0043623F"/>
    <w:rsid w:val="00437459"/>
    <w:rsid w:val="00441D70"/>
    <w:rsid w:val="004425C2"/>
    <w:rsid w:val="00443A61"/>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1521"/>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163B"/>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4A2"/>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4EE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27BD"/>
    <w:rsid w:val="006B4A30"/>
    <w:rsid w:val="006B7569"/>
    <w:rsid w:val="006C28EE"/>
    <w:rsid w:val="006C4FF1"/>
    <w:rsid w:val="006D2998"/>
    <w:rsid w:val="006D3188"/>
    <w:rsid w:val="006D5159"/>
    <w:rsid w:val="006D5FDE"/>
    <w:rsid w:val="006D6779"/>
    <w:rsid w:val="006E08FC"/>
    <w:rsid w:val="006F2588"/>
    <w:rsid w:val="0071064C"/>
    <w:rsid w:val="00710A6C"/>
    <w:rsid w:val="00710D98"/>
    <w:rsid w:val="00711CE9"/>
    <w:rsid w:val="00712266"/>
    <w:rsid w:val="00712593"/>
    <w:rsid w:val="00712D82"/>
    <w:rsid w:val="00716E22"/>
    <w:rsid w:val="007171AB"/>
    <w:rsid w:val="007213D0"/>
    <w:rsid w:val="00722FD5"/>
    <w:rsid w:val="00732599"/>
    <w:rsid w:val="00743E09"/>
    <w:rsid w:val="00744FAC"/>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407"/>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3795"/>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7753"/>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4D83"/>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18C1"/>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45C3"/>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4624"/>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6A7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B0E"/>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EF3"/>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1A54"/>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194"/>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01A"/>
    <w:rsid w:val="00E75BE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3912"/>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E26"/>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63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4A4778E766416FA4B15F8A34F8254C"/>
        <w:category>
          <w:name w:val="Allmänt"/>
          <w:gallery w:val="placeholder"/>
        </w:category>
        <w:types>
          <w:type w:val="bbPlcHdr"/>
        </w:types>
        <w:behaviors>
          <w:behavior w:val="content"/>
        </w:behaviors>
        <w:guid w:val="{0EF41CEA-D268-41C0-854C-70D3299A8318}"/>
      </w:docPartPr>
      <w:docPartBody>
        <w:p w:rsidR="00DA25A5" w:rsidRDefault="00571DB3" w:rsidP="00571DB3">
          <w:pPr>
            <w:pStyle w:val="F04A4778E766416FA4B15F8A34F8254C"/>
          </w:pPr>
          <w:r>
            <w:rPr>
              <w:rStyle w:val="Platshllartext"/>
            </w:rPr>
            <w:t xml:space="preserve"> </w:t>
          </w:r>
        </w:p>
      </w:docPartBody>
    </w:docPart>
    <w:docPart>
      <w:docPartPr>
        <w:name w:val="E5863A682B72494CA09C35D82F956348"/>
        <w:category>
          <w:name w:val="Allmänt"/>
          <w:gallery w:val="placeholder"/>
        </w:category>
        <w:types>
          <w:type w:val="bbPlcHdr"/>
        </w:types>
        <w:behaviors>
          <w:behavior w:val="content"/>
        </w:behaviors>
        <w:guid w:val="{0CB7468E-CF88-48B4-B265-A1D8A82CFFDC}"/>
      </w:docPartPr>
      <w:docPartBody>
        <w:p w:rsidR="00DA25A5" w:rsidRDefault="00571DB3" w:rsidP="00571DB3">
          <w:pPr>
            <w:pStyle w:val="E5863A682B72494CA09C35D82F956348"/>
          </w:pPr>
          <w:r>
            <w:rPr>
              <w:rStyle w:val="Platshllartext"/>
            </w:rPr>
            <w:t xml:space="preserve"> </w:t>
          </w:r>
        </w:p>
      </w:docPartBody>
    </w:docPart>
    <w:docPart>
      <w:docPartPr>
        <w:name w:val="BBF7F3F6467144379289B683455734F7"/>
        <w:category>
          <w:name w:val="Allmänt"/>
          <w:gallery w:val="placeholder"/>
        </w:category>
        <w:types>
          <w:type w:val="bbPlcHdr"/>
        </w:types>
        <w:behaviors>
          <w:behavior w:val="content"/>
        </w:behaviors>
        <w:guid w:val="{3415401C-0FDC-4A22-8267-56856F6B4734}"/>
      </w:docPartPr>
      <w:docPartBody>
        <w:p w:rsidR="00DA25A5" w:rsidRDefault="00571DB3" w:rsidP="00571DB3">
          <w:pPr>
            <w:pStyle w:val="BBF7F3F6467144379289B683455734F7"/>
          </w:pPr>
          <w:r>
            <w:rPr>
              <w:rStyle w:val="Platshllartext"/>
            </w:rPr>
            <w:t xml:space="preserve"> </w:t>
          </w:r>
        </w:p>
      </w:docPartBody>
    </w:docPart>
    <w:docPart>
      <w:docPartPr>
        <w:name w:val="591AB02A26C8492899F3C149DD0074F8"/>
        <w:category>
          <w:name w:val="Allmänt"/>
          <w:gallery w:val="placeholder"/>
        </w:category>
        <w:types>
          <w:type w:val="bbPlcHdr"/>
        </w:types>
        <w:behaviors>
          <w:behavior w:val="content"/>
        </w:behaviors>
        <w:guid w:val="{B9F016D2-4CF6-4277-899D-37E199B4007A}"/>
      </w:docPartPr>
      <w:docPartBody>
        <w:p w:rsidR="00DA25A5" w:rsidRDefault="00571DB3" w:rsidP="00571DB3">
          <w:pPr>
            <w:pStyle w:val="591AB02A26C8492899F3C149DD0074F8"/>
          </w:pPr>
          <w:r>
            <w:rPr>
              <w:rStyle w:val="Platshllartext"/>
            </w:rPr>
            <w:t xml:space="preserve"> </w:t>
          </w:r>
        </w:p>
      </w:docPartBody>
    </w:docPart>
    <w:docPart>
      <w:docPartPr>
        <w:name w:val="3AC342CF257D48DA98E1504086962DBB"/>
        <w:category>
          <w:name w:val="Allmänt"/>
          <w:gallery w:val="placeholder"/>
        </w:category>
        <w:types>
          <w:type w:val="bbPlcHdr"/>
        </w:types>
        <w:behaviors>
          <w:behavior w:val="content"/>
        </w:behaviors>
        <w:guid w:val="{FAA9A686-AF54-484C-B6F7-670CEB1B2D4E}"/>
      </w:docPartPr>
      <w:docPartBody>
        <w:p w:rsidR="00DA25A5" w:rsidRDefault="00571DB3" w:rsidP="00571DB3">
          <w:pPr>
            <w:pStyle w:val="3AC342CF257D48DA98E1504086962DB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B3"/>
    <w:rsid w:val="00571DB3"/>
    <w:rsid w:val="00DA2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DC2F5CABF64F9EA690C56145726286">
    <w:name w:val="E6DC2F5CABF64F9EA690C56145726286"/>
    <w:rsid w:val="00571DB3"/>
  </w:style>
  <w:style w:type="character" w:styleId="Platshllartext">
    <w:name w:val="Placeholder Text"/>
    <w:basedOn w:val="Standardstycketeckensnitt"/>
    <w:uiPriority w:val="99"/>
    <w:semiHidden/>
    <w:rsid w:val="00571DB3"/>
    <w:rPr>
      <w:noProof w:val="0"/>
      <w:color w:val="808080"/>
    </w:rPr>
  </w:style>
  <w:style w:type="paragraph" w:customStyle="1" w:styleId="0D47F1A5037746A2806C8EA1437A8B99">
    <w:name w:val="0D47F1A5037746A2806C8EA1437A8B99"/>
    <w:rsid w:val="00571DB3"/>
  </w:style>
  <w:style w:type="paragraph" w:customStyle="1" w:styleId="A8DED6A2E95A474B924738648B9DE950">
    <w:name w:val="A8DED6A2E95A474B924738648B9DE950"/>
    <w:rsid w:val="00571DB3"/>
  </w:style>
  <w:style w:type="paragraph" w:customStyle="1" w:styleId="41287099E7C34CB79ABC3ECF9E6B5964">
    <w:name w:val="41287099E7C34CB79ABC3ECF9E6B5964"/>
    <w:rsid w:val="00571DB3"/>
  </w:style>
  <w:style w:type="paragraph" w:customStyle="1" w:styleId="F04A4778E766416FA4B15F8A34F8254C">
    <w:name w:val="F04A4778E766416FA4B15F8A34F8254C"/>
    <w:rsid w:val="00571DB3"/>
  </w:style>
  <w:style w:type="paragraph" w:customStyle="1" w:styleId="E5863A682B72494CA09C35D82F956348">
    <w:name w:val="E5863A682B72494CA09C35D82F956348"/>
    <w:rsid w:val="00571DB3"/>
  </w:style>
  <w:style w:type="paragraph" w:customStyle="1" w:styleId="28495D2EE28A40D5A12A284426839CF2">
    <w:name w:val="28495D2EE28A40D5A12A284426839CF2"/>
    <w:rsid w:val="00571DB3"/>
  </w:style>
  <w:style w:type="paragraph" w:customStyle="1" w:styleId="E950EDB1E2BB43FB821E281AAD48E68A">
    <w:name w:val="E950EDB1E2BB43FB821E281AAD48E68A"/>
    <w:rsid w:val="00571DB3"/>
  </w:style>
  <w:style w:type="paragraph" w:customStyle="1" w:styleId="E16BDDC192334EA9A6EBDB5F32B4AC69">
    <w:name w:val="E16BDDC192334EA9A6EBDB5F32B4AC69"/>
    <w:rsid w:val="00571DB3"/>
  </w:style>
  <w:style w:type="paragraph" w:customStyle="1" w:styleId="BBF7F3F6467144379289B683455734F7">
    <w:name w:val="BBF7F3F6467144379289B683455734F7"/>
    <w:rsid w:val="00571DB3"/>
  </w:style>
  <w:style w:type="paragraph" w:customStyle="1" w:styleId="591AB02A26C8492899F3C149DD0074F8">
    <w:name w:val="591AB02A26C8492899F3C149DD0074F8"/>
    <w:rsid w:val="00571DB3"/>
  </w:style>
  <w:style w:type="paragraph" w:customStyle="1" w:styleId="FB401CE41500401BB63A9ACE9D551A15">
    <w:name w:val="FB401CE41500401BB63A9ACE9D551A15"/>
    <w:rsid w:val="00571DB3"/>
  </w:style>
  <w:style w:type="paragraph" w:customStyle="1" w:styleId="A424523C65F7455C91729AA4BACB8836">
    <w:name w:val="A424523C65F7455C91729AA4BACB8836"/>
    <w:rsid w:val="00571DB3"/>
  </w:style>
  <w:style w:type="paragraph" w:customStyle="1" w:styleId="9A7966604E7B4F0EBCC1363EF36A94C2">
    <w:name w:val="9A7966604E7B4F0EBCC1363EF36A94C2"/>
    <w:rsid w:val="00571DB3"/>
  </w:style>
  <w:style w:type="paragraph" w:customStyle="1" w:styleId="06DBD46408C54F17B439D95E7D2D652D">
    <w:name w:val="06DBD46408C54F17B439D95E7D2D652D"/>
    <w:rsid w:val="00571DB3"/>
  </w:style>
  <w:style w:type="paragraph" w:customStyle="1" w:styleId="82B1C2DF7C5A4EB080512A2FF8414B79">
    <w:name w:val="82B1C2DF7C5A4EB080512A2FF8414B79"/>
    <w:rsid w:val="00571DB3"/>
  </w:style>
  <w:style w:type="paragraph" w:customStyle="1" w:styleId="3AC342CF257D48DA98E1504086962DBB">
    <w:name w:val="3AC342CF257D48DA98E1504086962DBB"/>
    <w:rsid w:val="00571DB3"/>
  </w:style>
  <w:style w:type="paragraph" w:customStyle="1" w:styleId="E64675618D4A45668C852BECCD8DD69F">
    <w:name w:val="E64675618D4A45668C852BECCD8DD69F"/>
    <w:rsid w:val="0057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2019-06-19T00:00:00</HeaderDate>
    <Office/>
    <Dnr>Fi2019/02319/S3</Dnr>
    <ParagrafNr/>
    <DocumentTitle/>
    <VisitingAddress/>
    <Extra1/>
    <Extra2/>
    <Extra3>Lars Mejern Larsson</Extra3>
    <Number/>
    <Recipient>Till riksdagen</Recipient>
    <SenderText/>
    <DocNumber>Fi2019/02358/S3</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2" ma:contentTypeDescription="Skapa ett nytt dokument." ma:contentTypeScope="" ma:versionID="cd921522fbed09bf5722cf7f3359ad7a">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f4302edb-e3d2-4469-ad42-69267295501c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BAE5-7B4E-4CAB-9C90-55612FA20F9F}"/>
</file>

<file path=customXml/itemProps2.xml><?xml version="1.0" encoding="utf-8"?>
<ds:datastoreItem xmlns:ds="http://schemas.openxmlformats.org/officeDocument/2006/customXml" ds:itemID="{0A38EAAE-72CA-4454-882B-19744182B03A}"/>
</file>

<file path=customXml/itemProps3.xml><?xml version="1.0" encoding="utf-8"?>
<ds:datastoreItem xmlns:ds="http://schemas.openxmlformats.org/officeDocument/2006/customXml" ds:itemID="{12C2E7DF-F066-4889-86DE-1B36BCE38CF9}"/>
</file>

<file path=customXml/itemProps4.xml><?xml version="1.0" encoding="utf-8"?>
<ds:datastoreItem xmlns:ds="http://schemas.openxmlformats.org/officeDocument/2006/customXml" ds:itemID="{04654305-9EA8-4731-973A-7B7A4A8E5C0B}"/>
</file>

<file path=customXml/itemProps5.xml><?xml version="1.0" encoding="utf-8"?>
<ds:datastoreItem xmlns:ds="http://schemas.openxmlformats.org/officeDocument/2006/customXml" ds:itemID="{07495B83-CA8A-47CE-BC61-A2739BEC7ED1}"/>
</file>

<file path=customXml/itemProps6.xml><?xml version="1.0" encoding="utf-8"?>
<ds:datastoreItem xmlns:ds="http://schemas.openxmlformats.org/officeDocument/2006/customXml" ds:itemID="{0DFDA70F-89B3-4001-AC86-26F7879D5CA7}"/>
</file>

<file path=customXml/itemProps7.xml><?xml version="1.0" encoding="utf-8"?>
<ds:datastoreItem xmlns:ds="http://schemas.openxmlformats.org/officeDocument/2006/customXml" ds:itemID="{94D0BEB3-445A-4D37-8DD5-B657338341F5}"/>
</file>

<file path=customXml/itemProps8.xml><?xml version="1.0" encoding="utf-8"?>
<ds:datastoreItem xmlns:ds="http://schemas.openxmlformats.org/officeDocument/2006/customXml" ds:itemID="{6C62EF74-7C7C-4EDE-9D61-B964A30E5E0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2019-06-19T07:42:00Z</dcterms:created>
  <dcterms:modified xsi:type="dcterms:W3CDTF">2019-06-19T07:42:00Z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a6055c5b-2c21-4293-8301-0704cb3bdd02</vt:lpwstr>
  </property>
</Properties>
</file>