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80B56" w14:textId="73E1BB50" w:rsidR="00514936" w:rsidRPr="00A93242" w:rsidRDefault="00F30D46" w:rsidP="00A93242">
      <w:pPr>
        <w:pStyle w:val="Rubrik"/>
        <w:rPr>
          <w:b/>
          <w:u w:val="single"/>
        </w:rPr>
      </w:pPr>
      <w:bookmarkStart w:id="0" w:name="EUKommenteradDagordning"/>
      <w:r>
        <w:rPr>
          <w:b/>
          <w:u w:val="single"/>
        </w:rPr>
        <w:t>Informellt videomöte i EU-ministerkrets den 16 juni 2020</w:t>
      </w:r>
    </w:p>
    <w:p w14:paraId="1B37ABF9" w14:textId="77777777" w:rsidR="00514936" w:rsidRPr="00A93242" w:rsidRDefault="00514936" w:rsidP="00514936">
      <w:pPr>
        <w:pStyle w:val="Rubrik1utannumrering"/>
        <w:rPr>
          <w:b/>
        </w:rPr>
      </w:pPr>
      <w:r w:rsidRPr="00A93242">
        <w:rPr>
          <w:b/>
        </w:rPr>
        <w:t>Kommenterad dagordning</w:t>
      </w:r>
    </w:p>
    <w:p w14:paraId="41CD3F1B" w14:textId="77777777" w:rsidR="00A93242" w:rsidRPr="00A93242" w:rsidRDefault="00A93242" w:rsidP="00A93242">
      <w:pPr>
        <w:pStyle w:val="Rubrik1"/>
        <w:rPr>
          <w:b/>
        </w:rPr>
      </w:pPr>
      <w:r w:rsidRPr="00A93242">
        <w:rPr>
          <w:b/>
        </w:rPr>
        <w:t>Godkänn</w:t>
      </w:r>
      <w:r w:rsidR="00FB397A">
        <w:rPr>
          <w:b/>
        </w:rPr>
        <w:t>ande av dagordningen</w:t>
      </w:r>
    </w:p>
    <w:p w14:paraId="79FACBDE" w14:textId="77777777" w:rsidR="00A93242" w:rsidRPr="00A93242" w:rsidRDefault="00A93242" w:rsidP="00A93242">
      <w:pPr>
        <w:pStyle w:val="Rubrik1"/>
        <w:rPr>
          <w:b/>
        </w:rPr>
      </w:pPr>
      <w:r>
        <w:rPr>
          <w:b/>
        </w:rPr>
        <w:t>(Ev.) A-punkter</w:t>
      </w:r>
      <w:r>
        <w:rPr>
          <w:b/>
        </w:rPr>
        <w:br/>
      </w:r>
    </w:p>
    <w:p w14:paraId="46E7CF48" w14:textId="77777777" w:rsidR="001949B4" w:rsidRDefault="001949B4" w:rsidP="001949B4">
      <w:pPr>
        <w:pStyle w:val="Rubrik"/>
        <w:rPr>
          <w:u w:val="single"/>
        </w:rPr>
      </w:pPr>
    </w:p>
    <w:p w14:paraId="0C572509" w14:textId="41EFBCE0" w:rsidR="00D20B94" w:rsidRPr="0037424A" w:rsidRDefault="00A93242" w:rsidP="0037424A">
      <w:pPr>
        <w:pStyle w:val="Rubrik"/>
        <w:spacing w:after="280"/>
        <w:rPr>
          <w:u w:val="single"/>
        </w:rPr>
      </w:pPr>
      <w:r w:rsidRPr="00A93242">
        <w:rPr>
          <w:u w:val="single"/>
        </w:rPr>
        <w:t>Icke lagst</w:t>
      </w:r>
      <w:r w:rsidR="004F2042">
        <w:rPr>
          <w:u w:val="single"/>
        </w:rPr>
        <w:t>i</w:t>
      </w:r>
      <w:r w:rsidRPr="00A93242">
        <w:rPr>
          <w:u w:val="single"/>
        </w:rPr>
        <w:t>ftande verksamhet</w:t>
      </w:r>
    </w:p>
    <w:p w14:paraId="4B9C6F97" w14:textId="4D6C83C2" w:rsidR="00F30D46" w:rsidRPr="002D6B80" w:rsidRDefault="00F30D46" w:rsidP="00F30D46">
      <w:pPr>
        <w:pStyle w:val="Rubrik1"/>
        <w:spacing w:before="0" w:after="280"/>
        <w:rPr>
          <w:b/>
        </w:rPr>
      </w:pPr>
      <w:r>
        <w:rPr>
          <w:b/>
        </w:rPr>
        <w:t xml:space="preserve">EU:s fleråriga budgetram (MFF) </w:t>
      </w:r>
      <w:proofErr w:type="gramStart"/>
      <w:r>
        <w:rPr>
          <w:b/>
        </w:rPr>
        <w:t>2021-202</w:t>
      </w:r>
      <w:r w:rsidRPr="002D6B80">
        <w:rPr>
          <w:b/>
        </w:rPr>
        <w:t>7</w:t>
      </w:r>
      <w:proofErr w:type="gramEnd"/>
      <w:r>
        <w:rPr>
          <w:b/>
        </w:rPr>
        <w:t xml:space="preserve"> och återhämtningspaketet</w:t>
      </w:r>
    </w:p>
    <w:p w14:paraId="004C3124" w14:textId="753E21B8" w:rsidR="00F81B94" w:rsidRDefault="00F81B94" w:rsidP="00F81B94">
      <w:pPr>
        <w:pStyle w:val="Rubrik2utannumrering"/>
        <w:spacing w:before="0" w:after="280"/>
        <w:rPr>
          <w:rFonts w:ascii="Garamond" w:hAnsi="Garamond"/>
          <w:b w:val="0"/>
          <w:bCs/>
          <w:i/>
          <w:iCs/>
          <w:sz w:val="25"/>
          <w:szCs w:val="25"/>
        </w:rPr>
      </w:pPr>
      <w:r>
        <w:rPr>
          <w:rFonts w:ascii="Garamond" w:hAnsi="Garamond"/>
          <w:b w:val="0"/>
          <w:bCs/>
          <w:i/>
          <w:iCs/>
          <w:sz w:val="25"/>
          <w:szCs w:val="25"/>
        </w:rPr>
        <w:t>Diskussionspunkt</w:t>
      </w:r>
    </w:p>
    <w:p w14:paraId="08617C60" w14:textId="14B3BA29" w:rsidR="00F30D46" w:rsidRDefault="00F30D46" w:rsidP="00F30D46">
      <w:pPr>
        <w:pStyle w:val="Brdtext"/>
        <w:rPr>
          <w:b/>
          <w:bCs/>
        </w:rPr>
      </w:pPr>
      <w:r w:rsidRPr="00F30D46">
        <w:rPr>
          <w:b/>
          <w:bCs/>
        </w:rPr>
        <w:t>Förslagets innehåll</w:t>
      </w:r>
    </w:p>
    <w:p w14:paraId="43FA8653" w14:textId="5668D5EB" w:rsidR="001B7347" w:rsidRPr="001B7347" w:rsidRDefault="001B7347" w:rsidP="001B7347">
      <w:pPr>
        <w:pStyle w:val="Brdtext"/>
        <w:rPr>
          <w:rFonts w:ascii="Garamond" w:hAnsi="Garamond"/>
        </w:rPr>
      </w:pPr>
      <w:r w:rsidRPr="001B7347">
        <w:rPr>
          <w:rFonts w:ascii="Garamond" w:hAnsi="Garamond"/>
        </w:rPr>
        <w:t xml:space="preserve">GAC väntas diskutera kommissionens förslag till reviderat förslag om den fleråriga budgetramen </w:t>
      </w:r>
      <w:proofErr w:type="gramStart"/>
      <w:r w:rsidRPr="001B7347">
        <w:rPr>
          <w:rFonts w:ascii="Garamond" w:hAnsi="Garamond"/>
        </w:rPr>
        <w:t>2021-2027</w:t>
      </w:r>
      <w:proofErr w:type="gramEnd"/>
      <w:r w:rsidRPr="001B7347">
        <w:rPr>
          <w:rFonts w:ascii="Garamond" w:hAnsi="Garamond"/>
        </w:rPr>
        <w:t xml:space="preserve"> samt ett europeiskt återhämtningsinstrument. Delar av </w:t>
      </w:r>
      <w:r>
        <w:rPr>
          <w:rFonts w:ascii="Garamond" w:hAnsi="Garamond"/>
        </w:rPr>
        <w:t>k</w:t>
      </w:r>
      <w:r w:rsidRPr="001B7347">
        <w:rPr>
          <w:rFonts w:ascii="Garamond" w:hAnsi="Garamond"/>
        </w:rPr>
        <w:t xml:space="preserve">ommissionens förslag behandlades i EU-nämnden den 5 juni inför informella </w:t>
      </w:r>
      <w:proofErr w:type="spellStart"/>
      <w:r w:rsidRPr="001B7347">
        <w:rPr>
          <w:rFonts w:ascii="Garamond" w:hAnsi="Garamond"/>
        </w:rPr>
        <w:t>Ekofin</w:t>
      </w:r>
      <w:proofErr w:type="spellEnd"/>
      <w:r w:rsidRPr="001B7347">
        <w:rPr>
          <w:rFonts w:ascii="Garamond" w:hAnsi="Garamond"/>
        </w:rPr>
        <w:t xml:space="preserve"> den 9 juni. Överläggning med finansutskottet ägde rum den 4 juni. </w:t>
      </w:r>
    </w:p>
    <w:p w14:paraId="03FECFC2" w14:textId="0C97E2D9" w:rsidR="001B7347" w:rsidRPr="001B7347" w:rsidRDefault="001B7347" w:rsidP="001B7347">
      <w:pPr>
        <w:pStyle w:val="Brdtext"/>
        <w:rPr>
          <w:rFonts w:ascii="Garamond" w:hAnsi="Garamond"/>
        </w:rPr>
      </w:pPr>
      <w:r w:rsidRPr="001B7347">
        <w:rPr>
          <w:rFonts w:ascii="Garamond" w:hAnsi="Garamond"/>
        </w:rPr>
        <w:t xml:space="preserve">Vid Europeiska rådets videokonferens den 23 april fick kommissionen i uppdrag att ta fram ett förslag till en anpassad flerårig budgetram och en fond för att stödja den ekonomiska återhämtningen med anledning av Covid-19, baserat på en behovsanalys. Den 27 maj presenterade kommissionen ett meddelande om sitt förslag till flerårig budgetram, </w:t>
      </w:r>
      <w:r w:rsidRPr="001B7347">
        <w:rPr>
          <w:rFonts w:ascii="Garamond" w:hAnsi="Garamond"/>
        </w:rPr>
        <w:lastRenderedPageBreak/>
        <w:t xml:space="preserve">inklusive ett återhämtningsinstrument. Därefter har kommissionen presenterat specifika lagstiftningsförslag inom den fleråriga budgetramen. Kommissionens förslag till ett europeiskt återhämtningsinstrument presenterades den 28 maj. </w:t>
      </w:r>
    </w:p>
    <w:p w14:paraId="5FAD783E" w14:textId="1E9D1E16" w:rsidR="001B7347" w:rsidRPr="001B7347" w:rsidRDefault="001B7347" w:rsidP="001B7347">
      <w:pPr>
        <w:pStyle w:val="Brdtext"/>
        <w:rPr>
          <w:rFonts w:ascii="Garamond" w:hAnsi="Garamond"/>
        </w:rPr>
      </w:pPr>
      <w:r w:rsidRPr="001B7347">
        <w:rPr>
          <w:rFonts w:ascii="Garamond" w:hAnsi="Garamond"/>
        </w:rPr>
        <w:t xml:space="preserve">Utgiftsvolymen för det reviderade förslaget om flerårig budgetram föreslås uppgå till 1100 mdr euro, vilket är en marginell ökning jämfört med det förslag som låg på bordet vid Europeiska rådets möte i februari.  Återhämtningsinstrumentet föreslås därutöver att uppgå till 750 mdr euro, varav 500 mdr euro i bidrag och 250 i lån. </w:t>
      </w:r>
    </w:p>
    <w:p w14:paraId="1CEAC6B4" w14:textId="257F94EB" w:rsidR="001B7347" w:rsidRPr="001B7347" w:rsidRDefault="001B7347" w:rsidP="001B7347">
      <w:pPr>
        <w:pStyle w:val="Brdtext"/>
        <w:rPr>
          <w:rFonts w:ascii="Garamond" w:hAnsi="Garamond"/>
        </w:rPr>
      </w:pPr>
      <w:r w:rsidRPr="001B7347">
        <w:rPr>
          <w:rFonts w:ascii="Garamond" w:hAnsi="Garamond"/>
        </w:rPr>
        <w:t xml:space="preserve">Återhämtningsinstrumentet föreslås användas för att finansiera existerande och nya program i EU-budgeten. Av instrumentets totala volym föreslås merparten, 560 miljarder euro, finansiera en ny facilitet för återhämtning och motståndskraft i medlemsstaterna. Faciliteteten ska, via bidrag på 310 miljarder, och lån på 250 miljarder, stödja offentliga investeringar och reformer i medlemsstaterna. Enligt förslaget ska medlemsstaterna ansöka om stöd baserat på nationella återhämtningsplaner. Dessa ska vara förenliga med europeiska terminen och främja den gröna och digitala omställningen. Fördelningen av bidrag mellan medlemsstater föreslås ske utifrån befolkningsstorlek, BNI och arbetslöshet. Resterande 190 miljarder euro fördelas till befintliga och nya program inom ramen för MFF. Det handlar bland annat om program med syfte att främja privata investeringar och stödja utsatta företag med hjälp av garantier. Kommissionen föreslår </w:t>
      </w:r>
      <w:proofErr w:type="gramStart"/>
      <w:r w:rsidRPr="001B7347">
        <w:rPr>
          <w:rFonts w:ascii="Garamond" w:hAnsi="Garamond"/>
        </w:rPr>
        <w:t>bl.a.</w:t>
      </w:r>
      <w:proofErr w:type="gramEnd"/>
      <w:r w:rsidRPr="001B7347">
        <w:rPr>
          <w:rFonts w:ascii="Garamond" w:hAnsi="Garamond"/>
        </w:rPr>
        <w:t xml:space="preserve"> en utvidgning av kommissionens förslag till investeringsprogrammet </w:t>
      </w:r>
      <w:proofErr w:type="spellStart"/>
      <w:r w:rsidRPr="001B7347">
        <w:rPr>
          <w:rFonts w:ascii="Garamond" w:hAnsi="Garamond"/>
        </w:rPr>
        <w:t>InvestEU</w:t>
      </w:r>
      <w:proofErr w:type="spellEnd"/>
      <w:r w:rsidRPr="001B7347">
        <w:rPr>
          <w:rFonts w:ascii="Garamond" w:hAnsi="Garamond"/>
        </w:rPr>
        <w:t xml:space="preserve">. Därutöver föreslås återhämtningsinstrumentet användas för att förstärka program inom </w:t>
      </w:r>
      <w:proofErr w:type="gramStart"/>
      <w:r w:rsidRPr="001B7347">
        <w:rPr>
          <w:rFonts w:ascii="Garamond" w:hAnsi="Garamond"/>
        </w:rPr>
        <w:t>t.ex.</w:t>
      </w:r>
      <w:proofErr w:type="gramEnd"/>
      <w:r w:rsidRPr="001B7347">
        <w:rPr>
          <w:rFonts w:ascii="Garamond" w:hAnsi="Garamond"/>
        </w:rPr>
        <w:t xml:space="preserve"> sammanhållningspolitiken, innovation, FoU, grön omställning, hälsa och EU:s yttre åtgärder. </w:t>
      </w:r>
    </w:p>
    <w:p w14:paraId="624BC484" w14:textId="77777777" w:rsidR="00C51E12" w:rsidRPr="001B7347" w:rsidRDefault="00C51E12" w:rsidP="00C51E12">
      <w:pPr>
        <w:pStyle w:val="Brdtext"/>
        <w:rPr>
          <w:rFonts w:ascii="Garamond" w:hAnsi="Garamond"/>
        </w:rPr>
      </w:pPr>
      <w:r w:rsidRPr="001B7347">
        <w:rPr>
          <w:rFonts w:ascii="Garamond" w:hAnsi="Garamond"/>
        </w:rPr>
        <w:t>Instrumentet ska finansieras genom att kommissionen lånar upp medel på kapitalmarknaden för EU:s räkning. Utrymme för att garantera upplåningen skapas genom en höjning av taket för EU:s egna medel. Upplåningen föreslås ske över maximalt 30 år. Återbetalningen föreslås påbörjas år 2028 och avslutas senast år 2058.</w:t>
      </w:r>
    </w:p>
    <w:p w14:paraId="238B2FCF" w14:textId="202FEF54" w:rsidR="001B7347" w:rsidRPr="001B7347" w:rsidRDefault="001B7347" w:rsidP="001B7347">
      <w:pPr>
        <w:pStyle w:val="Brdtext"/>
        <w:rPr>
          <w:rFonts w:ascii="Garamond" w:hAnsi="Garamond"/>
        </w:rPr>
      </w:pPr>
      <w:r w:rsidRPr="001B7347">
        <w:rPr>
          <w:rFonts w:ascii="Garamond" w:hAnsi="Garamond"/>
        </w:rPr>
        <w:t>Tre möjliga alternativ för återbetalning nämns: att MS tillskjuter medel baserat på BNI-andel, att utgifterna minskar kommande budgetram samt nya egna medel.</w:t>
      </w:r>
    </w:p>
    <w:p w14:paraId="7FBC3E0D" w14:textId="10D20D55" w:rsidR="00F81B94" w:rsidRDefault="00F81B94" w:rsidP="00F81B94">
      <w:pPr>
        <w:pStyle w:val="Brdtext"/>
        <w:rPr>
          <w:rFonts w:ascii="Garamond" w:hAnsi="Garamond"/>
          <w:b/>
          <w:bCs/>
        </w:rPr>
      </w:pPr>
      <w:r>
        <w:rPr>
          <w:rFonts w:ascii="Garamond" w:hAnsi="Garamond"/>
          <w:b/>
          <w:bCs/>
        </w:rPr>
        <w:t>Förslag till svensk ståndpunkt</w:t>
      </w:r>
    </w:p>
    <w:p w14:paraId="22C9886D" w14:textId="262B8968" w:rsidR="00F34497" w:rsidRPr="00F34497" w:rsidRDefault="00F34497" w:rsidP="00F34497">
      <w:pPr>
        <w:pStyle w:val="Brdtext"/>
        <w:rPr>
          <w:rFonts w:ascii="Garamond" w:hAnsi="Garamond"/>
        </w:rPr>
      </w:pPr>
      <w:r w:rsidRPr="00F34497">
        <w:rPr>
          <w:rFonts w:ascii="Garamond" w:hAnsi="Garamond"/>
        </w:rPr>
        <w:t>Regeringen anser alltjämt att budgetramen måste minska och moderniseras</w:t>
      </w:r>
      <w:r w:rsidR="00F53E62">
        <w:rPr>
          <w:rFonts w:ascii="Garamond" w:hAnsi="Garamond"/>
        </w:rPr>
        <w:t xml:space="preserve"> ytterligare</w:t>
      </w:r>
      <w:r w:rsidRPr="00F34497">
        <w:rPr>
          <w:rFonts w:ascii="Garamond" w:hAnsi="Garamond"/>
        </w:rPr>
        <w:t xml:space="preserve">. Sammanhållningspolitiken och den gemensamma jordbrukspolitiken </w:t>
      </w:r>
      <w:r w:rsidR="00F53E62">
        <w:rPr>
          <w:rFonts w:ascii="Garamond" w:hAnsi="Garamond"/>
        </w:rPr>
        <w:t xml:space="preserve">bör </w:t>
      </w:r>
      <w:r w:rsidRPr="00F34497">
        <w:rPr>
          <w:rFonts w:ascii="Garamond" w:hAnsi="Garamond"/>
        </w:rPr>
        <w:t>minskas väsentligt. Regeringen anser att rabatter är en förutsättning för en uppgörelse och kan välkomna de referenser som finns till detta i kommissionens meddelande.</w:t>
      </w:r>
    </w:p>
    <w:p w14:paraId="288380F6" w14:textId="77777777" w:rsidR="00F34497" w:rsidRPr="00F34497" w:rsidRDefault="00F34497" w:rsidP="00F34497">
      <w:pPr>
        <w:pStyle w:val="Brdtext"/>
        <w:rPr>
          <w:rFonts w:ascii="Garamond" w:hAnsi="Garamond"/>
        </w:rPr>
      </w:pPr>
      <w:r w:rsidRPr="00F34497">
        <w:rPr>
          <w:rFonts w:ascii="Garamond" w:hAnsi="Garamond"/>
        </w:rPr>
        <w:t>Regeringen anser att EU:s ekonomiska åtgärder till följd av Covid-19, inklusive för att stödja återhämtningen, bör vara temporära, välriktade, proportionerliga och budgetrestriktiva. Stöd bör så långt som möjligt bygga på existerande instrument och befintliga finansieringsformer och inte nya egna medel, samt inriktas på de delar av EU som har störst behov. Det bör finnas gränser för hur mycket stöd enskilda medlemsstater kan få och medlemsstaternas risktagande bör begränsas. Åtgärder bör vara miljömässigt och socialt hållbara samt förenliga med att driva på den gröna omställningen. En central del i återhämtningen bör vara att fullt ut återställa den inre marknaden.</w:t>
      </w:r>
    </w:p>
    <w:p w14:paraId="57F71C28" w14:textId="77777777" w:rsidR="00F34497" w:rsidRPr="00F34497" w:rsidRDefault="00F34497" w:rsidP="00F34497">
      <w:pPr>
        <w:pStyle w:val="Brdtext"/>
        <w:rPr>
          <w:rFonts w:ascii="Garamond" w:hAnsi="Garamond"/>
        </w:rPr>
      </w:pPr>
      <w:r w:rsidRPr="00F34497">
        <w:rPr>
          <w:rFonts w:ascii="Garamond" w:hAnsi="Garamond"/>
        </w:rPr>
        <w:t xml:space="preserve">Mot den bakgrunden är regeringen kritisk till att kommissionen föreslår att återhämtningsinstrumentet ska bygga på mycket omfattande gemensam upplåning och mycket kritisk till att upplåningen i hög grad ska användas till bidrag till medlemsstater. Förmånliga lån till medlemsstater som har behov bedöms vara en mer ändamålsenlig stödform som skapar sunda incitament. Upplåning för bidrag skulle innebära ett avsteg från principen att EU-budgeten ska balanseras. </w:t>
      </w:r>
    </w:p>
    <w:p w14:paraId="3E000C9D" w14:textId="77777777" w:rsidR="00F34497" w:rsidRPr="00F34497" w:rsidRDefault="00F34497" w:rsidP="00F34497">
      <w:pPr>
        <w:pStyle w:val="Brdtext"/>
        <w:rPr>
          <w:rFonts w:ascii="Garamond" w:hAnsi="Garamond"/>
        </w:rPr>
      </w:pPr>
      <w:r w:rsidRPr="00F34497">
        <w:rPr>
          <w:rFonts w:ascii="Garamond" w:hAnsi="Garamond"/>
        </w:rPr>
        <w:t xml:space="preserve">Regeringen välkomnar att kommissionen föreslår att instrumentet ska vara tillfälligt. Det är viktigt att instrumentet blir tydligt tidsbegränsat. Regeringen anser att fokus bör ligga på de första årens återhämtning. Regeringen anser att stödet enbart ska användas för krishantering och återhämtning och inte för att finansiera en generell ambitionshöjning inom program som inte är direkt kopplade till krisen. </w:t>
      </w:r>
    </w:p>
    <w:p w14:paraId="22F0B3F6" w14:textId="77777777" w:rsidR="00F34497" w:rsidRPr="00F34497" w:rsidRDefault="00F34497" w:rsidP="00F34497">
      <w:pPr>
        <w:pStyle w:val="Brdtext"/>
        <w:rPr>
          <w:rFonts w:ascii="Garamond" w:hAnsi="Garamond"/>
        </w:rPr>
      </w:pPr>
      <w:r w:rsidRPr="00F34497">
        <w:rPr>
          <w:rFonts w:ascii="Garamond" w:hAnsi="Garamond"/>
        </w:rPr>
        <w:t xml:space="preserve">Det är positivt att kommissionen föreslår att stödet i hög grad ska inriktas på åtgärder som kan bidra till långsiktigt hållbar tillväxt i medlemsstaterna samt till att påskynda den gröna och digitala omställningen. Stöd till medlemsstater bör vara förenligt med EU:s ekonomisk-politiska ramverk och där så tillämpligt förenligt med de </w:t>
      </w:r>
      <w:proofErr w:type="spellStart"/>
      <w:r w:rsidRPr="00F34497">
        <w:rPr>
          <w:rFonts w:ascii="Garamond" w:hAnsi="Garamond"/>
        </w:rPr>
        <w:t>landsspecifika</w:t>
      </w:r>
      <w:proofErr w:type="spellEnd"/>
      <w:r w:rsidRPr="00F34497">
        <w:rPr>
          <w:rFonts w:ascii="Garamond" w:hAnsi="Garamond"/>
        </w:rPr>
        <w:t xml:space="preserve"> rekommendationerna, och villkoren bör främja EU:s grundläggande värderingar. Stöd för att främja privata investeringar bör ha ett starkt mervärde, vara efterfrågestyrt och finansiellt hållbart. </w:t>
      </w:r>
    </w:p>
    <w:p w14:paraId="593E3F08" w14:textId="07349E71" w:rsidR="00F34497" w:rsidRPr="00F34497" w:rsidRDefault="00F34497" w:rsidP="00F34497">
      <w:pPr>
        <w:pStyle w:val="Brdtext"/>
        <w:rPr>
          <w:rFonts w:ascii="Garamond" w:hAnsi="Garamond"/>
        </w:rPr>
      </w:pPr>
      <w:r w:rsidRPr="00F34497">
        <w:rPr>
          <w:rFonts w:ascii="Garamond" w:hAnsi="Garamond"/>
        </w:rPr>
        <w:t>Regeringen återkommer till riksdagen efter närmare analys av förslagets ekonomiska, budgetära och rättsliga konsekvenser. Regeringen återkommer även avseende flera andra förslag till rättsakter till vilka återhämtningsinstrumentet ska bidra med.</w:t>
      </w:r>
    </w:p>
    <w:p w14:paraId="18E36B4E" w14:textId="77777777" w:rsidR="00F81B94" w:rsidRDefault="00F81B94" w:rsidP="00F81B94">
      <w:pPr>
        <w:pStyle w:val="Brdtext"/>
        <w:rPr>
          <w:b/>
          <w:bCs/>
        </w:rPr>
      </w:pPr>
      <w:r>
        <w:rPr>
          <w:b/>
          <w:bCs/>
        </w:rPr>
        <w:t>Datum för tidigare behandling i riksdagen</w:t>
      </w:r>
    </w:p>
    <w:p w14:paraId="7D574FD8" w14:textId="0ADB0661" w:rsidR="00F81B94" w:rsidRDefault="00F30D46" w:rsidP="00BF74FD">
      <w:pPr>
        <w:pStyle w:val="Brdtext"/>
      </w:pPr>
      <w:r>
        <w:t xml:space="preserve">Kommissionens förslag har behandlats i EU-nämnden den 5 juni inför informella </w:t>
      </w:r>
      <w:proofErr w:type="spellStart"/>
      <w:r>
        <w:t>Ekofin</w:t>
      </w:r>
      <w:proofErr w:type="spellEnd"/>
      <w:r>
        <w:t xml:space="preserve"> den 9 juni. Överläggning med finansutskottet ägde rum den 4 juni. Den ekonomiska reaktionen på Covid-19 har behandlats vid flera tillfällen i EU-nämnden. Finansutskottet har informerats om frågor kopplade till den EU:s ekonomiska reaktion på covid-19, senast den 12 maj.</w:t>
      </w:r>
    </w:p>
    <w:p w14:paraId="0F906FAA" w14:textId="77777777" w:rsidR="00F30D46" w:rsidRDefault="00F30D46" w:rsidP="00BF74FD">
      <w:pPr>
        <w:pStyle w:val="Brdtext"/>
        <w:rPr>
          <w:rFonts w:ascii="Garamond" w:hAnsi="Garamond"/>
        </w:rPr>
      </w:pPr>
    </w:p>
    <w:p w14:paraId="1DC9CC40" w14:textId="49649063" w:rsidR="00EF6A86" w:rsidRDefault="00F30D46" w:rsidP="00EF6A86">
      <w:pPr>
        <w:pStyle w:val="Rubrik1"/>
        <w:spacing w:before="0" w:after="280"/>
        <w:rPr>
          <w:b/>
        </w:rPr>
      </w:pPr>
      <w:r>
        <w:rPr>
          <w:b/>
        </w:rPr>
        <w:t>EU/UK relationen</w:t>
      </w:r>
    </w:p>
    <w:p w14:paraId="3108E2A7" w14:textId="05A26BE3" w:rsidR="00755EE0" w:rsidRPr="00755EE0" w:rsidRDefault="0079691A" w:rsidP="00EF6A86">
      <w:pPr>
        <w:pStyle w:val="Brdtext"/>
        <w:rPr>
          <w:rFonts w:ascii="Garamond" w:hAnsi="Garamond"/>
          <w:i/>
        </w:rPr>
      </w:pPr>
      <w:r>
        <w:rPr>
          <w:rFonts w:ascii="Garamond" w:hAnsi="Garamond"/>
          <w:i/>
        </w:rPr>
        <w:t>Diskussionspunkt</w:t>
      </w:r>
    </w:p>
    <w:p w14:paraId="653DA76B" w14:textId="77777777" w:rsidR="004C5F63" w:rsidRPr="004C5F63" w:rsidRDefault="004C5F63" w:rsidP="004C5F63">
      <w:pPr>
        <w:pStyle w:val="Brdtext"/>
        <w:rPr>
          <w:rFonts w:ascii="Garamond" w:hAnsi="Garamond"/>
          <w:b/>
        </w:rPr>
      </w:pPr>
      <w:r w:rsidRPr="004C5F63">
        <w:rPr>
          <w:rFonts w:ascii="Garamond" w:hAnsi="Garamond"/>
          <w:b/>
        </w:rPr>
        <w:t>Förslagets innehåll</w:t>
      </w:r>
    </w:p>
    <w:p w14:paraId="094CA099" w14:textId="77777777" w:rsidR="004C5F63" w:rsidRPr="004C5F63" w:rsidRDefault="004C5F63" w:rsidP="004C5F63">
      <w:pPr>
        <w:pStyle w:val="Brdtext"/>
        <w:rPr>
          <w:rFonts w:ascii="Garamond" w:hAnsi="Garamond"/>
          <w:bCs/>
        </w:rPr>
      </w:pPr>
      <w:r w:rsidRPr="004C5F63">
        <w:rPr>
          <w:rFonts w:ascii="Garamond" w:hAnsi="Garamond"/>
          <w:bCs/>
        </w:rPr>
        <w:t xml:space="preserve">EU-ministrarna förväntas diskutera läget i förhandlingen om en ny relation mellan EU och Storbritannien. </w:t>
      </w:r>
    </w:p>
    <w:p w14:paraId="5BB9B033" w14:textId="77777777" w:rsidR="004C5F63" w:rsidRPr="004C5F63" w:rsidRDefault="004C5F63" w:rsidP="004C5F63">
      <w:pPr>
        <w:pStyle w:val="Brdtext"/>
        <w:rPr>
          <w:rFonts w:ascii="Garamond" w:hAnsi="Garamond"/>
          <w:bCs/>
        </w:rPr>
      </w:pPr>
      <w:r w:rsidRPr="004C5F63">
        <w:rPr>
          <w:rFonts w:ascii="Garamond" w:hAnsi="Garamond"/>
          <w:bCs/>
        </w:rPr>
        <w:t xml:space="preserve">Den 25 februari antog rådet (allmänna frågor) beslut om att bemyndiga kommissionen att inleda förhandlingar med Storbritannien om ett nytt partnerskap samt tillhörande förhandlingsdirektiv omfattandes alla delar av den nya relationen. Två dagar senare publicerade den brittiska regeringen sin ansats för förhandlingen. Vid samma tidpunkt överenskom parterna villkor för förhandlingen som bl.a. anger att överläggningarna ska ske vid 11 förhandlingsbord: i) varuhandel, ii) tjänstehandel och investeringar, iii) rättvisa konkurrensvillkor för en öppen och rättvis konkurrens, iv) transport, v) energi, vi) fiske, vii) personrörlighet och samordning av sociala trygghetssystemen, viii) samarbete rörande brott- och straffrättsliga frågor, ix) tematiskt samarbete, x) deltagande i unionsprogram, samt xi) horisontella arrangemang och styrningsfrågor. Hittills har man inte öppnat ett förhandlingsspår om yttre säkerhet eftersom Storbritannien meddelat att man inte ser behov av ett avtalat sådant samarbete. </w:t>
      </w:r>
    </w:p>
    <w:p w14:paraId="7DA96B37" w14:textId="77777777" w:rsidR="004C5F63" w:rsidRPr="004C5F63" w:rsidRDefault="004C5F63" w:rsidP="004C5F63">
      <w:pPr>
        <w:pStyle w:val="Brdtext"/>
        <w:rPr>
          <w:rFonts w:ascii="Garamond" w:hAnsi="Garamond"/>
          <w:bCs/>
        </w:rPr>
      </w:pPr>
      <w:r w:rsidRPr="004C5F63">
        <w:rPr>
          <w:rFonts w:ascii="Garamond" w:hAnsi="Garamond"/>
          <w:bCs/>
        </w:rPr>
        <w:t xml:space="preserve">Den första förhandlingsrundan ägde rum i början av mars. Därefter fick två rundor ställas in p.g.a. Corona-pandemin. Samtal mellan parterna skedde dock löpande och man utbytte förhandlingsbud i form av utkast till avtalstexter. I slutet av april återupptogs förhandlingsarbetet och tre ytterligare rundor har därefter genomförts genom videomöten den 20–24 april, </w:t>
      </w:r>
      <w:proofErr w:type="gramStart"/>
      <w:r w:rsidRPr="004C5F63">
        <w:rPr>
          <w:rFonts w:ascii="Garamond" w:hAnsi="Garamond"/>
          <w:bCs/>
        </w:rPr>
        <w:t>15-20</w:t>
      </w:r>
      <w:proofErr w:type="gramEnd"/>
      <w:r w:rsidRPr="004C5F63">
        <w:rPr>
          <w:rFonts w:ascii="Garamond" w:hAnsi="Garamond"/>
          <w:bCs/>
        </w:rPr>
        <w:t xml:space="preserve"> maj och 2-5 juni. </w:t>
      </w:r>
    </w:p>
    <w:p w14:paraId="67832340" w14:textId="77777777" w:rsidR="004C5F63" w:rsidRPr="004C5F63" w:rsidRDefault="004C5F63" w:rsidP="004C5F63">
      <w:pPr>
        <w:pStyle w:val="Brdtext"/>
        <w:rPr>
          <w:rFonts w:ascii="Garamond" w:hAnsi="Garamond"/>
          <w:bCs/>
        </w:rPr>
      </w:pPr>
      <w:r w:rsidRPr="004C5F63">
        <w:rPr>
          <w:rFonts w:ascii="Garamond" w:hAnsi="Garamond"/>
          <w:bCs/>
        </w:rPr>
        <w:t xml:space="preserve">Vår förhandlare vittnar om svåra förhandlingar där parterna står långt ifrån varandra i grundläggande frågor såsom avtalsstrukturen, utformningen av bestämmelserna om rättvisa konkurrensvillkor och innehållet i fiskeavtalet. Den brittiska sidan är ovillig att förhandla något som begränsar det egna självbestämmandet och vänder sig emot en roll för EU-domstolen vilket försvårar framsteg på många områden, däribland utformningen av samarbetet om inre säkerhet. På detta område liksom för kärnan i den ekonomiska relationen – frihandelsavtalet – har dock parterna likartade målsättningar. </w:t>
      </w:r>
    </w:p>
    <w:p w14:paraId="2CEC3B46" w14:textId="77777777" w:rsidR="004C5F63" w:rsidRPr="004C5F63" w:rsidRDefault="004C5F63" w:rsidP="004C5F63">
      <w:pPr>
        <w:pStyle w:val="Brdtext"/>
        <w:rPr>
          <w:rFonts w:ascii="Garamond" w:hAnsi="Garamond"/>
          <w:bCs/>
        </w:rPr>
      </w:pPr>
      <w:r w:rsidRPr="004C5F63">
        <w:rPr>
          <w:rFonts w:ascii="Garamond" w:hAnsi="Garamond"/>
          <w:bCs/>
        </w:rPr>
        <w:t xml:space="preserve">Hittills har det inte presenterats kompromissförslag på något område och för närvarande finns inga nya förhandlingsrundor inplanerade. </w:t>
      </w:r>
    </w:p>
    <w:p w14:paraId="7DAAAAEB" w14:textId="210F3457" w:rsidR="004C5F63" w:rsidRPr="004C5F63" w:rsidRDefault="004C5F63" w:rsidP="004C5F63">
      <w:pPr>
        <w:pStyle w:val="Brdtext"/>
        <w:rPr>
          <w:rFonts w:ascii="Garamond" w:hAnsi="Garamond"/>
          <w:bCs/>
        </w:rPr>
      </w:pPr>
      <w:r w:rsidRPr="004C5F63">
        <w:rPr>
          <w:rFonts w:ascii="Garamond" w:hAnsi="Garamond"/>
          <w:bCs/>
        </w:rPr>
        <w:t xml:space="preserve">En mellanstation blir den lägesavstämning i form av ett högnivåmöte mellan EU-kommissionens ordförande Ursula von der </w:t>
      </w:r>
      <w:proofErr w:type="spellStart"/>
      <w:r w:rsidRPr="004C5F63">
        <w:rPr>
          <w:rFonts w:ascii="Garamond" w:hAnsi="Garamond"/>
          <w:bCs/>
        </w:rPr>
        <w:t>Leyen</w:t>
      </w:r>
      <w:proofErr w:type="spellEnd"/>
      <w:r w:rsidR="00581058">
        <w:rPr>
          <w:rFonts w:ascii="Garamond" w:hAnsi="Garamond"/>
          <w:bCs/>
        </w:rPr>
        <w:t>, Europeiska rådets ordförande Charles Michel</w:t>
      </w:r>
      <w:r w:rsidRPr="004C5F63">
        <w:rPr>
          <w:rFonts w:ascii="Garamond" w:hAnsi="Garamond"/>
          <w:bCs/>
        </w:rPr>
        <w:t xml:space="preserve"> och Storbritanniens premiärminister Boris Johnson som planeras i juni, datum ännu inte fastställt. Eventuellt kommer Storbritannien-relationen ägnas en behandling vid </w:t>
      </w:r>
      <w:r w:rsidR="00581058">
        <w:rPr>
          <w:rFonts w:ascii="Garamond" w:hAnsi="Garamond"/>
          <w:bCs/>
        </w:rPr>
        <w:t xml:space="preserve">den förväntade videokonferensen mellan Europeiska rådets medlemmar </w:t>
      </w:r>
      <w:bookmarkStart w:id="1" w:name="_GoBack"/>
      <w:bookmarkEnd w:id="1"/>
      <w:r w:rsidRPr="004C5F63">
        <w:rPr>
          <w:rFonts w:ascii="Garamond" w:hAnsi="Garamond"/>
          <w:bCs/>
        </w:rPr>
        <w:t xml:space="preserve">den 19 juni. </w:t>
      </w:r>
    </w:p>
    <w:p w14:paraId="176BE5F2" w14:textId="77777777" w:rsidR="004C5F63" w:rsidRPr="004C5F63" w:rsidRDefault="004C5F63" w:rsidP="004C5F63">
      <w:pPr>
        <w:pStyle w:val="Brdtext"/>
        <w:rPr>
          <w:rFonts w:ascii="Garamond" w:hAnsi="Garamond"/>
          <w:bCs/>
        </w:rPr>
      </w:pPr>
      <w:r w:rsidRPr="004C5F63">
        <w:rPr>
          <w:rFonts w:ascii="Garamond" w:hAnsi="Garamond"/>
          <w:bCs/>
        </w:rPr>
        <w:t xml:space="preserve">Innan utgången av juni behöver slutgiltig ställning tas i frågan om förlängning av övergångsperioden. Ett förlängningsbeslut fattas gemensamt av parterna och behöver tas senast vid halvårsskiftet. Denna tidsgräns fastställs i utträdesavtalet och kan inte revideras i efterhand. Den brittiska regeringen har hittills varit tydlig med att man inte efterfrågar en förlängning. </w:t>
      </w:r>
    </w:p>
    <w:p w14:paraId="21613009" w14:textId="77777777" w:rsidR="004C5F63" w:rsidRPr="004C5F63" w:rsidRDefault="004C5F63" w:rsidP="004C5F63">
      <w:pPr>
        <w:pStyle w:val="Brdtext"/>
        <w:rPr>
          <w:rFonts w:ascii="Garamond" w:hAnsi="Garamond"/>
          <w:bCs/>
        </w:rPr>
      </w:pPr>
      <w:r w:rsidRPr="004C5F63">
        <w:rPr>
          <w:rFonts w:ascii="Garamond" w:hAnsi="Garamond"/>
          <w:bCs/>
        </w:rPr>
        <w:t xml:space="preserve">Förutsatt att Storbritannien inte omprövar sin hållning rörande förlängningsfrågan återstår ett fåtal månader för att förhandla fram den nya relationen. Kommissionen har angett att en överenskommelse om en ny relation behöver nås senast den 31 oktober för att den ska hinna godkännas på bägge sidor och vara på plats när övergångsperioden löper ut vid årsskiftet. Det är en mycket utmanande tidplan. </w:t>
      </w:r>
    </w:p>
    <w:p w14:paraId="287C88CF" w14:textId="77777777" w:rsidR="004C5F63" w:rsidRPr="004C5F63" w:rsidRDefault="004C5F63" w:rsidP="004C5F63">
      <w:pPr>
        <w:pStyle w:val="Brdtext"/>
        <w:rPr>
          <w:rFonts w:ascii="Garamond" w:hAnsi="Garamond"/>
          <w:bCs/>
        </w:rPr>
      </w:pPr>
      <w:r w:rsidRPr="004C5F63">
        <w:rPr>
          <w:rFonts w:ascii="Garamond" w:hAnsi="Garamond"/>
          <w:bCs/>
        </w:rPr>
        <w:t xml:space="preserve">Parallellt med framtidsförhandlingen pågår ett arbete med att genomföra utträdesavtalet. Den gemensamma kommittén som etableras genom utträdesavtalet och som har till uppgift att tillse genomförandet hade sitt konstituerande möte den 30 mars. Ett andra möte planeras den 12 juni. </w:t>
      </w:r>
    </w:p>
    <w:p w14:paraId="4C99483D" w14:textId="77777777" w:rsidR="004C5F63" w:rsidRPr="004C5F63" w:rsidRDefault="004C5F63" w:rsidP="004C5F63">
      <w:pPr>
        <w:pStyle w:val="Brdtext"/>
        <w:rPr>
          <w:rFonts w:ascii="Garamond" w:hAnsi="Garamond"/>
          <w:bCs/>
        </w:rPr>
      </w:pPr>
      <w:r w:rsidRPr="004C5F63">
        <w:rPr>
          <w:rFonts w:ascii="Garamond" w:hAnsi="Garamond"/>
          <w:bCs/>
        </w:rPr>
        <w:t xml:space="preserve">Vid den aktuella informella videokonferensen mellan EU-ministrarna kan förväntas att kommissionen uppdaterar medlemsstaterna om var vi står i aktuella genomförandefrågor, däribland det Nordirländska protokollet där det återstår mycket arbete med att få på plats nödvändiga kontroller. </w:t>
      </w:r>
    </w:p>
    <w:p w14:paraId="3A7C53FA" w14:textId="32F9328A" w:rsidR="004C5F63" w:rsidRPr="004C5F63" w:rsidRDefault="004C5F63" w:rsidP="004C5F63">
      <w:pPr>
        <w:pStyle w:val="Brdtext"/>
        <w:rPr>
          <w:rFonts w:ascii="Garamond" w:hAnsi="Garamond"/>
          <w:bCs/>
        </w:rPr>
      </w:pPr>
      <w:r w:rsidRPr="004C5F63">
        <w:rPr>
          <w:rFonts w:ascii="Garamond" w:hAnsi="Garamond"/>
          <w:bCs/>
        </w:rPr>
        <w:t xml:space="preserve">Storbritannien-förhandlingen och relaterade frågor diskuteras löpande i den särskilda arbetsgrupp för Storbritannien som inrättats i rådet. Gruppen har under våren mestadels sammanträtt genom informella videomöten. Vidare har </w:t>
      </w:r>
      <w:proofErr w:type="spellStart"/>
      <w:r w:rsidRPr="004C5F63">
        <w:rPr>
          <w:rFonts w:ascii="Garamond" w:hAnsi="Garamond"/>
          <w:bCs/>
        </w:rPr>
        <w:t>Coreper</w:t>
      </w:r>
      <w:proofErr w:type="spellEnd"/>
      <w:r w:rsidRPr="004C5F63">
        <w:rPr>
          <w:rFonts w:ascii="Garamond" w:hAnsi="Garamond"/>
          <w:bCs/>
        </w:rPr>
        <w:t xml:space="preserve"> ägnat en diskussion om ämnet den 5 maj i närvaro av chefsförhandlare Michel </w:t>
      </w:r>
      <w:proofErr w:type="spellStart"/>
      <w:r w:rsidRPr="004C5F63">
        <w:rPr>
          <w:rFonts w:ascii="Garamond" w:hAnsi="Garamond"/>
          <w:bCs/>
        </w:rPr>
        <w:t>Barnier</w:t>
      </w:r>
      <w:proofErr w:type="spellEnd"/>
      <w:r w:rsidRPr="004C5F63">
        <w:rPr>
          <w:rFonts w:ascii="Garamond" w:hAnsi="Garamond"/>
          <w:bCs/>
        </w:rPr>
        <w:t xml:space="preserve">.  </w:t>
      </w:r>
    </w:p>
    <w:p w14:paraId="4EAE720A" w14:textId="77777777" w:rsidR="004C5F63" w:rsidRPr="004C5F63" w:rsidRDefault="004C5F63" w:rsidP="004C5F63">
      <w:pPr>
        <w:pStyle w:val="Brdtext"/>
        <w:rPr>
          <w:rFonts w:ascii="Garamond" w:hAnsi="Garamond"/>
          <w:b/>
        </w:rPr>
      </w:pPr>
      <w:r w:rsidRPr="004C5F63">
        <w:rPr>
          <w:rFonts w:ascii="Garamond" w:hAnsi="Garamond"/>
          <w:b/>
        </w:rPr>
        <w:t>Förslag till svensk ståndpunkt</w:t>
      </w:r>
    </w:p>
    <w:p w14:paraId="1559C9C5" w14:textId="77777777" w:rsidR="004C5F63" w:rsidRPr="004C5F63" w:rsidRDefault="004C5F63" w:rsidP="004C5F63">
      <w:pPr>
        <w:pStyle w:val="Brdtext"/>
        <w:rPr>
          <w:rFonts w:ascii="Garamond" w:hAnsi="Garamond"/>
          <w:bCs/>
        </w:rPr>
      </w:pPr>
      <w:r w:rsidRPr="004C5F63">
        <w:rPr>
          <w:rFonts w:ascii="Garamond" w:hAnsi="Garamond"/>
          <w:bCs/>
        </w:rPr>
        <w:t xml:space="preserve">Det är av överordnad prioritet att säkra en ordnad och förutsägbar process och att så mycket som möjligt av den framtida relationen hinner komma på plats innan utgången av övergångsperioden.  </w:t>
      </w:r>
    </w:p>
    <w:p w14:paraId="309E3FC4" w14:textId="4A0769D3" w:rsidR="004C5F63" w:rsidRPr="004C5F63" w:rsidRDefault="004C5F63" w:rsidP="004C5F63">
      <w:pPr>
        <w:pStyle w:val="Brdtext"/>
        <w:rPr>
          <w:rFonts w:ascii="Garamond" w:hAnsi="Garamond"/>
          <w:bCs/>
        </w:rPr>
      </w:pPr>
      <w:r w:rsidRPr="004C5F63">
        <w:rPr>
          <w:rFonts w:ascii="Garamond" w:hAnsi="Garamond"/>
          <w:bCs/>
        </w:rPr>
        <w:t>Regeringen anser att EU:s hantering bör genomsyra</w:t>
      </w:r>
      <w:r w:rsidR="00F53E62">
        <w:rPr>
          <w:rFonts w:ascii="Garamond" w:hAnsi="Garamond"/>
          <w:bCs/>
        </w:rPr>
        <w:t>s</w:t>
      </w:r>
      <w:r w:rsidRPr="004C5F63">
        <w:rPr>
          <w:rFonts w:ascii="Garamond" w:hAnsi="Garamond"/>
          <w:bCs/>
        </w:rPr>
        <w:t xml:space="preserve"> av unionens eget intresse av en så bred och djup framtida relation som möjligt, inom ramen för de gränser som ges av brittiska positioner, EU:s ståndpunkter och relevanta rättsliga begränsningar. </w:t>
      </w:r>
    </w:p>
    <w:p w14:paraId="3F69E5FF" w14:textId="0C444AE0" w:rsidR="004C5F63" w:rsidRPr="004C5F63" w:rsidRDefault="004C5F63" w:rsidP="004C5F63">
      <w:pPr>
        <w:pStyle w:val="Brdtext"/>
        <w:rPr>
          <w:rFonts w:ascii="Garamond" w:hAnsi="Garamond"/>
          <w:bCs/>
        </w:rPr>
      </w:pPr>
      <w:r w:rsidRPr="004C5F63">
        <w:rPr>
          <w:rFonts w:ascii="Garamond" w:hAnsi="Garamond"/>
          <w:bCs/>
        </w:rPr>
        <w:t xml:space="preserve">Ett nytt partnerskap med Storbritannien förutsätter ett effektivt genomförande av utträdesavtalet. </w:t>
      </w:r>
    </w:p>
    <w:p w14:paraId="5CA93E7A" w14:textId="77777777" w:rsidR="004C5F63" w:rsidRPr="004C5F63" w:rsidRDefault="004C5F63" w:rsidP="004C5F63">
      <w:pPr>
        <w:pStyle w:val="Brdtext"/>
        <w:rPr>
          <w:rFonts w:ascii="Garamond" w:hAnsi="Garamond"/>
          <w:b/>
        </w:rPr>
      </w:pPr>
      <w:r w:rsidRPr="004C5F63">
        <w:rPr>
          <w:rFonts w:ascii="Garamond" w:hAnsi="Garamond"/>
          <w:b/>
        </w:rPr>
        <w:t xml:space="preserve">Datum för tidigare behandling i riksdagen </w:t>
      </w:r>
    </w:p>
    <w:p w14:paraId="63CEBC2A" w14:textId="77777777" w:rsidR="004C5F63" w:rsidRPr="004C5F63" w:rsidRDefault="004C5F63" w:rsidP="004C5F63">
      <w:pPr>
        <w:pStyle w:val="Brdtext"/>
        <w:rPr>
          <w:rFonts w:ascii="Garamond" w:hAnsi="Garamond"/>
          <w:bCs/>
        </w:rPr>
      </w:pPr>
      <w:r w:rsidRPr="004C5F63">
        <w:rPr>
          <w:rFonts w:ascii="Garamond" w:hAnsi="Garamond"/>
          <w:bCs/>
        </w:rPr>
        <w:t xml:space="preserve">EU:s framtida relation med Storbritannien har avhandlats vid några samråd med EU-nämnden inför möten i Europeiska rådet (art. 50) och Allmänna rådet. Särskilt inför Europeiska rådet (art. 50) den 23 mars 2018, Europeiska rådet (art. 50) den 17 oktober 2019, Europeiska rådet (art. 50) den 13 december 2019 samt Allmänna rådet den 25 februari. </w:t>
      </w:r>
    </w:p>
    <w:p w14:paraId="1D5EF971" w14:textId="0D157C0A" w:rsidR="004C5F63" w:rsidRPr="004C5F63" w:rsidRDefault="004C5F63" w:rsidP="004C5F63">
      <w:pPr>
        <w:pStyle w:val="Brdtext"/>
        <w:rPr>
          <w:rFonts w:ascii="Garamond" w:hAnsi="Garamond"/>
          <w:bCs/>
        </w:rPr>
      </w:pPr>
      <w:r w:rsidRPr="004C5F63">
        <w:rPr>
          <w:rFonts w:ascii="Garamond" w:hAnsi="Garamond"/>
          <w:bCs/>
        </w:rPr>
        <w:t xml:space="preserve">EU-minister Hans Dahlgren informerade utrikesutskottet om Storbritannien-relationen och relaterade frågor den 23 januari samt den 28 maj.  </w:t>
      </w:r>
    </w:p>
    <w:p w14:paraId="30B2ECB7" w14:textId="77777777" w:rsidR="00892B40" w:rsidRPr="00892B40" w:rsidRDefault="00892B40" w:rsidP="00755EE0">
      <w:pPr>
        <w:pStyle w:val="Brdtext"/>
        <w:rPr>
          <w:rFonts w:ascii="Garamond" w:hAnsi="Garamond"/>
        </w:rPr>
      </w:pPr>
    </w:p>
    <w:p w14:paraId="323C30A3" w14:textId="24724A24" w:rsidR="00EF6A86" w:rsidRDefault="005001F1" w:rsidP="00EF6A86">
      <w:pPr>
        <w:pStyle w:val="Rubrik1"/>
        <w:spacing w:before="0" w:after="280"/>
        <w:rPr>
          <w:b/>
        </w:rPr>
      </w:pPr>
      <w:r>
        <w:rPr>
          <w:b/>
        </w:rPr>
        <w:t>Rådets 18-månadersprogram (1 juli 2020 – 31 december 2021)</w:t>
      </w:r>
    </w:p>
    <w:p w14:paraId="5B64D9EF" w14:textId="40A76DAE" w:rsidR="00352EF7" w:rsidRPr="00352EF7" w:rsidRDefault="005001F1" w:rsidP="00EF6A86">
      <w:pPr>
        <w:pStyle w:val="Brdtext"/>
      </w:pPr>
      <w:r>
        <w:rPr>
          <w:i/>
        </w:rPr>
        <w:t>Beslutspunkt</w:t>
      </w:r>
    </w:p>
    <w:p w14:paraId="5B4244CC" w14:textId="1E2AB20B" w:rsidR="005001F1" w:rsidRPr="005001F1" w:rsidRDefault="00F349CD" w:rsidP="005001F1">
      <w:pPr>
        <w:rPr>
          <w:b/>
          <w:bCs/>
        </w:rPr>
      </w:pPr>
      <w:r>
        <w:rPr>
          <w:b/>
          <w:bCs/>
        </w:rPr>
        <w:t>Förslagets innehåll</w:t>
      </w:r>
    </w:p>
    <w:p w14:paraId="18563F6C" w14:textId="1B87DAF0" w:rsidR="005001F1" w:rsidRDefault="005001F1" w:rsidP="005001F1">
      <w:r>
        <w:t xml:space="preserve">De tre kommande ordförandeskapsländerna samarbetar för att ta fram ett gemensamt program för rådets agenda de kommande 18 månaderna. Tyskland, </w:t>
      </w:r>
      <w:r w:rsidR="00C934BA">
        <w:t xml:space="preserve">Portugal och Slovenien </w:t>
      </w:r>
      <w:r>
        <w:t xml:space="preserve">kommer på videomötet att presentera sitt gemensamma program för perioden 1 juli 2020 till 31 december 2021. I enlighet med rådets arbetsordning ska Allmänna rådet ställa sig bakom 18-månadersprogrammet. Programmet har ännu inte presenterats. </w:t>
      </w:r>
    </w:p>
    <w:p w14:paraId="3FCBC8A2" w14:textId="5E79FD2A" w:rsidR="005001F1" w:rsidRDefault="005001F1" w:rsidP="005001F1">
      <w:r>
        <w:t xml:space="preserve">Ingen diskussion förväntas på videomötet. </w:t>
      </w:r>
    </w:p>
    <w:p w14:paraId="4785F511" w14:textId="77777777" w:rsidR="005001F1" w:rsidRPr="005001F1" w:rsidRDefault="005001F1" w:rsidP="005001F1">
      <w:pPr>
        <w:rPr>
          <w:b/>
          <w:bCs/>
        </w:rPr>
      </w:pPr>
      <w:r w:rsidRPr="005001F1">
        <w:rPr>
          <w:b/>
          <w:bCs/>
        </w:rPr>
        <w:t xml:space="preserve">Förslag till svensk ståndpunkt </w:t>
      </w:r>
    </w:p>
    <w:p w14:paraId="07DCC3C0" w14:textId="1380994E" w:rsidR="005001F1" w:rsidRDefault="005001F1" w:rsidP="005001F1">
      <w:r>
        <w:t>Regeringen kan ställa sig bakom det gemensamma 18-månadersprogrammet.</w:t>
      </w:r>
    </w:p>
    <w:bookmarkEnd w:id="0"/>
    <w:p w14:paraId="6A08E20F" w14:textId="77777777" w:rsidR="00FD3980" w:rsidRPr="00FD3980" w:rsidRDefault="00FD3980" w:rsidP="00FD3980">
      <w:pPr>
        <w:pStyle w:val="Brdtext"/>
      </w:pPr>
    </w:p>
    <w:p w14:paraId="068CC800" w14:textId="137518CA" w:rsidR="00EF6A86" w:rsidRPr="00FD3980" w:rsidRDefault="00EF6A86" w:rsidP="00EC3887">
      <w:pPr>
        <w:pStyle w:val="Rubrik1"/>
        <w:spacing w:before="0" w:after="280"/>
        <w:rPr>
          <w:b/>
        </w:rPr>
      </w:pPr>
      <w:r>
        <w:rPr>
          <w:rFonts w:ascii="Arial" w:hAnsi="Arial" w:cs="Arial"/>
          <w:b/>
          <w:bCs/>
          <w:szCs w:val="24"/>
        </w:rPr>
        <w:t>Övriga frågor</w:t>
      </w:r>
    </w:p>
    <w:p w14:paraId="6F981233" w14:textId="4AD272D9" w:rsidR="00EC3887" w:rsidRPr="002A4C1E" w:rsidRDefault="002A4C1E" w:rsidP="00EC3887">
      <w:pPr>
        <w:pStyle w:val="Brdtext"/>
        <w:rPr>
          <w:rFonts w:ascii="Garamond" w:hAnsi="Garamond"/>
        </w:rPr>
      </w:pPr>
      <w:r w:rsidRPr="002A4C1E">
        <w:rPr>
          <w:rFonts w:ascii="Garamond" w:hAnsi="Garamond"/>
        </w:rPr>
        <w:t>-</w:t>
      </w:r>
    </w:p>
    <w:sectPr w:rsidR="00EC3887" w:rsidRPr="002A4C1E" w:rsidSect="00E8228F">
      <w:headerReference w:type="default" r:id="rId14"/>
      <w:footerReference w:type="default" r:id="rId15"/>
      <w:headerReference w:type="first" r:id="rId16"/>
      <w:footerReference w:type="first" r:id="rId17"/>
      <w:pgSz w:w="11906" w:h="16838" w:code="9"/>
      <w:pgMar w:top="2041" w:right="1985" w:bottom="2127"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7D6B9" w14:textId="77777777" w:rsidR="0038176E" w:rsidRDefault="0038176E" w:rsidP="00A87A54">
      <w:pPr>
        <w:spacing w:after="0" w:line="240" w:lineRule="auto"/>
      </w:pPr>
      <w:r>
        <w:separator/>
      </w:r>
    </w:p>
  </w:endnote>
  <w:endnote w:type="continuationSeparator" w:id="0">
    <w:p w14:paraId="2C6A6B6C" w14:textId="77777777" w:rsidR="0038176E" w:rsidRDefault="0038176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4504325" w14:textId="77777777" w:rsidTr="0029351C">
      <w:trPr>
        <w:trHeight w:val="227"/>
        <w:jc w:val="right"/>
      </w:trPr>
      <w:tc>
        <w:tcPr>
          <w:tcW w:w="708" w:type="dxa"/>
          <w:vAlign w:val="bottom"/>
        </w:tcPr>
        <w:p w14:paraId="365920E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91236">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91236">
            <w:rPr>
              <w:rStyle w:val="Sidnummer"/>
              <w:noProof/>
            </w:rPr>
            <w:t>4</w:t>
          </w:r>
          <w:r>
            <w:rPr>
              <w:rStyle w:val="Sidnummer"/>
            </w:rPr>
            <w:fldChar w:fldCharType="end"/>
          </w:r>
          <w:r>
            <w:rPr>
              <w:rStyle w:val="Sidnummer"/>
            </w:rPr>
            <w:t>)</w:t>
          </w:r>
        </w:p>
      </w:tc>
    </w:tr>
    <w:tr w:rsidR="005606BC" w:rsidRPr="00347E11" w14:paraId="5740ECE3" w14:textId="77777777" w:rsidTr="0029351C">
      <w:trPr>
        <w:trHeight w:val="850"/>
        <w:jc w:val="right"/>
      </w:trPr>
      <w:tc>
        <w:tcPr>
          <w:tcW w:w="708" w:type="dxa"/>
          <w:vAlign w:val="bottom"/>
        </w:tcPr>
        <w:p w14:paraId="662C9444" w14:textId="77777777" w:rsidR="005606BC" w:rsidRPr="00347E11" w:rsidRDefault="005606BC" w:rsidP="005606BC">
          <w:pPr>
            <w:pStyle w:val="Sidfot"/>
            <w:spacing w:line="276" w:lineRule="auto"/>
            <w:jc w:val="right"/>
          </w:pPr>
        </w:p>
      </w:tc>
    </w:tr>
  </w:tbl>
  <w:p w14:paraId="70CCA7C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312FF0D" w14:textId="77777777" w:rsidTr="001F4302">
      <w:trPr>
        <w:trHeight w:val="510"/>
      </w:trPr>
      <w:tc>
        <w:tcPr>
          <w:tcW w:w="8525" w:type="dxa"/>
          <w:gridSpan w:val="2"/>
          <w:vAlign w:val="bottom"/>
        </w:tcPr>
        <w:p w14:paraId="5CAE3ACF" w14:textId="77777777" w:rsidR="00347E11" w:rsidRPr="00347E11" w:rsidRDefault="00347E11" w:rsidP="00347E11">
          <w:pPr>
            <w:pStyle w:val="Sidfot"/>
            <w:rPr>
              <w:sz w:val="8"/>
            </w:rPr>
          </w:pPr>
        </w:p>
      </w:tc>
    </w:tr>
    <w:tr w:rsidR="00093408" w:rsidRPr="00EE3C0F" w14:paraId="5DD856B6" w14:textId="77777777" w:rsidTr="00C26068">
      <w:trPr>
        <w:trHeight w:val="227"/>
      </w:trPr>
      <w:tc>
        <w:tcPr>
          <w:tcW w:w="4074" w:type="dxa"/>
        </w:tcPr>
        <w:p w14:paraId="2ACF661F" w14:textId="77777777" w:rsidR="00347E11" w:rsidRPr="00F53AEA" w:rsidRDefault="00347E11" w:rsidP="00C26068">
          <w:pPr>
            <w:pStyle w:val="Sidfot"/>
            <w:spacing w:line="276" w:lineRule="auto"/>
          </w:pPr>
        </w:p>
      </w:tc>
      <w:tc>
        <w:tcPr>
          <w:tcW w:w="4451" w:type="dxa"/>
        </w:tcPr>
        <w:p w14:paraId="718D8947" w14:textId="77777777" w:rsidR="00093408" w:rsidRPr="00F53AEA" w:rsidRDefault="00093408" w:rsidP="00F53AEA">
          <w:pPr>
            <w:pStyle w:val="Sidfot"/>
            <w:spacing w:line="276" w:lineRule="auto"/>
          </w:pPr>
        </w:p>
      </w:tc>
    </w:tr>
  </w:tbl>
  <w:p w14:paraId="4F836FF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51D03" w14:textId="77777777" w:rsidR="0038176E" w:rsidRDefault="0038176E" w:rsidP="00A87A54">
      <w:pPr>
        <w:spacing w:after="0" w:line="240" w:lineRule="auto"/>
      </w:pPr>
      <w:r>
        <w:separator/>
      </w:r>
    </w:p>
  </w:footnote>
  <w:footnote w:type="continuationSeparator" w:id="0">
    <w:p w14:paraId="2A27F1C5" w14:textId="77777777" w:rsidR="0038176E" w:rsidRDefault="0038176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897759"/>
      <w:docPartObj>
        <w:docPartGallery w:val="Page Numbers (Top of Page)"/>
        <w:docPartUnique/>
      </w:docPartObj>
    </w:sdtPr>
    <w:sdtEndPr/>
    <w:sdtContent>
      <w:p w14:paraId="4FB718FA" w14:textId="77777777" w:rsidR="00CF4CD9" w:rsidRDefault="00CF4CD9">
        <w:pPr>
          <w:pStyle w:val="Sidhuvud"/>
          <w:jc w:val="right"/>
        </w:pPr>
        <w:r>
          <w:fldChar w:fldCharType="begin"/>
        </w:r>
        <w:r>
          <w:instrText>PAGE   \* MERGEFORMAT</w:instrText>
        </w:r>
        <w:r>
          <w:fldChar w:fldCharType="separate"/>
        </w:r>
        <w:r w:rsidR="00C91236">
          <w:rPr>
            <w:noProof/>
          </w:rPr>
          <w:t>4</w:t>
        </w:r>
        <w:r>
          <w:fldChar w:fldCharType="end"/>
        </w:r>
      </w:p>
    </w:sdtContent>
  </w:sdt>
  <w:p w14:paraId="3E460450" w14:textId="77777777" w:rsidR="00CF4CD9" w:rsidRDefault="00CF4C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93242" w14:paraId="17E22CAD" w14:textId="77777777" w:rsidTr="00C93EBA">
      <w:trPr>
        <w:trHeight w:val="227"/>
      </w:trPr>
      <w:tc>
        <w:tcPr>
          <w:tcW w:w="5534" w:type="dxa"/>
        </w:tcPr>
        <w:p w14:paraId="2419BE96" w14:textId="77777777" w:rsidR="00A93242" w:rsidRPr="007D73AB" w:rsidRDefault="00A93242">
          <w:pPr>
            <w:pStyle w:val="Sidhuvud"/>
          </w:pPr>
        </w:p>
      </w:tc>
      <w:tc>
        <w:tcPr>
          <w:tcW w:w="3170" w:type="dxa"/>
          <w:vAlign w:val="bottom"/>
        </w:tcPr>
        <w:p w14:paraId="0AB15371" w14:textId="77777777" w:rsidR="00A93242" w:rsidRPr="007D73AB" w:rsidRDefault="00A93242" w:rsidP="00340DE0">
          <w:pPr>
            <w:pStyle w:val="Sidhuvud"/>
          </w:pPr>
        </w:p>
      </w:tc>
      <w:tc>
        <w:tcPr>
          <w:tcW w:w="1134" w:type="dxa"/>
        </w:tcPr>
        <w:p w14:paraId="4FDACC73" w14:textId="77777777" w:rsidR="00A93242" w:rsidRDefault="00A93242" w:rsidP="0029351C">
          <w:pPr>
            <w:pStyle w:val="Sidhuvud"/>
          </w:pPr>
        </w:p>
      </w:tc>
    </w:tr>
    <w:tr w:rsidR="00A93242" w14:paraId="727BEF24" w14:textId="77777777" w:rsidTr="00C93EBA">
      <w:trPr>
        <w:trHeight w:val="1928"/>
      </w:trPr>
      <w:tc>
        <w:tcPr>
          <w:tcW w:w="5534" w:type="dxa"/>
        </w:tcPr>
        <w:p w14:paraId="5AD8949B" w14:textId="77777777" w:rsidR="00A93242" w:rsidRPr="00340DE0" w:rsidRDefault="00A93242" w:rsidP="00340DE0">
          <w:pPr>
            <w:pStyle w:val="Sidhuvud"/>
          </w:pPr>
          <w:bookmarkStart w:id="2" w:name="Logo"/>
          <w:bookmarkEnd w:id="2"/>
          <w:r>
            <w:rPr>
              <w:noProof/>
            </w:rPr>
            <w:drawing>
              <wp:inline distT="0" distB="0" distL="0" distR="0" wp14:anchorId="2E9E6B18" wp14:editId="0E7F43A0">
                <wp:extent cx="1743633" cy="505162"/>
                <wp:effectExtent l="0" t="0" r="0" b="9525"/>
                <wp:docPr id="33" name="Bildobjekt 33"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827093473"/>
            <w:placeholder>
              <w:docPart w:val="C02D9BA4FEB74A058029CDA9E4ED0448"/>
            </w:placeholder>
            <w:dataBinding w:prefixMappings="xmlns:ns0='http://lp/documentinfo/RK' " w:xpath="/ns0:DocumentInfo[1]/ns0:BaseInfo[1]/ns0:DocTypeShowName[1]" w:storeItemID="{23BEA347-B93A-4520-B25E-5E0C8F8D50ED}"/>
            <w:text/>
          </w:sdtPr>
          <w:sdtEndPr/>
          <w:sdtContent>
            <w:p w14:paraId="41C9DB25" w14:textId="77777777" w:rsidR="00A93242" w:rsidRPr="00710A6C" w:rsidRDefault="00A93242" w:rsidP="00EE3C0F">
              <w:pPr>
                <w:pStyle w:val="Sidhuvud"/>
                <w:rPr>
                  <w:b/>
                </w:rPr>
              </w:pPr>
              <w:r>
                <w:rPr>
                  <w:b/>
                </w:rPr>
                <w:t>Kommenterad dagordning</w:t>
              </w:r>
            </w:p>
          </w:sdtContent>
        </w:sdt>
        <w:sdt>
          <w:sdtPr>
            <w:alias w:val="Extra1"/>
            <w:tag w:val="ccRK"/>
            <w:id w:val="2111156595"/>
            <w:placeholder>
              <w:docPart w:val="42AEFA9406194B8E83038B710531D9C2"/>
            </w:placeholder>
            <w:dataBinding w:prefixMappings="xmlns:ns0='http://lp/documentinfo/RK' " w:xpath="/ns0:DocumentInfo[1]/ns0:BaseInfo[1]/ns0:Extra1[1]" w:storeItemID="{23BEA347-B93A-4520-B25E-5E0C8F8D50ED}"/>
            <w:text/>
          </w:sdtPr>
          <w:sdtEndPr/>
          <w:sdtContent>
            <w:p w14:paraId="77E8F64D" w14:textId="77777777" w:rsidR="00A93242" w:rsidRDefault="00A93242" w:rsidP="00EE3C0F">
              <w:pPr>
                <w:pStyle w:val="Sidhuvud"/>
              </w:pPr>
              <w:r>
                <w:t>rådet</w:t>
              </w:r>
            </w:p>
          </w:sdtContent>
        </w:sdt>
        <w:p w14:paraId="3F3DDC56" w14:textId="77777777" w:rsidR="00A93242" w:rsidRDefault="00A93242" w:rsidP="00EE3C0F">
          <w:pPr>
            <w:pStyle w:val="Sidhuvud"/>
          </w:pPr>
        </w:p>
        <w:sdt>
          <w:sdtPr>
            <w:alias w:val="HeaderDate"/>
            <w:tag w:val="ccRKShow_HeaderDate"/>
            <w:id w:val="559370049"/>
            <w:placeholder>
              <w:docPart w:val="416503F24D6B46CDBF8FE39706919D8C"/>
            </w:placeholder>
            <w:dataBinding w:prefixMappings="xmlns:ns0='http://lp/documentinfo/RK' " w:xpath="/ns0:DocumentInfo[1]/ns0:BaseInfo[1]/ns0:HeaderDate[1]" w:storeItemID="{23BEA347-B93A-4520-B25E-5E0C8F8D50ED}"/>
            <w:date w:fullDate="2020-06-08T00:00:00Z">
              <w:dateFormat w:val="yyyy-MM-dd"/>
              <w:lid w:val="sv-SE"/>
              <w:storeMappedDataAs w:val="dateTime"/>
              <w:calendar w:val="gregorian"/>
            </w:date>
          </w:sdtPr>
          <w:sdtEndPr/>
          <w:sdtContent>
            <w:p w14:paraId="433AAC87" w14:textId="02931D37" w:rsidR="00A93242" w:rsidRDefault="002D4E56" w:rsidP="00EE3C0F">
              <w:pPr>
                <w:pStyle w:val="Sidhuvud"/>
              </w:pPr>
              <w:r>
                <w:t>20</w:t>
              </w:r>
              <w:r w:rsidR="00E37486">
                <w:t>20</w:t>
              </w:r>
              <w:r>
                <w:t>-</w:t>
              </w:r>
              <w:r w:rsidR="00E37486">
                <w:t>0</w:t>
              </w:r>
              <w:r w:rsidR="00F30D46">
                <w:t>6</w:t>
              </w:r>
              <w:r w:rsidR="00047C23">
                <w:t>-</w:t>
              </w:r>
              <w:r w:rsidR="00F30D46">
                <w:t>0</w:t>
              </w:r>
              <w:r w:rsidR="00F43522">
                <w:t>8</w:t>
              </w:r>
            </w:p>
          </w:sdtContent>
        </w:sdt>
        <w:p w14:paraId="3CF9965A" w14:textId="77777777" w:rsidR="00A93242" w:rsidRDefault="00A93242" w:rsidP="00EE3C0F">
          <w:pPr>
            <w:pStyle w:val="Sidhuvud"/>
          </w:pPr>
        </w:p>
        <w:sdt>
          <w:sdtPr>
            <w:alias w:val="DocNumber"/>
            <w:tag w:val="DocNumber"/>
            <w:id w:val="1949270638"/>
            <w:placeholder>
              <w:docPart w:val="967BEDE7E5C24DE7B8A07D5AD77D1E7B"/>
            </w:placeholder>
            <w:showingPlcHdr/>
            <w:dataBinding w:prefixMappings="xmlns:ns0='http://lp/documentinfo/RK' " w:xpath="/ns0:DocumentInfo[1]/ns0:BaseInfo[1]/ns0:DocNumber[1]" w:storeItemID="{23BEA347-B93A-4520-B25E-5E0C8F8D50ED}"/>
            <w:text/>
          </w:sdtPr>
          <w:sdtEndPr/>
          <w:sdtContent>
            <w:p w14:paraId="4E09D655" w14:textId="77777777" w:rsidR="00A93242" w:rsidRDefault="00A93242" w:rsidP="00EE3C0F">
              <w:pPr>
                <w:pStyle w:val="Sidhuvud"/>
              </w:pPr>
              <w:r>
                <w:rPr>
                  <w:rStyle w:val="Platshllartext"/>
                </w:rPr>
                <w:t xml:space="preserve"> </w:t>
              </w:r>
            </w:p>
          </w:sdtContent>
        </w:sdt>
        <w:p w14:paraId="6A705A56" w14:textId="77777777" w:rsidR="00A93242" w:rsidRDefault="00A93242" w:rsidP="00EE3C0F">
          <w:pPr>
            <w:pStyle w:val="Sidhuvud"/>
          </w:pPr>
        </w:p>
      </w:tc>
      <w:tc>
        <w:tcPr>
          <w:tcW w:w="1134" w:type="dxa"/>
        </w:tcPr>
        <w:p w14:paraId="73467ED0" w14:textId="77777777" w:rsidR="00A93242" w:rsidRPr="0094502D" w:rsidRDefault="00A93242" w:rsidP="0094502D">
          <w:pPr>
            <w:pStyle w:val="Sidhuvud"/>
          </w:pPr>
        </w:p>
      </w:tc>
    </w:tr>
    <w:tr w:rsidR="00A93242" w14:paraId="48F81D15" w14:textId="77777777" w:rsidTr="00C93EBA">
      <w:trPr>
        <w:trHeight w:val="2268"/>
      </w:trPr>
      <w:tc>
        <w:tcPr>
          <w:tcW w:w="5534" w:type="dxa"/>
          <w:tcMar>
            <w:right w:w="1134" w:type="dxa"/>
          </w:tcMar>
        </w:tcPr>
        <w:sdt>
          <w:sdtPr>
            <w:rPr>
              <w:b/>
            </w:rPr>
            <w:alias w:val="SenderText"/>
            <w:tag w:val="ccRK"/>
            <w:id w:val="-754204552"/>
            <w:placeholder>
              <w:docPart w:val="B45FA915DB29472D9D5F80E5832C41EA"/>
            </w:placeholder>
            <w15:dataBinding w:prefixMappings="xmlns:ns0='http://lp/documentinfo/RK' " w:xpath="/ns0:DocumentInfo[1]/ns0:BaseInfo[1]/ns0:SenderText[1]" w:storeItemID="{23BEA347-B93A-4520-B25E-5E0C8F8D50ED}"/>
          </w:sdtPr>
          <w:sdtEndPr>
            <w:rPr>
              <w:b w:val="0"/>
            </w:rPr>
          </w:sdtEndPr>
          <w:sdtContent>
            <w:p w14:paraId="418A02FE" w14:textId="77777777" w:rsidR="00600305" w:rsidRPr="00A93242" w:rsidRDefault="00600305" w:rsidP="00340DE0">
              <w:pPr>
                <w:pStyle w:val="Sidhuvud"/>
                <w:rPr>
                  <w:b/>
                </w:rPr>
              </w:pPr>
              <w:r w:rsidRPr="00A93242">
                <w:rPr>
                  <w:b/>
                </w:rPr>
                <w:t>Statsrådsberedningen</w:t>
              </w:r>
            </w:p>
            <w:p w14:paraId="33A631CE" w14:textId="66A19A38" w:rsidR="00600305" w:rsidRDefault="00600305" w:rsidP="00340DE0">
              <w:pPr>
                <w:pStyle w:val="Sidhuvud"/>
              </w:pPr>
              <w:r w:rsidRPr="00A93242">
                <w:t>Kansliet för samordning av EU-frågor</w:t>
              </w:r>
            </w:p>
          </w:sdtContent>
        </w:sdt>
        <w:sdt>
          <w:sdtPr>
            <w:alias w:val="Avsändare"/>
            <w:tag w:val="customShowAvs"/>
            <w:id w:val="599153983"/>
            <w:placeholder>
              <w:docPart w:val="CB09E03A6E8B43148DE32DC67ED8B5DE"/>
            </w:placeholder>
            <w:showingPlcHdr/>
          </w:sdtPr>
          <w:sdtEndPr/>
          <w:sdtContent>
            <w:p w14:paraId="6899FD33" w14:textId="1E6F6C9B" w:rsidR="00A93242" w:rsidRDefault="00A93242" w:rsidP="00340DE0">
              <w:pPr>
                <w:pStyle w:val="Sidhuvud"/>
              </w:pPr>
              <w:r>
                <w:t xml:space="preserve"> </w:t>
              </w:r>
            </w:p>
          </w:sdtContent>
        </w:sdt>
        <w:p w14:paraId="769383B0" w14:textId="77777777" w:rsidR="00A93242" w:rsidRPr="00340DE0" w:rsidRDefault="00A93242" w:rsidP="00340DE0">
          <w:pPr>
            <w:pStyle w:val="Sidhuvud"/>
          </w:pPr>
        </w:p>
      </w:tc>
      <w:tc>
        <w:tcPr>
          <w:tcW w:w="3170" w:type="dxa"/>
        </w:tcPr>
        <w:p w14:paraId="142FE1F0" w14:textId="77777777" w:rsidR="00A93242" w:rsidRDefault="00A93242" w:rsidP="00547B89">
          <w:pPr>
            <w:pStyle w:val="Sidhuvud"/>
          </w:pPr>
        </w:p>
      </w:tc>
      <w:tc>
        <w:tcPr>
          <w:tcW w:w="1134" w:type="dxa"/>
        </w:tcPr>
        <w:p w14:paraId="0BFB765A" w14:textId="77777777" w:rsidR="00A93242" w:rsidRDefault="00A93242" w:rsidP="003E6020">
          <w:pPr>
            <w:pStyle w:val="Sidhuvud"/>
          </w:pPr>
        </w:p>
      </w:tc>
    </w:tr>
  </w:tbl>
  <w:p w14:paraId="718085E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C573EA"/>
    <w:multiLevelType w:val="hybridMultilevel"/>
    <w:tmpl w:val="B7FCC82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B51C1F"/>
    <w:multiLevelType w:val="hybridMultilevel"/>
    <w:tmpl w:val="9CA4A91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7A263C"/>
    <w:multiLevelType w:val="hybridMultilevel"/>
    <w:tmpl w:val="1DB02B9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7D03495"/>
    <w:multiLevelType w:val="hybridMultilevel"/>
    <w:tmpl w:val="063CABD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0" w15:restartNumberingAfterBreak="0">
    <w:nsid w:val="2C2C3F02"/>
    <w:multiLevelType w:val="hybridMultilevel"/>
    <w:tmpl w:val="934AFFF2"/>
    <w:lvl w:ilvl="0" w:tplc="9B5CB1BA">
      <w:start w:val="1"/>
      <w:numFmt w:val="lowerLetter"/>
      <w:lvlText w:val="%1)"/>
      <w:lvlJc w:val="left"/>
      <w:pPr>
        <w:ind w:left="720" w:hanging="360"/>
      </w:pPr>
      <w:rPr>
        <w:rFonts w:asciiTheme="majorHAnsi" w:hAnsiTheme="majorHAnsi" w:cstheme="majorHAnsi" w:hint="default"/>
        <w:b/>
        <w:sz w:val="25"/>
        <w:szCs w:val="25"/>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C9B0453"/>
    <w:multiLevelType w:val="multilevel"/>
    <w:tmpl w:val="1A20A4CA"/>
    <w:numStyleLink w:val="RKPunktlista"/>
  </w:abstractNum>
  <w:abstractNum w:abstractNumId="12" w15:restartNumberingAfterBreak="0">
    <w:nsid w:val="30432B08"/>
    <w:multiLevelType w:val="hybridMultilevel"/>
    <w:tmpl w:val="93B2A86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5A1355"/>
    <w:multiLevelType w:val="hybridMultilevel"/>
    <w:tmpl w:val="8984076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70774A"/>
    <w:multiLevelType w:val="multilevel"/>
    <w:tmpl w:val="1B563932"/>
    <w:numStyleLink w:val="RKNumreradlista"/>
  </w:abstractNum>
  <w:abstractNum w:abstractNumId="17" w15:restartNumberingAfterBreak="0">
    <w:nsid w:val="4C257D93"/>
    <w:multiLevelType w:val="hybridMultilevel"/>
    <w:tmpl w:val="ABAC8CFA"/>
    <w:lvl w:ilvl="0" w:tplc="46D01D92">
      <w:start w:val="1"/>
      <w:numFmt w:val="lowerLetter"/>
      <w:lvlText w:val="%1)"/>
      <w:lvlJc w:val="left"/>
      <w:pPr>
        <w:ind w:left="720" w:hanging="360"/>
      </w:pPr>
      <w:rPr>
        <w:rFonts w:asciiTheme="majorHAnsi" w:hAnsiTheme="majorHAns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355392C"/>
    <w:multiLevelType w:val="hybridMultilevel"/>
    <w:tmpl w:val="D24E8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E872DD6"/>
    <w:multiLevelType w:val="hybridMultilevel"/>
    <w:tmpl w:val="D5886A5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EF647BE"/>
    <w:multiLevelType w:val="hybridMultilevel"/>
    <w:tmpl w:val="F1DE8B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17E797B"/>
    <w:multiLevelType w:val="hybridMultilevel"/>
    <w:tmpl w:val="268E60B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1AC437A"/>
    <w:multiLevelType w:val="multilevel"/>
    <w:tmpl w:val="E2FEA49E"/>
    <w:numStyleLink w:val="RKNumreraderubriker"/>
  </w:abstractNum>
  <w:abstractNum w:abstractNumId="23" w15:restartNumberingAfterBreak="0">
    <w:nsid w:val="66895B7C"/>
    <w:multiLevelType w:val="hybridMultilevel"/>
    <w:tmpl w:val="A17EC94E"/>
    <w:lvl w:ilvl="0" w:tplc="0D6EB984">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73E7519"/>
    <w:multiLevelType w:val="hybridMultilevel"/>
    <w:tmpl w:val="6518D0A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A0D47F6"/>
    <w:multiLevelType w:val="hybridMultilevel"/>
    <w:tmpl w:val="F3301F2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DC742F5"/>
    <w:multiLevelType w:val="hybridMultilevel"/>
    <w:tmpl w:val="FD2E691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322898"/>
    <w:multiLevelType w:val="multilevel"/>
    <w:tmpl w:val="186C6512"/>
    <w:numStyleLink w:val="Strecklistan"/>
  </w:abstractNum>
  <w:abstractNum w:abstractNumId="28" w15:restartNumberingAfterBreak="0">
    <w:nsid w:val="769D2945"/>
    <w:multiLevelType w:val="hybridMultilevel"/>
    <w:tmpl w:val="9B080AD0"/>
    <w:lvl w:ilvl="0" w:tplc="088080BE">
      <w:start w:val="1"/>
      <w:numFmt w:val="lowerLetter"/>
      <w:lvlText w:val="%1)"/>
      <w:lvlJc w:val="left"/>
      <w:pPr>
        <w:ind w:left="720" w:hanging="360"/>
      </w:pPr>
      <w:rPr>
        <w:rFonts w:asciiTheme="majorHAnsi" w:hAnsiTheme="majorHAnsi" w:cstheme="majorHAnsi"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A1E1F67"/>
    <w:multiLevelType w:val="hybridMultilevel"/>
    <w:tmpl w:val="A06CEF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FC46618"/>
    <w:multiLevelType w:val="hybridMultilevel"/>
    <w:tmpl w:val="83221954"/>
    <w:lvl w:ilvl="0" w:tplc="16DC690C">
      <w:numFmt w:val="bullet"/>
      <w:lvlText w:val="-"/>
      <w:lvlJc w:val="left"/>
      <w:pPr>
        <w:ind w:left="720" w:hanging="360"/>
      </w:pPr>
      <w:rPr>
        <w:rFonts w:ascii="OrigGarmnd BT" w:eastAsiaTheme="minorHAnsi" w:hAnsi="OrigGarmnd B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FC2D84"/>
    <w:multiLevelType w:val="hybridMultilevel"/>
    <w:tmpl w:val="CEFC59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22"/>
    <w:lvlOverride w:ilvl="0">
      <w:lvl w:ilvl="0">
        <w:start w:val="1"/>
        <w:numFmt w:val="decimal"/>
        <w:pStyle w:val="Rubrik1"/>
        <w:suff w:val="nothing"/>
        <w:lvlText w:val="%1.   "/>
        <w:lvlJc w:val="left"/>
        <w:pPr>
          <w:ind w:left="0" w:firstLine="0"/>
        </w:pPr>
        <w:rPr>
          <w:rFonts w:hint="default"/>
          <w:b/>
        </w:rPr>
      </w:lvl>
    </w:lvlOverride>
  </w:num>
  <w:num w:numId="3">
    <w:abstractNumId w:val="13"/>
  </w:num>
  <w:num w:numId="4">
    <w:abstractNumId w:val="7"/>
  </w:num>
  <w:num w:numId="5">
    <w:abstractNumId w:val="4"/>
  </w:num>
  <w:num w:numId="6">
    <w:abstractNumId w:val="11"/>
  </w:num>
  <w:num w:numId="7">
    <w:abstractNumId w:val="27"/>
  </w:num>
  <w:num w:numId="8">
    <w:abstractNumId w:val="16"/>
  </w:num>
  <w:num w:numId="9">
    <w:abstractNumId w:val="1"/>
  </w:num>
  <w:num w:numId="10">
    <w:abstractNumId w:val="0"/>
  </w:num>
  <w:num w:numId="11">
    <w:abstractNumId w:val="3"/>
  </w:num>
  <w:num w:numId="12">
    <w:abstractNumId w:val="2"/>
  </w:num>
  <w:num w:numId="13">
    <w:abstractNumId w:val="9"/>
  </w:num>
  <w:num w:numId="14">
    <w:abstractNumId w:val="5"/>
  </w:num>
  <w:num w:numId="15">
    <w:abstractNumId w:val="30"/>
  </w:num>
  <w:num w:numId="16">
    <w:abstractNumId w:val="22"/>
  </w:num>
  <w:num w:numId="17">
    <w:abstractNumId w:val="20"/>
  </w:num>
  <w:num w:numId="18">
    <w:abstractNumId w:val="22"/>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31"/>
  </w:num>
  <w:num w:numId="20">
    <w:abstractNumId w:val="8"/>
  </w:num>
  <w:num w:numId="21">
    <w:abstractNumId w:val="10"/>
  </w:num>
  <w:num w:numId="22">
    <w:abstractNumId w:val="29"/>
  </w:num>
  <w:num w:numId="23">
    <w:abstractNumId w:val="28"/>
  </w:num>
  <w:num w:numId="24">
    <w:abstractNumId w:val="6"/>
  </w:num>
  <w:num w:numId="25">
    <w:abstractNumId w:val="17"/>
  </w:num>
  <w:num w:numId="26">
    <w:abstractNumId w:val="26"/>
  </w:num>
  <w:num w:numId="27">
    <w:abstractNumId w:val="18"/>
  </w:num>
  <w:num w:numId="28">
    <w:abstractNumId w:val="23"/>
  </w:num>
  <w:num w:numId="29">
    <w:abstractNumId w:val="12"/>
  </w:num>
  <w:num w:numId="30">
    <w:abstractNumId w:val="25"/>
  </w:num>
  <w:num w:numId="31">
    <w:abstractNumId w:val="14"/>
  </w:num>
  <w:num w:numId="32">
    <w:abstractNumId w:val="19"/>
  </w:num>
  <w:num w:numId="33">
    <w:abstractNumId w:val="21"/>
  </w:num>
  <w:num w:numId="3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42"/>
    <w:rsid w:val="0000332C"/>
    <w:rsid w:val="00004D5C"/>
    <w:rsid w:val="00005F68"/>
    <w:rsid w:val="000101D3"/>
    <w:rsid w:val="00012B00"/>
    <w:rsid w:val="00023D52"/>
    <w:rsid w:val="00026711"/>
    <w:rsid w:val="000341B1"/>
    <w:rsid w:val="00037846"/>
    <w:rsid w:val="00041EDC"/>
    <w:rsid w:val="0004365A"/>
    <w:rsid w:val="00047C23"/>
    <w:rsid w:val="00047E8C"/>
    <w:rsid w:val="00057FE0"/>
    <w:rsid w:val="000641DD"/>
    <w:rsid w:val="000654B6"/>
    <w:rsid w:val="000757FC"/>
    <w:rsid w:val="000862E0"/>
    <w:rsid w:val="0009284B"/>
    <w:rsid w:val="00093408"/>
    <w:rsid w:val="0009435C"/>
    <w:rsid w:val="00094931"/>
    <w:rsid w:val="00094B90"/>
    <w:rsid w:val="000A7624"/>
    <w:rsid w:val="000C14F7"/>
    <w:rsid w:val="000C61D1"/>
    <w:rsid w:val="000C7958"/>
    <w:rsid w:val="000D1C77"/>
    <w:rsid w:val="000D6689"/>
    <w:rsid w:val="000E12D9"/>
    <w:rsid w:val="000E2D6E"/>
    <w:rsid w:val="000F00B8"/>
    <w:rsid w:val="000F3700"/>
    <w:rsid w:val="00101D2D"/>
    <w:rsid w:val="00103755"/>
    <w:rsid w:val="00107D32"/>
    <w:rsid w:val="00121002"/>
    <w:rsid w:val="00133CB3"/>
    <w:rsid w:val="001351CF"/>
    <w:rsid w:val="00140696"/>
    <w:rsid w:val="00140A8E"/>
    <w:rsid w:val="001475A9"/>
    <w:rsid w:val="00157E3A"/>
    <w:rsid w:val="00170CE4"/>
    <w:rsid w:val="00173126"/>
    <w:rsid w:val="001821E2"/>
    <w:rsid w:val="0018454A"/>
    <w:rsid w:val="00192E34"/>
    <w:rsid w:val="001935F8"/>
    <w:rsid w:val="001949B4"/>
    <w:rsid w:val="001956F7"/>
    <w:rsid w:val="001964E5"/>
    <w:rsid w:val="001A39E0"/>
    <w:rsid w:val="001A5484"/>
    <w:rsid w:val="001B19A4"/>
    <w:rsid w:val="001B48E6"/>
    <w:rsid w:val="001B7347"/>
    <w:rsid w:val="001C0D58"/>
    <w:rsid w:val="001C57D6"/>
    <w:rsid w:val="001C5DC9"/>
    <w:rsid w:val="001C643F"/>
    <w:rsid w:val="001C71A9"/>
    <w:rsid w:val="001D0C08"/>
    <w:rsid w:val="001E1DC2"/>
    <w:rsid w:val="001E4BE3"/>
    <w:rsid w:val="001E6635"/>
    <w:rsid w:val="001F0206"/>
    <w:rsid w:val="001F0629"/>
    <w:rsid w:val="001F0736"/>
    <w:rsid w:val="001F4302"/>
    <w:rsid w:val="001F525B"/>
    <w:rsid w:val="001F570D"/>
    <w:rsid w:val="00204079"/>
    <w:rsid w:val="0020462E"/>
    <w:rsid w:val="00211B4E"/>
    <w:rsid w:val="00213258"/>
    <w:rsid w:val="00215796"/>
    <w:rsid w:val="00216A3F"/>
    <w:rsid w:val="00221CC9"/>
    <w:rsid w:val="00222258"/>
    <w:rsid w:val="00223AD6"/>
    <w:rsid w:val="002260D2"/>
    <w:rsid w:val="00233D52"/>
    <w:rsid w:val="00237318"/>
    <w:rsid w:val="002429FD"/>
    <w:rsid w:val="00246422"/>
    <w:rsid w:val="00247000"/>
    <w:rsid w:val="00247DBE"/>
    <w:rsid w:val="0025304D"/>
    <w:rsid w:val="00260B56"/>
    <w:rsid w:val="00260D2D"/>
    <w:rsid w:val="0026165F"/>
    <w:rsid w:val="00262DD4"/>
    <w:rsid w:val="002668D8"/>
    <w:rsid w:val="00266960"/>
    <w:rsid w:val="0027345F"/>
    <w:rsid w:val="00281106"/>
    <w:rsid w:val="00282D27"/>
    <w:rsid w:val="00286FED"/>
    <w:rsid w:val="00287AAC"/>
    <w:rsid w:val="00290C0A"/>
    <w:rsid w:val="00292420"/>
    <w:rsid w:val="0029257E"/>
    <w:rsid w:val="0029351C"/>
    <w:rsid w:val="00295C69"/>
    <w:rsid w:val="002A314A"/>
    <w:rsid w:val="002A4C1E"/>
    <w:rsid w:val="002B4DA9"/>
    <w:rsid w:val="002B6317"/>
    <w:rsid w:val="002C2455"/>
    <w:rsid w:val="002C60D8"/>
    <w:rsid w:val="002C6167"/>
    <w:rsid w:val="002D4E56"/>
    <w:rsid w:val="002D6B80"/>
    <w:rsid w:val="002E4D3F"/>
    <w:rsid w:val="002F66A6"/>
    <w:rsid w:val="003050DB"/>
    <w:rsid w:val="0030768C"/>
    <w:rsid w:val="00310561"/>
    <w:rsid w:val="00310806"/>
    <w:rsid w:val="003112C1"/>
    <w:rsid w:val="003128E2"/>
    <w:rsid w:val="00312BD0"/>
    <w:rsid w:val="00313F6B"/>
    <w:rsid w:val="003235F4"/>
    <w:rsid w:val="00324447"/>
    <w:rsid w:val="00324A10"/>
    <w:rsid w:val="00326087"/>
    <w:rsid w:val="00326C03"/>
    <w:rsid w:val="00331B57"/>
    <w:rsid w:val="00340DE0"/>
    <w:rsid w:val="00342327"/>
    <w:rsid w:val="0034510C"/>
    <w:rsid w:val="00347E11"/>
    <w:rsid w:val="00350C92"/>
    <w:rsid w:val="00352EF7"/>
    <w:rsid w:val="00353815"/>
    <w:rsid w:val="003627F6"/>
    <w:rsid w:val="00367478"/>
    <w:rsid w:val="00370311"/>
    <w:rsid w:val="00372B8D"/>
    <w:rsid w:val="0037424A"/>
    <w:rsid w:val="00380663"/>
    <w:rsid w:val="003812A6"/>
    <w:rsid w:val="00381367"/>
    <w:rsid w:val="0038176E"/>
    <w:rsid w:val="003837BC"/>
    <w:rsid w:val="003841D7"/>
    <w:rsid w:val="0038587E"/>
    <w:rsid w:val="00387CF0"/>
    <w:rsid w:val="00392ED4"/>
    <w:rsid w:val="003A5969"/>
    <w:rsid w:val="003A5C58"/>
    <w:rsid w:val="003C1F64"/>
    <w:rsid w:val="003C3F26"/>
    <w:rsid w:val="003C7BE0"/>
    <w:rsid w:val="003D0DD3"/>
    <w:rsid w:val="003D17EF"/>
    <w:rsid w:val="003D3535"/>
    <w:rsid w:val="003E6020"/>
    <w:rsid w:val="003F125A"/>
    <w:rsid w:val="00401BBB"/>
    <w:rsid w:val="004049BE"/>
    <w:rsid w:val="00405750"/>
    <w:rsid w:val="0041223B"/>
    <w:rsid w:val="0041323A"/>
    <w:rsid w:val="00414E62"/>
    <w:rsid w:val="0042068E"/>
    <w:rsid w:val="004231ED"/>
    <w:rsid w:val="004242FE"/>
    <w:rsid w:val="004263F5"/>
    <w:rsid w:val="004435FB"/>
    <w:rsid w:val="004660C8"/>
    <w:rsid w:val="00467A0B"/>
    <w:rsid w:val="00472EBA"/>
    <w:rsid w:val="00474676"/>
    <w:rsid w:val="0047511B"/>
    <w:rsid w:val="00480B91"/>
    <w:rsid w:val="00480EC3"/>
    <w:rsid w:val="0048317E"/>
    <w:rsid w:val="00485601"/>
    <w:rsid w:val="004865B8"/>
    <w:rsid w:val="004867FA"/>
    <w:rsid w:val="00486C0D"/>
    <w:rsid w:val="00491796"/>
    <w:rsid w:val="004A7497"/>
    <w:rsid w:val="004B66DA"/>
    <w:rsid w:val="004C3E95"/>
    <w:rsid w:val="004C5F63"/>
    <w:rsid w:val="004C70EE"/>
    <w:rsid w:val="004D3672"/>
    <w:rsid w:val="004D593B"/>
    <w:rsid w:val="004E09F3"/>
    <w:rsid w:val="004E229D"/>
    <w:rsid w:val="004E25CD"/>
    <w:rsid w:val="004F0448"/>
    <w:rsid w:val="004F2042"/>
    <w:rsid w:val="004F2B45"/>
    <w:rsid w:val="004F6525"/>
    <w:rsid w:val="005001F1"/>
    <w:rsid w:val="00501ADA"/>
    <w:rsid w:val="0050661A"/>
    <w:rsid w:val="005117CF"/>
    <w:rsid w:val="00514936"/>
    <w:rsid w:val="0052127C"/>
    <w:rsid w:val="005318FE"/>
    <w:rsid w:val="00544738"/>
    <w:rsid w:val="005456E4"/>
    <w:rsid w:val="00547B89"/>
    <w:rsid w:val="005606BC"/>
    <w:rsid w:val="00567799"/>
    <w:rsid w:val="00567917"/>
    <w:rsid w:val="00571A0B"/>
    <w:rsid w:val="005740C1"/>
    <w:rsid w:val="00581058"/>
    <w:rsid w:val="005850D7"/>
    <w:rsid w:val="0058628B"/>
    <w:rsid w:val="005906B7"/>
    <w:rsid w:val="00596E2B"/>
    <w:rsid w:val="005A21D8"/>
    <w:rsid w:val="005A5193"/>
    <w:rsid w:val="005A6048"/>
    <w:rsid w:val="005C7FF5"/>
    <w:rsid w:val="005E2F29"/>
    <w:rsid w:val="005E385B"/>
    <w:rsid w:val="005E4CC6"/>
    <w:rsid w:val="005E4E79"/>
    <w:rsid w:val="005F6BA3"/>
    <w:rsid w:val="00600305"/>
    <w:rsid w:val="00604B73"/>
    <w:rsid w:val="00605CB7"/>
    <w:rsid w:val="00605D45"/>
    <w:rsid w:val="00606BA2"/>
    <w:rsid w:val="00615962"/>
    <w:rsid w:val="006175D7"/>
    <w:rsid w:val="006208E5"/>
    <w:rsid w:val="00626E99"/>
    <w:rsid w:val="00631D01"/>
    <w:rsid w:val="00631F82"/>
    <w:rsid w:val="00643089"/>
    <w:rsid w:val="0064421B"/>
    <w:rsid w:val="00647603"/>
    <w:rsid w:val="00650080"/>
    <w:rsid w:val="00654B4D"/>
    <w:rsid w:val="006611B7"/>
    <w:rsid w:val="00665121"/>
    <w:rsid w:val="00667682"/>
    <w:rsid w:val="00670A48"/>
    <w:rsid w:val="0067275F"/>
    <w:rsid w:val="00672F6F"/>
    <w:rsid w:val="00674062"/>
    <w:rsid w:val="00676DAB"/>
    <w:rsid w:val="00683FB3"/>
    <w:rsid w:val="00691849"/>
    <w:rsid w:val="0069523C"/>
    <w:rsid w:val="006A1745"/>
    <w:rsid w:val="006A251B"/>
    <w:rsid w:val="006A345E"/>
    <w:rsid w:val="006A6246"/>
    <w:rsid w:val="006B4A30"/>
    <w:rsid w:val="006B7569"/>
    <w:rsid w:val="006C28EE"/>
    <w:rsid w:val="006D25FB"/>
    <w:rsid w:val="006D3188"/>
    <w:rsid w:val="006D48F0"/>
    <w:rsid w:val="006E08FC"/>
    <w:rsid w:val="006E58CA"/>
    <w:rsid w:val="006E7DEC"/>
    <w:rsid w:val="006F052A"/>
    <w:rsid w:val="006F2588"/>
    <w:rsid w:val="006F39B7"/>
    <w:rsid w:val="0070081D"/>
    <w:rsid w:val="00710A6C"/>
    <w:rsid w:val="00712266"/>
    <w:rsid w:val="007253D6"/>
    <w:rsid w:val="00725FE3"/>
    <w:rsid w:val="00726999"/>
    <w:rsid w:val="00727D07"/>
    <w:rsid w:val="007339D0"/>
    <w:rsid w:val="00750C93"/>
    <w:rsid w:val="00755425"/>
    <w:rsid w:val="00755EE0"/>
    <w:rsid w:val="00757B3B"/>
    <w:rsid w:val="00773075"/>
    <w:rsid w:val="0077348F"/>
    <w:rsid w:val="00775B17"/>
    <w:rsid w:val="007803E6"/>
    <w:rsid w:val="00782B3F"/>
    <w:rsid w:val="00783790"/>
    <w:rsid w:val="0079641B"/>
    <w:rsid w:val="0079691A"/>
    <w:rsid w:val="00797E95"/>
    <w:rsid w:val="007A0D33"/>
    <w:rsid w:val="007A1887"/>
    <w:rsid w:val="007A629C"/>
    <w:rsid w:val="007B1F19"/>
    <w:rsid w:val="007B7B35"/>
    <w:rsid w:val="007C1CC4"/>
    <w:rsid w:val="007C44FF"/>
    <w:rsid w:val="007C7BDB"/>
    <w:rsid w:val="007D148C"/>
    <w:rsid w:val="007D73AB"/>
    <w:rsid w:val="007E46A3"/>
    <w:rsid w:val="007E6104"/>
    <w:rsid w:val="00804284"/>
    <w:rsid w:val="00804C1B"/>
    <w:rsid w:val="008178E6"/>
    <w:rsid w:val="008360F8"/>
    <w:rsid w:val="008375D5"/>
    <w:rsid w:val="00844E6E"/>
    <w:rsid w:val="00852211"/>
    <w:rsid w:val="00856DB1"/>
    <w:rsid w:val="00860D14"/>
    <w:rsid w:val="00867147"/>
    <w:rsid w:val="00875DDD"/>
    <w:rsid w:val="00891929"/>
    <w:rsid w:val="00892B40"/>
    <w:rsid w:val="008A0A0D"/>
    <w:rsid w:val="008A5E3D"/>
    <w:rsid w:val="008A7DFD"/>
    <w:rsid w:val="008B3977"/>
    <w:rsid w:val="008C562B"/>
    <w:rsid w:val="008D0AB3"/>
    <w:rsid w:val="008D3090"/>
    <w:rsid w:val="008D4306"/>
    <w:rsid w:val="008D4508"/>
    <w:rsid w:val="008D7CFB"/>
    <w:rsid w:val="008E77D6"/>
    <w:rsid w:val="008F5E61"/>
    <w:rsid w:val="0090040A"/>
    <w:rsid w:val="009066DE"/>
    <w:rsid w:val="00907AAD"/>
    <w:rsid w:val="0091053B"/>
    <w:rsid w:val="0091347E"/>
    <w:rsid w:val="0091685D"/>
    <w:rsid w:val="009224CB"/>
    <w:rsid w:val="00927DB0"/>
    <w:rsid w:val="00931D41"/>
    <w:rsid w:val="0093220C"/>
    <w:rsid w:val="00932528"/>
    <w:rsid w:val="00932A58"/>
    <w:rsid w:val="0094141F"/>
    <w:rsid w:val="0094502D"/>
    <w:rsid w:val="00947013"/>
    <w:rsid w:val="009475CA"/>
    <w:rsid w:val="00947EDF"/>
    <w:rsid w:val="00964E3D"/>
    <w:rsid w:val="00967B69"/>
    <w:rsid w:val="00976353"/>
    <w:rsid w:val="00984EA2"/>
    <w:rsid w:val="00986CC3"/>
    <w:rsid w:val="009905CB"/>
    <w:rsid w:val="009920AA"/>
    <w:rsid w:val="009961CB"/>
    <w:rsid w:val="009966CD"/>
    <w:rsid w:val="009973F9"/>
    <w:rsid w:val="009A1F4B"/>
    <w:rsid w:val="009A4D0A"/>
    <w:rsid w:val="009C232E"/>
    <w:rsid w:val="009C2459"/>
    <w:rsid w:val="009C292C"/>
    <w:rsid w:val="009D44FA"/>
    <w:rsid w:val="009D5D40"/>
    <w:rsid w:val="009D6168"/>
    <w:rsid w:val="009D6B1B"/>
    <w:rsid w:val="009E107B"/>
    <w:rsid w:val="009E18D6"/>
    <w:rsid w:val="009E2A08"/>
    <w:rsid w:val="009E3EAC"/>
    <w:rsid w:val="009F73D1"/>
    <w:rsid w:val="00A00D24"/>
    <w:rsid w:val="00A01F5C"/>
    <w:rsid w:val="00A02576"/>
    <w:rsid w:val="00A04DFD"/>
    <w:rsid w:val="00A1381D"/>
    <w:rsid w:val="00A3270B"/>
    <w:rsid w:val="00A3726E"/>
    <w:rsid w:val="00A42C81"/>
    <w:rsid w:val="00A43B02"/>
    <w:rsid w:val="00A43E76"/>
    <w:rsid w:val="00A5156E"/>
    <w:rsid w:val="00A537D3"/>
    <w:rsid w:val="00A54596"/>
    <w:rsid w:val="00A567F3"/>
    <w:rsid w:val="00A56824"/>
    <w:rsid w:val="00A65F60"/>
    <w:rsid w:val="00A67276"/>
    <w:rsid w:val="00A67840"/>
    <w:rsid w:val="00A726A4"/>
    <w:rsid w:val="00A73CF8"/>
    <w:rsid w:val="00A743AC"/>
    <w:rsid w:val="00A7484C"/>
    <w:rsid w:val="00A87A54"/>
    <w:rsid w:val="00A93242"/>
    <w:rsid w:val="00A95660"/>
    <w:rsid w:val="00AA1809"/>
    <w:rsid w:val="00AB0542"/>
    <w:rsid w:val="00AB25CB"/>
    <w:rsid w:val="00AB6313"/>
    <w:rsid w:val="00AE1159"/>
    <w:rsid w:val="00AE1EF5"/>
    <w:rsid w:val="00AF0BB7"/>
    <w:rsid w:val="00AF0EDE"/>
    <w:rsid w:val="00B00DE8"/>
    <w:rsid w:val="00B0234E"/>
    <w:rsid w:val="00B06355"/>
    <w:rsid w:val="00B06751"/>
    <w:rsid w:val="00B1367D"/>
    <w:rsid w:val="00B14C53"/>
    <w:rsid w:val="00B2062B"/>
    <w:rsid w:val="00B2169D"/>
    <w:rsid w:val="00B21CBB"/>
    <w:rsid w:val="00B21E7E"/>
    <w:rsid w:val="00B24BE1"/>
    <w:rsid w:val="00B316CA"/>
    <w:rsid w:val="00B4057F"/>
    <w:rsid w:val="00B41F72"/>
    <w:rsid w:val="00B426F1"/>
    <w:rsid w:val="00B428D4"/>
    <w:rsid w:val="00B440DA"/>
    <w:rsid w:val="00B44D69"/>
    <w:rsid w:val="00B46E7E"/>
    <w:rsid w:val="00B47AA2"/>
    <w:rsid w:val="00B517E1"/>
    <w:rsid w:val="00B518DC"/>
    <w:rsid w:val="00B54649"/>
    <w:rsid w:val="00B55E70"/>
    <w:rsid w:val="00B560A9"/>
    <w:rsid w:val="00B60238"/>
    <w:rsid w:val="00B613C1"/>
    <w:rsid w:val="00B619A2"/>
    <w:rsid w:val="00B81B3A"/>
    <w:rsid w:val="00B837A9"/>
    <w:rsid w:val="00B84409"/>
    <w:rsid w:val="00B8644E"/>
    <w:rsid w:val="00B91667"/>
    <w:rsid w:val="00B960F6"/>
    <w:rsid w:val="00BA4D06"/>
    <w:rsid w:val="00BB3684"/>
    <w:rsid w:val="00BB3FD9"/>
    <w:rsid w:val="00BB43D9"/>
    <w:rsid w:val="00BB5683"/>
    <w:rsid w:val="00BC54A6"/>
    <w:rsid w:val="00BD0826"/>
    <w:rsid w:val="00BE3210"/>
    <w:rsid w:val="00BE5C53"/>
    <w:rsid w:val="00BF74FD"/>
    <w:rsid w:val="00C060D4"/>
    <w:rsid w:val="00C12978"/>
    <w:rsid w:val="00C141C6"/>
    <w:rsid w:val="00C15F94"/>
    <w:rsid w:val="00C200EB"/>
    <w:rsid w:val="00C2071A"/>
    <w:rsid w:val="00C20ACB"/>
    <w:rsid w:val="00C26068"/>
    <w:rsid w:val="00C26670"/>
    <w:rsid w:val="00C271A8"/>
    <w:rsid w:val="00C369D4"/>
    <w:rsid w:val="00C37A77"/>
    <w:rsid w:val="00C40783"/>
    <w:rsid w:val="00C4257A"/>
    <w:rsid w:val="00C43FB1"/>
    <w:rsid w:val="00C461E6"/>
    <w:rsid w:val="00C50ABB"/>
    <w:rsid w:val="00C51E12"/>
    <w:rsid w:val="00C53DD8"/>
    <w:rsid w:val="00C55970"/>
    <w:rsid w:val="00C566D7"/>
    <w:rsid w:val="00C6350C"/>
    <w:rsid w:val="00C771C5"/>
    <w:rsid w:val="00C77746"/>
    <w:rsid w:val="00C91236"/>
    <w:rsid w:val="00C934BA"/>
    <w:rsid w:val="00C93EBA"/>
    <w:rsid w:val="00CA0BF2"/>
    <w:rsid w:val="00CA1EF1"/>
    <w:rsid w:val="00CA6A70"/>
    <w:rsid w:val="00CA7FF5"/>
    <w:rsid w:val="00CB1E7C"/>
    <w:rsid w:val="00CB2EA1"/>
    <w:rsid w:val="00CB43F1"/>
    <w:rsid w:val="00CB6D04"/>
    <w:rsid w:val="00CB6EDE"/>
    <w:rsid w:val="00CC2776"/>
    <w:rsid w:val="00CC41BA"/>
    <w:rsid w:val="00CC5589"/>
    <w:rsid w:val="00CC63E8"/>
    <w:rsid w:val="00CD1C6C"/>
    <w:rsid w:val="00CD6169"/>
    <w:rsid w:val="00CE089F"/>
    <w:rsid w:val="00CF4CD9"/>
    <w:rsid w:val="00CF6A76"/>
    <w:rsid w:val="00D021D2"/>
    <w:rsid w:val="00D03948"/>
    <w:rsid w:val="00D061B6"/>
    <w:rsid w:val="00D10ABD"/>
    <w:rsid w:val="00D10BDB"/>
    <w:rsid w:val="00D13D8A"/>
    <w:rsid w:val="00D20B94"/>
    <w:rsid w:val="00D214C1"/>
    <w:rsid w:val="00D250FE"/>
    <w:rsid w:val="00D279D8"/>
    <w:rsid w:val="00D27C8E"/>
    <w:rsid w:val="00D3104E"/>
    <w:rsid w:val="00D32952"/>
    <w:rsid w:val="00D37A1C"/>
    <w:rsid w:val="00D4141B"/>
    <w:rsid w:val="00D4145D"/>
    <w:rsid w:val="00D41ED4"/>
    <w:rsid w:val="00D42A4C"/>
    <w:rsid w:val="00D5467F"/>
    <w:rsid w:val="00D62E53"/>
    <w:rsid w:val="00D6413A"/>
    <w:rsid w:val="00D6730A"/>
    <w:rsid w:val="00D67863"/>
    <w:rsid w:val="00D75F51"/>
    <w:rsid w:val="00D76068"/>
    <w:rsid w:val="00D76B01"/>
    <w:rsid w:val="00D8194E"/>
    <w:rsid w:val="00D81A88"/>
    <w:rsid w:val="00D84704"/>
    <w:rsid w:val="00D95424"/>
    <w:rsid w:val="00DA6524"/>
    <w:rsid w:val="00DB5496"/>
    <w:rsid w:val="00DB714B"/>
    <w:rsid w:val="00DC4040"/>
    <w:rsid w:val="00DC4D11"/>
    <w:rsid w:val="00DC7746"/>
    <w:rsid w:val="00DD2692"/>
    <w:rsid w:val="00DE05C7"/>
    <w:rsid w:val="00DE2EA4"/>
    <w:rsid w:val="00DE4E89"/>
    <w:rsid w:val="00DF5BFB"/>
    <w:rsid w:val="00E04184"/>
    <w:rsid w:val="00E26E20"/>
    <w:rsid w:val="00E3236B"/>
    <w:rsid w:val="00E35BA2"/>
    <w:rsid w:val="00E37486"/>
    <w:rsid w:val="00E453A8"/>
    <w:rsid w:val="00E469E4"/>
    <w:rsid w:val="00E475C3"/>
    <w:rsid w:val="00E50431"/>
    <w:rsid w:val="00E509B0"/>
    <w:rsid w:val="00E559BF"/>
    <w:rsid w:val="00E56A51"/>
    <w:rsid w:val="00E75AF6"/>
    <w:rsid w:val="00E77888"/>
    <w:rsid w:val="00E817D6"/>
    <w:rsid w:val="00E8228F"/>
    <w:rsid w:val="00E860F1"/>
    <w:rsid w:val="00E900AE"/>
    <w:rsid w:val="00E93B74"/>
    <w:rsid w:val="00E972F6"/>
    <w:rsid w:val="00EA11D3"/>
    <w:rsid w:val="00EA1688"/>
    <w:rsid w:val="00EA479B"/>
    <w:rsid w:val="00EA5200"/>
    <w:rsid w:val="00EC3887"/>
    <w:rsid w:val="00ED3818"/>
    <w:rsid w:val="00ED592E"/>
    <w:rsid w:val="00ED615F"/>
    <w:rsid w:val="00ED6ABD"/>
    <w:rsid w:val="00EE1D9B"/>
    <w:rsid w:val="00EE26CD"/>
    <w:rsid w:val="00EE3C0F"/>
    <w:rsid w:val="00EF2A7F"/>
    <w:rsid w:val="00EF6A86"/>
    <w:rsid w:val="00EF6E6E"/>
    <w:rsid w:val="00F03EAC"/>
    <w:rsid w:val="00F04405"/>
    <w:rsid w:val="00F11620"/>
    <w:rsid w:val="00F1258F"/>
    <w:rsid w:val="00F14024"/>
    <w:rsid w:val="00F176AD"/>
    <w:rsid w:val="00F20EAE"/>
    <w:rsid w:val="00F20EC7"/>
    <w:rsid w:val="00F231CF"/>
    <w:rsid w:val="00F259D7"/>
    <w:rsid w:val="00F30D46"/>
    <w:rsid w:val="00F32D05"/>
    <w:rsid w:val="00F34497"/>
    <w:rsid w:val="00F349CD"/>
    <w:rsid w:val="00F35263"/>
    <w:rsid w:val="00F43522"/>
    <w:rsid w:val="00F53AEA"/>
    <w:rsid w:val="00F53E62"/>
    <w:rsid w:val="00F66093"/>
    <w:rsid w:val="00F715CE"/>
    <w:rsid w:val="00F74B7B"/>
    <w:rsid w:val="00F81B94"/>
    <w:rsid w:val="00F828A0"/>
    <w:rsid w:val="00F848D6"/>
    <w:rsid w:val="00F87613"/>
    <w:rsid w:val="00F97412"/>
    <w:rsid w:val="00FA5DDD"/>
    <w:rsid w:val="00FB33BE"/>
    <w:rsid w:val="00FB397A"/>
    <w:rsid w:val="00FB4015"/>
    <w:rsid w:val="00FB549C"/>
    <w:rsid w:val="00FC190D"/>
    <w:rsid w:val="00FC6395"/>
    <w:rsid w:val="00FD08B3"/>
    <w:rsid w:val="00FD0B7B"/>
    <w:rsid w:val="00FD3980"/>
    <w:rsid w:val="00FE6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413F57"/>
  <w15:chartTrackingRefBased/>
  <w15:docId w15:val="{D9D4A892-83DC-49B5-8671-2E3AC57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rsid w:val="00B84409"/>
    <w:pPr>
      <w:spacing w:before="240" w:after="100" w:line="240" w:lineRule="auto"/>
    </w:pPr>
    <w:rPr>
      <w:rFonts w:asciiTheme="majorHAnsi" w:hAnsiTheme="majorHAnsi"/>
      <w:sz w:val="24"/>
    </w:rPr>
  </w:style>
  <w:style w:type="paragraph" w:styleId="Innehll3">
    <w:name w:val="toc 3"/>
    <w:basedOn w:val="Normal"/>
    <w:next w:val="Brdtext"/>
    <w:uiPriority w:val="39"/>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noProof w:val="0"/>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basedOn w:val="Normal"/>
    <w:uiPriority w:val="34"/>
    <w:semiHidden/>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D6689"/>
    <w:rPr>
      <w:rFonts w:ascii="Times New Roman" w:hAnsi="Times New Roman" w:cs="Times New Roman"/>
      <w:sz w:val="24"/>
      <w:szCs w:val="24"/>
    </w:rPr>
  </w:style>
  <w:style w:type="paragraph" w:styleId="Normaltindrag">
    <w:name w:val="Normal Indent"/>
    <w:basedOn w:val="Normal"/>
    <w:uiPriority w:val="99"/>
    <w:semiHidden/>
    <w:unhideWhenUsed/>
    <w:rsid w:val="000D6689"/>
    <w:pPr>
      <w:ind w:left="1304"/>
    </w:pPr>
  </w:style>
  <w:style w:type="paragraph" w:styleId="Numreradlista4">
    <w:name w:val="List Number 4"/>
    <w:basedOn w:val="Normal"/>
    <w:uiPriority w:val="99"/>
    <w:semiHidden/>
    <w:unhideWhenUsed/>
    <w:rsid w:val="000D6689"/>
    <w:pPr>
      <w:numPr>
        <w:numId w:val="9"/>
      </w:numPr>
      <w:contextualSpacing/>
    </w:pPr>
  </w:style>
  <w:style w:type="paragraph" w:styleId="Numreradlista5">
    <w:name w:val="List Number 5"/>
    <w:basedOn w:val="Normal"/>
    <w:uiPriority w:val="99"/>
    <w:semiHidden/>
    <w:unhideWhenUsed/>
    <w:rsid w:val="000D6689"/>
    <w:pPr>
      <w:numPr>
        <w:numId w:val="10"/>
      </w:numPr>
      <w:contextualSpacing/>
    </w:pPr>
  </w:style>
  <w:style w:type="character" w:styleId="Nm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styleId="Olstomnmnande">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11"/>
      </w:numPr>
      <w:contextualSpacing/>
    </w:pPr>
  </w:style>
  <w:style w:type="paragraph" w:styleId="Punktlista5">
    <w:name w:val="List Bullet 5"/>
    <w:basedOn w:val="Normal"/>
    <w:uiPriority w:val="99"/>
    <w:semiHidden/>
    <w:unhideWhenUsed/>
    <w:rsid w:val="000D6689"/>
    <w:pPr>
      <w:numPr>
        <w:numId w:val="12"/>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notsreferens">
    <w:name w:val="endnote reference"/>
    <w:basedOn w:val="Standardstycketeckensnitt"/>
    <w:uiPriority w:val="99"/>
    <w:semiHidden/>
    <w:unhideWhenUsed/>
    <w:rsid w:val="000D6689"/>
    <w:rPr>
      <w:noProof w:val="0"/>
      <w:vertAlign w:val="superscript"/>
    </w:rPr>
  </w:style>
  <w:style w:type="paragraph" w:styleId="Slutnotstext">
    <w:name w:val="endnote text"/>
    <w:basedOn w:val="Normal"/>
    <w:link w:val="SlutnotstextChar"/>
    <w:uiPriority w:val="99"/>
    <w:semiHidden/>
    <w:unhideWhenUsed/>
    <w:rsid w:val="000D668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D6689"/>
    <w:rPr>
      <w:sz w:val="20"/>
      <w:szCs w:val="20"/>
    </w:rPr>
  </w:style>
  <w:style w:type="character" w:styleId="Smarthyperl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4049BE"/>
    <w:pPr>
      <w:autoSpaceDE w:val="0"/>
      <w:autoSpaceDN w:val="0"/>
      <w:adjustRightInd w:val="0"/>
      <w:spacing w:after="0" w:line="240" w:lineRule="auto"/>
    </w:pPr>
    <w:rPr>
      <w:rFonts w:ascii="Arial" w:hAnsi="Arial" w:cs="Arial"/>
      <w:color w:val="000000"/>
      <w:sz w:val="24"/>
      <w:szCs w:val="24"/>
    </w:rPr>
  </w:style>
  <w:style w:type="paragraph" w:customStyle="1" w:styleId="Brdtext1">
    <w:name w:val="Brödtext1"/>
    <w:basedOn w:val="Normal"/>
    <w:link w:val="Brdtext1Char"/>
    <w:rsid w:val="00A3726E"/>
    <w:pPr>
      <w:spacing w:after="0" w:line="320" w:lineRule="exact"/>
    </w:pPr>
    <w:rPr>
      <w:rFonts w:ascii="Times New Roman" w:eastAsia="Times New Roman" w:hAnsi="Times New Roman" w:cs="Times New Roman"/>
      <w:sz w:val="24"/>
      <w:szCs w:val="20"/>
      <w:lang w:eastAsia="zh-CN"/>
    </w:rPr>
  </w:style>
  <w:style w:type="character" w:customStyle="1" w:styleId="Brdtext1Char">
    <w:name w:val="Brödtext1 Char"/>
    <w:link w:val="Brdtext1"/>
    <w:locked/>
    <w:rsid w:val="00A3726E"/>
    <w:rPr>
      <w:rFonts w:ascii="Times New Roman" w:eastAsia="Times New Roman" w:hAnsi="Times New Roman" w:cs="Times New Roman"/>
      <w:sz w:val="24"/>
      <w:szCs w:val="20"/>
      <w:lang w:eastAsia="zh-CN"/>
    </w:rPr>
  </w:style>
  <w:style w:type="paragraph" w:styleId="Revision">
    <w:name w:val="Revision"/>
    <w:hidden/>
    <w:uiPriority w:val="99"/>
    <w:semiHidden/>
    <w:rsid w:val="00976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1613">
      <w:bodyDiv w:val="1"/>
      <w:marLeft w:val="0"/>
      <w:marRight w:val="0"/>
      <w:marTop w:val="0"/>
      <w:marBottom w:val="0"/>
      <w:divBdr>
        <w:top w:val="none" w:sz="0" w:space="0" w:color="auto"/>
        <w:left w:val="none" w:sz="0" w:space="0" w:color="auto"/>
        <w:bottom w:val="none" w:sz="0" w:space="0" w:color="auto"/>
        <w:right w:val="none" w:sz="0" w:space="0" w:color="auto"/>
      </w:divBdr>
    </w:div>
    <w:div w:id="186796619">
      <w:bodyDiv w:val="1"/>
      <w:marLeft w:val="0"/>
      <w:marRight w:val="0"/>
      <w:marTop w:val="0"/>
      <w:marBottom w:val="0"/>
      <w:divBdr>
        <w:top w:val="none" w:sz="0" w:space="0" w:color="auto"/>
        <w:left w:val="none" w:sz="0" w:space="0" w:color="auto"/>
        <w:bottom w:val="none" w:sz="0" w:space="0" w:color="auto"/>
        <w:right w:val="none" w:sz="0" w:space="0" w:color="auto"/>
      </w:divBdr>
    </w:div>
    <w:div w:id="199821472">
      <w:bodyDiv w:val="1"/>
      <w:marLeft w:val="0"/>
      <w:marRight w:val="0"/>
      <w:marTop w:val="0"/>
      <w:marBottom w:val="0"/>
      <w:divBdr>
        <w:top w:val="none" w:sz="0" w:space="0" w:color="auto"/>
        <w:left w:val="none" w:sz="0" w:space="0" w:color="auto"/>
        <w:bottom w:val="none" w:sz="0" w:space="0" w:color="auto"/>
        <w:right w:val="none" w:sz="0" w:space="0" w:color="auto"/>
      </w:divBdr>
    </w:div>
    <w:div w:id="339743836">
      <w:bodyDiv w:val="1"/>
      <w:marLeft w:val="0"/>
      <w:marRight w:val="0"/>
      <w:marTop w:val="0"/>
      <w:marBottom w:val="0"/>
      <w:divBdr>
        <w:top w:val="none" w:sz="0" w:space="0" w:color="auto"/>
        <w:left w:val="none" w:sz="0" w:space="0" w:color="auto"/>
        <w:bottom w:val="none" w:sz="0" w:space="0" w:color="auto"/>
        <w:right w:val="none" w:sz="0" w:space="0" w:color="auto"/>
      </w:divBdr>
    </w:div>
    <w:div w:id="351493018">
      <w:bodyDiv w:val="1"/>
      <w:marLeft w:val="0"/>
      <w:marRight w:val="0"/>
      <w:marTop w:val="0"/>
      <w:marBottom w:val="0"/>
      <w:divBdr>
        <w:top w:val="none" w:sz="0" w:space="0" w:color="auto"/>
        <w:left w:val="none" w:sz="0" w:space="0" w:color="auto"/>
        <w:bottom w:val="none" w:sz="0" w:space="0" w:color="auto"/>
        <w:right w:val="none" w:sz="0" w:space="0" w:color="auto"/>
      </w:divBdr>
    </w:div>
    <w:div w:id="425272130">
      <w:bodyDiv w:val="1"/>
      <w:marLeft w:val="0"/>
      <w:marRight w:val="0"/>
      <w:marTop w:val="0"/>
      <w:marBottom w:val="0"/>
      <w:divBdr>
        <w:top w:val="none" w:sz="0" w:space="0" w:color="auto"/>
        <w:left w:val="none" w:sz="0" w:space="0" w:color="auto"/>
        <w:bottom w:val="none" w:sz="0" w:space="0" w:color="auto"/>
        <w:right w:val="none" w:sz="0" w:space="0" w:color="auto"/>
      </w:divBdr>
    </w:div>
    <w:div w:id="548688675">
      <w:bodyDiv w:val="1"/>
      <w:marLeft w:val="0"/>
      <w:marRight w:val="0"/>
      <w:marTop w:val="0"/>
      <w:marBottom w:val="0"/>
      <w:divBdr>
        <w:top w:val="none" w:sz="0" w:space="0" w:color="auto"/>
        <w:left w:val="none" w:sz="0" w:space="0" w:color="auto"/>
        <w:bottom w:val="none" w:sz="0" w:space="0" w:color="auto"/>
        <w:right w:val="none" w:sz="0" w:space="0" w:color="auto"/>
      </w:divBdr>
    </w:div>
    <w:div w:id="588545012">
      <w:bodyDiv w:val="1"/>
      <w:marLeft w:val="0"/>
      <w:marRight w:val="0"/>
      <w:marTop w:val="0"/>
      <w:marBottom w:val="0"/>
      <w:divBdr>
        <w:top w:val="none" w:sz="0" w:space="0" w:color="auto"/>
        <w:left w:val="none" w:sz="0" w:space="0" w:color="auto"/>
        <w:bottom w:val="none" w:sz="0" w:space="0" w:color="auto"/>
        <w:right w:val="none" w:sz="0" w:space="0" w:color="auto"/>
      </w:divBdr>
    </w:div>
    <w:div w:id="649790612">
      <w:bodyDiv w:val="1"/>
      <w:marLeft w:val="0"/>
      <w:marRight w:val="0"/>
      <w:marTop w:val="0"/>
      <w:marBottom w:val="0"/>
      <w:divBdr>
        <w:top w:val="none" w:sz="0" w:space="0" w:color="auto"/>
        <w:left w:val="none" w:sz="0" w:space="0" w:color="auto"/>
        <w:bottom w:val="none" w:sz="0" w:space="0" w:color="auto"/>
        <w:right w:val="none" w:sz="0" w:space="0" w:color="auto"/>
      </w:divBdr>
    </w:div>
    <w:div w:id="705956570">
      <w:bodyDiv w:val="1"/>
      <w:marLeft w:val="0"/>
      <w:marRight w:val="0"/>
      <w:marTop w:val="0"/>
      <w:marBottom w:val="0"/>
      <w:divBdr>
        <w:top w:val="none" w:sz="0" w:space="0" w:color="auto"/>
        <w:left w:val="none" w:sz="0" w:space="0" w:color="auto"/>
        <w:bottom w:val="none" w:sz="0" w:space="0" w:color="auto"/>
        <w:right w:val="none" w:sz="0" w:space="0" w:color="auto"/>
      </w:divBdr>
    </w:div>
    <w:div w:id="788548759">
      <w:bodyDiv w:val="1"/>
      <w:marLeft w:val="0"/>
      <w:marRight w:val="0"/>
      <w:marTop w:val="0"/>
      <w:marBottom w:val="0"/>
      <w:divBdr>
        <w:top w:val="none" w:sz="0" w:space="0" w:color="auto"/>
        <w:left w:val="none" w:sz="0" w:space="0" w:color="auto"/>
        <w:bottom w:val="none" w:sz="0" w:space="0" w:color="auto"/>
        <w:right w:val="none" w:sz="0" w:space="0" w:color="auto"/>
      </w:divBdr>
    </w:div>
    <w:div w:id="817264762">
      <w:bodyDiv w:val="1"/>
      <w:marLeft w:val="0"/>
      <w:marRight w:val="0"/>
      <w:marTop w:val="0"/>
      <w:marBottom w:val="0"/>
      <w:divBdr>
        <w:top w:val="none" w:sz="0" w:space="0" w:color="auto"/>
        <w:left w:val="none" w:sz="0" w:space="0" w:color="auto"/>
        <w:bottom w:val="none" w:sz="0" w:space="0" w:color="auto"/>
        <w:right w:val="none" w:sz="0" w:space="0" w:color="auto"/>
      </w:divBdr>
    </w:div>
    <w:div w:id="941689601">
      <w:bodyDiv w:val="1"/>
      <w:marLeft w:val="0"/>
      <w:marRight w:val="0"/>
      <w:marTop w:val="0"/>
      <w:marBottom w:val="0"/>
      <w:divBdr>
        <w:top w:val="none" w:sz="0" w:space="0" w:color="auto"/>
        <w:left w:val="none" w:sz="0" w:space="0" w:color="auto"/>
        <w:bottom w:val="none" w:sz="0" w:space="0" w:color="auto"/>
        <w:right w:val="none" w:sz="0" w:space="0" w:color="auto"/>
      </w:divBdr>
    </w:div>
    <w:div w:id="947157823">
      <w:bodyDiv w:val="1"/>
      <w:marLeft w:val="0"/>
      <w:marRight w:val="0"/>
      <w:marTop w:val="0"/>
      <w:marBottom w:val="0"/>
      <w:divBdr>
        <w:top w:val="none" w:sz="0" w:space="0" w:color="auto"/>
        <w:left w:val="none" w:sz="0" w:space="0" w:color="auto"/>
        <w:bottom w:val="none" w:sz="0" w:space="0" w:color="auto"/>
        <w:right w:val="none" w:sz="0" w:space="0" w:color="auto"/>
      </w:divBdr>
    </w:div>
    <w:div w:id="999845109">
      <w:bodyDiv w:val="1"/>
      <w:marLeft w:val="0"/>
      <w:marRight w:val="0"/>
      <w:marTop w:val="0"/>
      <w:marBottom w:val="0"/>
      <w:divBdr>
        <w:top w:val="none" w:sz="0" w:space="0" w:color="auto"/>
        <w:left w:val="none" w:sz="0" w:space="0" w:color="auto"/>
        <w:bottom w:val="none" w:sz="0" w:space="0" w:color="auto"/>
        <w:right w:val="none" w:sz="0" w:space="0" w:color="auto"/>
      </w:divBdr>
    </w:div>
    <w:div w:id="1096289046">
      <w:bodyDiv w:val="1"/>
      <w:marLeft w:val="0"/>
      <w:marRight w:val="0"/>
      <w:marTop w:val="0"/>
      <w:marBottom w:val="0"/>
      <w:divBdr>
        <w:top w:val="none" w:sz="0" w:space="0" w:color="auto"/>
        <w:left w:val="none" w:sz="0" w:space="0" w:color="auto"/>
        <w:bottom w:val="none" w:sz="0" w:space="0" w:color="auto"/>
        <w:right w:val="none" w:sz="0" w:space="0" w:color="auto"/>
      </w:divBdr>
    </w:div>
    <w:div w:id="1248002217">
      <w:bodyDiv w:val="1"/>
      <w:marLeft w:val="0"/>
      <w:marRight w:val="0"/>
      <w:marTop w:val="0"/>
      <w:marBottom w:val="0"/>
      <w:divBdr>
        <w:top w:val="none" w:sz="0" w:space="0" w:color="auto"/>
        <w:left w:val="none" w:sz="0" w:space="0" w:color="auto"/>
        <w:bottom w:val="none" w:sz="0" w:space="0" w:color="auto"/>
        <w:right w:val="none" w:sz="0" w:space="0" w:color="auto"/>
      </w:divBdr>
    </w:div>
    <w:div w:id="1281690844">
      <w:bodyDiv w:val="1"/>
      <w:marLeft w:val="0"/>
      <w:marRight w:val="0"/>
      <w:marTop w:val="0"/>
      <w:marBottom w:val="0"/>
      <w:divBdr>
        <w:top w:val="none" w:sz="0" w:space="0" w:color="auto"/>
        <w:left w:val="none" w:sz="0" w:space="0" w:color="auto"/>
        <w:bottom w:val="none" w:sz="0" w:space="0" w:color="auto"/>
        <w:right w:val="none" w:sz="0" w:space="0" w:color="auto"/>
      </w:divBdr>
    </w:div>
    <w:div w:id="1376738378">
      <w:bodyDiv w:val="1"/>
      <w:marLeft w:val="0"/>
      <w:marRight w:val="0"/>
      <w:marTop w:val="0"/>
      <w:marBottom w:val="0"/>
      <w:divBdr>
        <w:top w:val="none" w:sz="0" w:space="0" w:color="auto"/>
        <w:left w:val="none" w:sz="0" w:space="0" w:color="auto"/>
        <w:bottom w:val="none" w:sz="0" w:space="0" w:color="auto"/>
        <w:right w:val="none" w:sz="0" w:space="0" w:color="auto"/>
      </w:divBdr>
    </w:div>
    <w:div w:id="1440293876">
      <w:bodyDiv w:val="1"/>
      <w:marLeft w:val="0"/>
      <w:marRight w:val="0"/>
      <w:marTop w:val="0"/>
      <w:marBottom w:val="0"/>
      <w:divBdr>
        <w:top w:val="none" w:sz="0" w:space="0" w:color="auto"/>
        <w:left w:val="none" w:sz="0" w:space="0" w:color="auto"/>
        <w:bottom w:val="none" w:sz="0" w:space="0" w:color="auto"/>
        <w:right w:val="none" w:sz="0" w:space="0" w:color="auto"/>
      </w:divBdr>
    </w:div>
    <w:div w:id="1468475338">
      <w:bodyDiv w:val="1"/>
      <w:marLeft w:val="0"/>
      <w:marRight w:val="0"/>
      <w:marTop w:val="0"/>
      <w:marBottom w:val="0"/>
      <w:divBdr>
        <w:top w:val="none" w:sz="0" w:space="0" w:color="auto"/>
        <w:left w:val="none" w:sz="0" w:space="0" w:color="auto"/>
        <w:bottom w:val="none" w:sz="0" w:space="0" w:color="auto"/>
        <w:right w:val="none" w:sz="0" w:space="0" w:color="auto"/>
      </w:divBdr>
      <w:divsChild>
        <w:div w:id="1622147655">
          <w:marLeft w:val="-240"/>
          <w:marRight w:val="-240"/>
          <w:marTop w:val="0"/>
          <w:marBottom w:val="0"/>
          <w:divBdr>
            <w:top w:val="none" w:sz="0" w:space="0" w:color="auto"/>
            <w:left w:val="none" w:sz="0" w:space="0" w:color="auto"/>
            <w:bottom w:val="none" w:sz="0" w:space="0" w:color="auto"/>
            <w:right w:val="none" w:sz="0" w:space="0" w:color="auto"/>
          </w:divBdr>
          <w:divsChild>
            <w:div w:id="898249274">
              <w:marLeft w:val="0"/>
              <w:marRight w:val="0"/>
              <w:marTop w:val="0"/>
              <w:marBottom w:val="0"/>
              <w:divBdr>
                <w:top w:val="none" w:sz="0" w:space="0" w:color="auto"/>
                <w:left w:val="none" w:sz="0" w:space="0" w:color="auto"/>
                <w:bottom w:val="none" w:sz="0" w:space="0" w:color="auto"/>
                <w:right w:val="none" w:sz="0" w:space="0" w:color="auto"/>
              </w:divBdr>
              <w:divsChild>
                <w:div w:id="15979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29002">
      <w:bodyDiv w:val="1"/>
      <w:marLeft w:val="0"/>
      <w:marRight w:val="0"/>
      <w:marTop w:val="0"/>
      <w:marBottom w:val="0"/>
      <w:divBdr>
        <w:top w:val="none" w:sz="0" w:space="0" w:color="auto"/>
        <w:left w:val="none" w:sz="0" w:space="0" w:color="auto"/>
        <w:bottom w:val="none" w:sz="0" w:space="0" w:color="auto"/>
        <w:right w:val="none" w:sz="0" w:space="0" w:color="auto"/>
      </w:divBdr>
    </w:div>
    <w:div w:id="1513373291">
      <w:bodyDiv w:val="1"/>
      <w:marLeft w:val="0"/>
      <w:marRight w:val="0"/>
      <w:marTop w:val="0"/>
      <w:marBottom w:val="0"/>
      <w:divBdr>
        <w:top w:val="none" w:sz="0" w:space="0" w:color="auto"/>
        <w:left w:val="none" w:sz="0" w:space="0" w:color="auto"/>
        <w:bottom w:val="none" w:sz="0" w:space="0" w:color="auto"/>
        <w:right w:val="none" w:sz="0" w:space="0" w:color="auto"/>
      </w:divBdr>
    </w:div>
    <w:div w:id="1545798586">
      <w:bodyDiv w:val="1"/>
      <w:marLeft w:val="0"/>
      <w:marRight w:val="0"/>
      <w:marTop w:val="0"/>
      <w:marBottom w:val="0"/>
      <w:divBdr>
        <w:top w:val="none" w:sz="0" w:space="0" w:color="auto"/>
        <w:left w:val="none" w:sz="0" w:space="0" w:color="auto"/>
        <w:bottom w:val="none" w:sz="0" w:space="0" w:color="auto"/>
        <w:right w:val="none" w:sz="0" w:space="0" w:color="auto"/>
      </w:divBdr>
    </w:div>
    <w:div w:id="1652059627">
      <w:bodyDiv w:val="1"/>
      <w:marLeft w:val="0"/>
      <w:marRight w:val="0"/>
      <w:marTop w:val="0"/>
      <w:marBottom w:val="0"/>
      <w:divBdr>
        <w:top w:val="none" w:sz="0" w:space="0" w:color="auto"/>
        <w:left w:val="none" w:sz="0" w:space="0" w:color="auto"/>
        <w:bottom w:val="none" w:sz="0" w:space="0" w:color="auto"/>
        <w:right w:val="none" w:sz="0" w:space="0" w:color="auto"/>
      </w:divBdr>
    </w:div>
    <w:div w:id="1711490152">
      <w:bodyDiv w:val="1"/>
      <w:marLeft w:val="0"/>
      <w:marRight w:val="0"/>
      <w:marTop w:val="0"/>
      <w:marBottom w:val="0"/>
      <w:divBdr>
        <w:top w:val="none" w:sz="0" w:space="0" w:color="auto"/>
        <w:left w:val="none" w:sz="0" w:space="0" w:color="auto"/>
        <w:bottom w:val="none" w:sz="0" w:space="0" w:color="auto"/>
        <w:right w:val="none" w:sz="0" w:space="0" w:color="auto"/>
      </w:divBdr>
    </w:div>
    <w:div w:id="1729111399">
      <w:bodyDiv w:val="1"/>
      <w:marLeft w:val="0"/>
      <w:marRight w:val="0"/>
      <w:marTop w:val="0"/>
      <w:marBottom w:val="0"/>
      <w:divBdr>
        <w:top w:val="none" w:sz="0" w:space="0" w:color="auto"/>
        <w:left w:val="none" w:sz="0" w:space="0" w:color="auto"/>
        <w:bottom w:val="none" w:sz="0" w:space="0" w:color="auto"/>
        <w:right w:val="none" w:sz="0" w:space="0" w:color="auto"/>
      </w:divBdr>
    </w:div>
    <w:div w:id="1830823183">
      <w:bodyDiv w:val="1"/>
      <w:marLeft w:val="0"/>
      <w:marRight w:val="0"/>
      <w:marTop w:val="0"/>
      <w:marBottom w:val="0"/>
      <w:divBdr>
        <w:top w:val="none" w:sz="0" w:space="0" w:color="auto"/>
        <w:left w:val="none" w:sz="0" w:space="0" w:color="auto"/>
        <w:bottom w:val="none" w:sz="0" w:space="0" w:color="auto"/>
        <w:right w:val="none" w:sz="0" w:space="0" w:color="auto"/>
      </w:divBdr>
      <w:divsChild>
        <w:div w:id="660351699">
          <w:marLeft w:val="-240"/>
          <w:marRight w:val="-240"/>
          <w:marTop w:val="0"/>
          <w:marBottom w:val="0"/>
          <w:divBdr>
            <w:top w:val="none" w:sz="0" w:space="0" w:color="auto"/>
            <w:left w:val="none" w:sz="0" w:space="0" w:color="auto"/>
            <w:bottom w:val="none" w:sz="0" w:space="0" w:color="auto"/>
            <w:right w:val="none" w:sz="0" w:space="0" w:color="auto"/>
          </w:divBdr>
          <w:divsChild>
            <w:div w:id="120466072">
              <w:marLeft w:val="0"/>
              <w:marRight w:val="0"/>
              <w:marTop w:val="0"/>
              <w:marBottom w:val="0"/>
              <w:divBdr>
                <w:top w:val="none" w:sz="0" w:space="0" w:color="auto"/>
                <w:left w:val="none" w:sz="0" w:space="0" w:color="auto"/>
                <w:bottom w:val="none" w:sz="0" w:space="0" w:color="auto"/>
                <w:right w:val="none" w:sz="0" w:space="0" w:color="auto"/>
              </w:divBdr>
              <w:divsChild>
                <w:div w:id="157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3862">
      <w:bodyDiv w:val="1"/>
      <w:marLeft w:val="0"/>
      <w:marRight w:val="0"/>
      <w:marTop w:val="0"/>
      <w:marBottom w:val="0"/>
      <w:divBdr>
        <w:top w:val="none" w:sz="0" w:space="0" w:color="auto"/>
        <w:left w:val="none" w:sz="0" w:space="0" w:color="auto"/>
        <w:bottom w:val="none" w:sz="0" w:space="0" w:color="auto"/>
        <w:right w:val="none" w:sz="0" w:space="0" w:color="auto"/>
      </w:divBdr>
    </w:div>
    <w:div w:id="2011061741">
      <w:bodyDiv w:val="1"/>
      <w:marLeft w:val="0"/>
      <w:marRight w:val="0"/>
      <w:marTop w:val="0"/>
      <w:marBottom w:val="0"/>
      <w:divBdr>
        <w:top w:val="none" w:sz="0" w:space="0" w:color="auto"/>
        <w:left w:val="none" w:sz="0" w:space="0" w:color="auto"/>
        <w:bottom w:val="none" w:sz="0" w:space="0" w:color="auto"/>
        <w:right w:val="none" w:sz="0" w:space="0" w:color="auto"/>
      </w:divBdr>
    </w:div>
    <w:div w:id="2057662648">
      <w:bodyDiv w:val="1"/>
      <w:marLeft w:val="0"/>
      <w:marRight w:val="0"/>
      <w:marTop w:val="0"/>
      <w:marBottom w:val="0"/>
      <w:divBdr>
        <w:top w:val="none" w:sz="0" w:space="0" w:color="auto"/>
        <w:left w:val="none" w:sz="0" w:space="0" w:color="auto"/>
        <w:bottom w:val="none" w:sz="0" w:space="0" w:color="auto"/>
        <w:right w:val="none" w:sz="0" w:space="0" w:color="auto"/>
      </w:divBdr>
    </w:div>
    <w:div w:id="21143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2D9BA4FEB74A058029CDA9E4ED0448"/>
        <w:category>
          <w:name w:val="Allmänt"/>
          <w:gallery w:val="placeholder"/>
        </w:category>
        <w:types>
          <w:type w:val="bbPlcHdr"/>
        </w:types>
        <w:behaviors>
          <w:behavior w:val="content"/>
        </w:behaviors>
        <w:guid w:val="{34D0B28F-0911-4EDE-8A93-21D2CEFBB66D}"/>
      </w:docPartPr>
      <w:docPartBody>
        <w:p w:rsidR="0082086A" w:rsidRDefault="004B0284" w:rsidP="004B0284">
          <w:pPr>
            <w:pStyle w:val="C02D9BA4FEB74A058029CDA9E4ED0448"/>
          </w:pPr>
          <w:r w:rsidRPr="00710A6C">
            <w:rPr>
              <w:rStyle w:val="Platshllartext"/>
              <w:b/>
            </w:rPr>
            <w:t xml:space="preserve"> </w:t>
          </w:r>
        </w:p>
      </w:docPartBody>
    </w:docPart>
    <w:docPart>
      <w:docPartPr>
        <w:name w:val="42AEFA9406194B8E83038B710531D9C2"/>
        <w:category>
          <w:name w:val="Allmänt"/>
          <w:gallery w:val="placeholder"/>
        </w:category>
        <w:types>
          <w:type w:val="bbPlcHdr"/>
        </w:types>
        <w:behaviors>
          <w:behavior w:val="content"/>
        </w:behaviors>
        <w:guid w:val="{C14E693A-C104-4009-8838-3E8BDE233BBB}"/>
      </w:docPartPr>
      <w:docPartBody>
        <w:p w:rsidR="0082086A" w:rsidRDefault="004B0284" w:rsidP="004B0284">
          <w:pPr>
            <w:pStyle w:val="42AEFA9406194B8E83038B710531D9C2"/>
          </w:pPr>
          <w:r>
            <w:rPr>
              <w:rStyle w:val="Platshllartext"/>
            </w:rPr>
            <w:t xml:space="preserve"> </w:t>
          </w:r>
        </w:p>
      </w:docPartBody>
    </w:docPart>
    <w:docPart>
      <w:docPartPr>
        <w:name w:val="416503F24D6B46CDBF8FE39706919D8C"/>
        <w:category>
          <w:name w:val="Allmänt"/>
          <w:gallery w:val="placeholder"/>
        </w:category>
        <w:types>
          <w:type w:val="bbPlcHdr"/>
        </w:types>
        <w:behaviors>
          <w:behavior w:val="content"/>
        </w:behaviors>
        <w:guid w:val="{30EBA6E0-73C3-4CDD-999A-8A4A2479149B}"/>
      </w:docPartPr>
      <w:docPartBody>
        <w:p w:rsidR="0082086A" w:rsidRDefault="004B0284" w:rsidP="004B0284">
          <w:pPr>
            <w:pStyle w:val="416503F24D6B46CDBF8FE39706919D8C"/>
          </w:pPr>
          <w:r>
            <w:t xml:space="preserve"> </w:t>
          </w:r>
        </w:p>
      </w:docPartBody>
    </w:docPart>
    <w:docPart>
      <w:docPartPr>
        <w:name w:val="967BEDE7E5C24DE7B8A07D5AD77D1E7B"/>
        <w:category>
          <w:name w:val="Allmänt"/>
          <w:gallery w:val="placeholder"/>
        </w:category>
        <w:types>
          <w:type w:val="bbPlcHdr"/>
        </w:types>
        <w:behaviors>
          <w:behavior w:val="content"/>
        </w:behaviors>
        <w:guid w:val="{6316001A-ACA8-4A3E-AABA-99F4158133D8}"/>
      </w:docPartPr>
      <w:docPartBody>
        <w:p w:rsidR="0082086A" w:rsidRDefault="004B0284" w:rsidP="004B0284">
          <w:pPr>
            <w:pStyle w:val="967BEDE7E5C24DE7B8A07D5AD77D1E7B"/>
          </w:pPr>
          <w:r>
            <w:rPr>
              <w:rStyle w:val="Platshllartext"/>
            </w:rPr>
            <w:t xml:space="preserve"> </w:t>
          </w:r>
        </w:p>
      </w:docPartBody>
    </w:docPart>
    <w:docPart>
      <w:docPartPr>
        <w:name w:val="B45FA915DB29472D9D5F80E5832C41EA"/>
        <w:category>
          <w:name w:val="Allmänt"/>
          <w:gallery w:val="placeholder"/>
        </w:category>
        <w:types>
          <w:type w:val="bbPlcHdr"/>
        </w:types>
        <w:behaviors>
          <w:behavior w:val="content"/>
        </w:behaviors>
        <w:guid w:val="{07261450-21C2-4777-858D-261C37FED67B}"/>
      </w:docPartPr>
      <w:docPartBody>
        <w:p w:rsidR="0082086A" w:rsidRDefault="004B0284" w:rsidP="004B0284">
          <w:pPr>
            <w:pStyle w:val="B45FA915DB29472D9D5F80E5832C41EA"/>
          </w:pPr>
          <w:r>
            <w:t xml:space="preserve">     </w:t>
          </w:r>
        </w:p>
      </w:docPartBody>
    </w:docPart>
    <w:docPart>
      <w:docPartPr>
        <w:name w:val="CB09E03A6E8B43148DE32DC67ED8B5DE"/>
        <w:category>
          <w:name w:val="Allmänt"/>
          <w:gallery w:val="placeholder"/>
        </w:category>
        <w:types>
          <w:type w:val="bbPlcHdr"/>
        </w:types>
        <w:behaviors>
          <w:behavior w:val="content"/>
        </w:behaviors>
        <w:guid w:val="{94B1C5EC-F8BD-4070-8561-9942F2E2B3A3}"/>
      </w:docPartPr>
      <w:docPartBody>
        <w:p w:rsidR="0082086A" w:rsidRDefault="004B0284" w:rsidP="004B0284">
          <w:pPr>
            <w:pStyle w:val="CB09E03A6E8B43148DE32DC67ED8B5D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84"/>
    <w:rsid w:val="00107563"/>
    <w:rsid w:val="0025099F"/>
    <w:rsid w:val="004B0284"/>
    <w:rsid w:val="004F5D42"/>
    <w:rsid w:val="0082086A"/>
    <w:rsid w:val="00A70588"/>
    <w:rsid w:val="00B259DD"/>
    <w:rsid w:val="00CA6EB0"/>
    <w:rsid w:val="00D74871"/>
    <w:rsid w:val="00F02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220EE9589614B98931556D028DB9E23">
    <w:name w:val="C220EE9589614B98931556D028DB9E23"/>
    <w:rsid w:val="004B0284"/>
  </w:style>
  <w:style w:type="character" w:styleId="Platshllartext">
    <w:name w:val="Placeholder Text"/>
    <w:basedOn w:val="Standardstycketeckensnitt"/>
    <w:uiPriority w:val="99"/>
    <w:semiHidden/>
    <w:rsid w:val="004B0284"/>
    <w:rPr>
      <w:color w:val="808080"/>
    </w:rPr>
  </w:style>
  <w:style w:type="paragraph" w:customStyle="1" w:styleId="C02D9BA4FEB74A058029CDA9E4ED0448">
    <w:name w:val="C02D9BA4FEB74A058029CDA9E4ED0448"/>
    <w:rsid w:val="004B0284"/>
  </w:style>
  <w:style w:type="paragraph" w:customStyle="1" w:styleId="42AEFA9406194B8E83038B710531D9C2">
    <w:name w:val="42AEFA9406194B8E83038B710531D9C2"/>
    <w:rsid w:val="004B0284"/>
  </w:style>
  <w:style w:type="paragraph" w:customStyle="1" w:styleId="57E2FE171E654679968DF2AB5BF22B4E">
    <w:name w:val="57E2FE171E654679968DF2AB5BF22B4E"/>
    <w:rsid w:val="004B0284"/>
  </w:style>
  <w:style w:type="paragraph" w:customStyle="1" w:styleId="416503F24D6B46CDBF8FE39706919D8C">
    <w:name w:val="416503F24D6B46CDBF8FE39706919D8C"/>
    <w:rsid w:val="004B0284"/>
  </w:style>
  <w:style w:type="paragraph" w:customStyle="1" w:styleId="4480594A10A74765A836B211E2F22BEF">
    <w:name w:val="4480594A10A74765A836B211E2F22BEF"/>
    <w:rsid w:val="004B0284"/>
  </w:style>
  <w:style w:type="paragraph" w:customStyle="1" w:styleId="967BEDE7E5C24DE7B8A07D5AD77D1E7B">
    <w:name w:val="967BEDE7E5C24DE7B8A07D5AD77D1E7B"/>
    <w:rsid w:val="004B0284"/>
  </w:style>
  <w:style w:type="paragraph" w:customStyle="1" w:styleId="B3A6C21C824B4C608CF7E979CF0AF56E">
    <w:name w:val="B3A6C21C824B4C608CF7E979CF0AF56E"/>
    <w:rsid w:val="004B0284"/>
  </w:style>
  <w:style w:type="paragraph" w:customStyle="1" w:styleId="75A3884242AB475084BC5D9167FE81BF">
    <w:name w:val="75A3884242AB475084BC5D9167FE81BF"/>
    <w:rsid w:val="004B0284"/>
  </w:style>
  <w:style w:type="paragraph" w:customStyle="1" w:styleId="B45FA915DB29472D9D5F80E5832C41EA">
    <w:name w:val="B45FA915DB29472D9D5F80E5832C41EA"/>
    <w:rsid w:val="004B0284"/>
  </w:style>
  <w:style w:type="paragraph" w:customStyle="1" w:styleId="CB09E03A6E8B43148DE32DC67ED8B5DE">
    <w:name w:val="CB09E03A6E8B43148DE32DC67ED8B5DE"/>
    <w:rsid w:val="004B0284"/>
  </w:style>
  <w:style w:type="paragraph" w:customStyle="1" w:styleId="AB01231F6E924B87B98989A6C3B4F2FF">
    <w:name w:val="AB01231F6E924B87B98989A6C3B4F2FF"/>
    <w:rsid w:val="004B0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EB570E6D1E10FE4DBCA9CE357CA48C66" ma:contentTypeVersion="13" ma:contentTypeDescription="Skapa nytt dokument med möjlighet att välja RK-mall" ma:contentTypeScope="" ma:versionID="d1e91b452f7a69497d6a6853f3492851">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8b66ae41-1ec6-402e-b662-35d1932ca064" targetNamespace="http://schemas.microsoft.com/office/2006/metadata/properties" ma:root="true" ma:fieldsID="542b23dac8d0cbf10265174aefcc60cc" ns2:_="" ns4:_="" ns5:_="" ns6:_="" ns7:_="">
    <xsd:import namespace="cc625d36-bb37-4650-91b9-0c96159295ba"/>
    <xsd:import namespace="4e9c2f0c-7bf8-49af-8356-cbf363fc78a7"/>
    <xsd:import namespace="18f3d968-6251-40b0-9f11-012b293496c2"/>
    <xsd:import namespace="9c9941df-7074-4a92-bf99-225d24d78d61"/>
    <xsd:import namespace="8b66ae41-1ec6-402e-b662-35d1932ca064"/>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b26baf0a-b4b1-408d-a580-a586f72a5c75}" ma:internalName="TaxCatchAll" ma:showField="CatchAllData"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b26baf0a-b4b1-408d-a580-a586f72a5c75}" ma:internalName="TaxCatchAllLabel" ma:readOnly="true" ma:showField="CatchAllDataLabel"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07acfae-4dfa-4949-99a8-259efd31a6ae" ContentTypeId="0x010100BBA312BF02777149882D207184EC35C03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Statsrådsberedningen</Organisatoriskenhet1>
      <Organisatoriskenhet2>Kansliet för samordning av EU-frågor</Organisatoriskenhet2>
      <Organisatoriskenhet3> </Organisatoriskenhet3>
      <Organisatoriskenhet1Id>119</Organisatoriskenhet1Id>
      <Organisatoriskenhet2Id>134</Organisatoriskenhet2Id>
      <Organisatoriskenhet3Id> </Organisatoriskenhet3Id>
    </OrganisationInfo>
    <HeaderDate>2020-06-08T00:00:00</HeaderDate>
    <Office/>
    <Dnr>SB2018/</Dnr>
    <ParagrafNr/>
    <DocumentTitle/>
    <VisitingAddress/>
    <Extra1>rådet</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w:rsidR="00A93242" w:rsidRPr="00A93242" w:rsidRDefault="00A93242" w:rsidP="00340DE0"&gt;&lt;w:pPr&gt;&lt;w:pStyle w:val="Sidhuvud"/&gt;&lt;w:rPr&gt;&lt;w:b/&gt;&lt;/w:rPr&gt;&lt;/w:pPr&gt;&lt;w:r w:rsidRPr="00A93242"&gt;&lt;w:rPr&gt;&lt;w:b/&gt;&lt;/w:rPr&gt;&lt;w:t&gt;Statsrådsberedningen&lt;/w:t&gt;&lt;/w:r&gt;&lt;/w:p&gt;&lt;w:p w:rsidR="00A93242" w:rsidRDefault="00A93242" w:rsidP="00340DE0"&gt;&lt;w:pPr&gt;&lt;w:pStyle w:val="Sidhuvud"/&gt;&lt;/w:pPr&gt;&lt;w:r w:rsidRPr="00A93242"&gt;&lt;w:t&gt;Kansliet för samordning av EU-frågor&lt;/w:t&gt;&lt;/w:r&gt;&lt;/w:p&gt;&lt;w:p w:rsidR="00000000" w:rsidRDefault="00CD29F1"/&gt;&lt;w:sectPr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w:val="Normal"/&gt;&lt;w:semiHidden/&gt;&lt;w:qFormat/&gt;&lt;w:rsid w:val="001351CF"/&gt;&lt;/w:style&gt;&lt;w:style w:type="paragraph" w:styleId="Rubrik1"&gt;&lt;w:name w:val="heading 1"/&gt;&lt;w:basedOn w:val="Brdtext"/&gt;&lt;w:next w:val="Brdtext"/&gt;&lt;w:link w:val="Rubrik1Char"/&gt;&lt;w:uiPriority w:val="1"/&gt;&lt;w:qFormat/&gt;&lt;w:rsid w:val="00CA7FF5"/&gt;&lt;w:pPr&gt;&lt;w:keepNext/&gt;&lt;w:keepLines/&gt;&lt;w:numPr&gt;&lt;w:numId w:val="2"/&gt;&lt;/w:numPr&gt;&lt;w:spacing w:before="320" w:after="80"/&gt;&lt;w:outlineLvl w:val="0"/&gt;&lt;/w:pPr&gt;&lt;w:rPr&gt;&lt;w:rFonts w:asciiTheme="majorHAnsi" w:eastAsiaTheme="majorEastAsia" w:hAnsiTheme="majorHAnsi" w:cstheme="majorBidi"/&gt;&lt;w:sz w:val="24"/&gt;&lt;w:szCs w:val="32"/&gt;&lt;/w:rPr&gt;&lt;/w:style&gt;&lt;w:style w:type="paragraph" w:styleId="Rubrik2"&gt;&lt;w:name w:val="heading 2"/&gt;&lt;w:basedOn w:val="Brdtext"/&gt;&lt;w:next w:val="Brdtext"/&gt;&lt;w:link w:val="Rubrik2Char"/&gt;&lt;w:uiPriority w:val="1"/&gt;&lt;w:qFormat/&gt;&lt;w:rsid w:val="00CA7FF5"/&gt;&lt;w:pPr&gt;&lt;w:keepNext/&gt;&lt;w:keepLines/&gt;&lt;w:numPr&gt;&lt;w:ilvl w:val="1"/&gt;&lt;w:numId w:val="2"/&gt;&lt;/w:numPr&gt;&lt;w:spacing w:before="320" w:after="80"/&gt;&lt;w:outlineLvl w:val="1"/&gt;&lt;/w:pPr&gt;&lt;w:rPr&gt;&lt;w:rFonts w:asciiTheme="majorHAnsi" w:eastAsiaTheme="majorEastAsia" w:hAnsiTheme="majorHAnsi" w:cstheme="majorBidi"/&gt;&lt;w:b/&gt;&lt;w:sz w:val="22"/&gt;&lt;w:szCs w:val="26"/&gt;&lt;/w:rPr&gt;&lt;/w:style&gt;&lt;w:style w:type="paragraph" w:styleId="Rubrik3"&gt;&lt;w:name w:val="heading 3"/&gt;&lt;w:basedOn w:val="Brdtext"/&gt;&lt;w:next w:val="Brdtext"/&gt;&lt;w:link w:val="Rubrik3Char"/&gt;&lt;w:uiPriority w:val="1"/&gt;&lt;w:qFormat/&gt;&lt;w:rsid w:val="00CA7FF5"/&gt;&lt;w:pPr&gt;&lt;w:keepNext/&gt;&lt;w:keepLines/&gt;&lt;w:numPr&gt;&lt;w:ilvl w:val="2"/&gt;&lt;w:numId w:val="2"/&gt;&lt;/w:numPr&gt;&lt;w:spacing w:before="320" w:after="80"/&gt;&lt;w:outlineLvl w:val="2"/&gt;&lt;/w:pPr&gt;&lt;w:rPr&gt;&lt;w:rFonts w:asciiTheme="majorHAnsi" w:eastAsiaTheme="majorEastAsia" w:hAnsiTheme="majorHAnsi" w:cstheme="majorBidi"/&gt;&lt;w:sz w:val="22"/&gt;&lt;w:szCs w:val="24"/&gt;&lt;/w:rPr&gt;&lt;/w:style&gt;&lt;w:style w:type="paragraph" w:styleId="Rubrik4"&gt;&lt;w:name w:val="heading 4"/&gt;&lt;w:basedOn w:val="Normal"/&gt;&lt;w:next w:val="Brdtext"/&gt;&lt;w:link w:val="Rubrik4Char"/&gt;&lt;w:uiPriority w:val="1"/&gt;&lt;w:qFormat/&gt;&lt;w:rsid w:val="00CA7FF5"/&gt;&lt;w:pPr&gt;&lt;w:keepNext/&gt;&lt;w:keepLines/&gt;&lt;w:numPr&gt;&lt;w:ilvl w:val="3"/&gt;&lt;w:numId w:val="2"/&gt;&lt;/w:numPr&gt;&lt;w:spacing w:before="320" w:after="80"/&gt;&lt;w:outlineLvl w:val="3"/&gt;&lt;/w:pPr&gt;&lt;w:rPr&gt;&lt;w:rFonts w:asciiTheme="majorHAnsi" w:eastAsiaTheme="majorEastAsia" w:hAnsiTheme="majorHAnsi" w:cstheme="majorBidi"/&gt;&lt;w:b/&gt;&lt;w:iCs/&gt;&lt;w:sz w:val="20"/&gt;&lt;/w:rPr&gt;&lt;/w:style&gt;&lt;w:style w:type="paragraph" w:styleId="Rubrik5"&gt;&lt;w:name w:val="heading 5"/&gt;&lt;w:basedOn w:val="Normal"/&gt;&lt;w:next w:val="Brdtext"/&gt;&lt;w:link w:val="Rubrik5Char"/&gt;&lt;w:uiPriority w:val="1"/&gt;&lt;w:semiHidden/&gt;&lt;w:qFormat/&gt;&lt;w:rsid w:val="00CA7FF5"/&gt;&lt;w:pPr&gt;&lt;w:keepNext/&gt;&lt;w:keepLines/&gt;&lt;w:spacing w:before="320" w:after="80"/&gt;&lt;w:outlineLvl w:val="4"/&gt;&lt;/w:pPr&gt;&lt;w:rPr&gt;&lt;w:rFonts w:asciiTheme="majorHAnsi" w:eastAsiaTheme="majorEastAsia" w:hAnsiTheme="majorHAnsi" w:cstheme="majorBidi"/&gt;&lt;w:sz w:val="20"/&gt;&lt;/w:rPr&gt;&lt;/w:style&gt;&lt;w:style w:type="paragraph" w:styleId="Rubrik6"&gt;&lt;w:name w:val="heading 6"/&gt;&lt;w:basedOn w:val="Normal"/&gt;&lt;w:next w:val="Normal"/&gt;&lt;w:link w:val="Rubrik6Char"/&gt;&lt;w:uiPriority w:val="9"/&gt;&lt;w:semiHidden/&gt;&lt;w:qFormat/&gt;&lt;w:rsid w:val="000D6689"/&gt;&lt;w:pPr&gt;&lt;w:keepNext/&gt;&lt;w:keepLines/&gt;&lt;w:spacing w:before="40" w:after="0"/&gt;&lt;w:outlineLvl w:val="5"/&gt;&lt;/w:pPr&gt;&lt;w:rPr&gt;&lt;w:rFonts w:asciiTheme="majorHAnsi" w:eastAsiaTheme="majorEastAsia" w:hAnsiTheme="majorHAnsi" w:cstheme="majorBidi"/&gt;&lt;w:color w:val="0D1727" w:themeColor="accent1" w:themeShade="7F"/&gt;&lt;/w:rPr&gt;&lt;/w:style&gt;&lt;w:style w:type="paragraph" w:styleId="Rubrik7"&gt;&lt;w:name w:val="heading 7"/&gt;&lt;w:basedOn w:val="Normal"/&gt;&lt;w:next w:val="Normal"/&gt;&lt;w:link w:val="Rubrik7Char"/&gt;&lt;w:uiPriority w:val="9"/&gt;&lt;w:semiHidden/&gt;&lt;w:qFormat/&gt;&lt;w:rsid w:val="000D6689"/&gt;&lt;w:pPr&gt;&lt;w:keepNext/&gt;&lt;w:keepLines/&gt;&lt;w:spacing w:before="40" w:after="0"/&gt;&lt;w:outlineLvl w:val="6"/&gt;&lt;/w:pPr&gt;&lt;w:rPr&gt;&lt;w:rFonts w:asciiTheme="majorHAnsi" w:eastAsiaTheme="majorEastAsia" w:hAnsiTheme="majorHAnsi" w:cstheme="majorBidi"/&gt;&lt;w:i/&gt;&lt;w:iCs/&gt;&lt;w:color w:val="0D1727" w:themeColor="accent1" w:themeShade="7F"/&gt;&lt;/w:rPr&gt;&lt;/w:style&gt;&lt;w:style w:type="paragraph" w:styleId="Rubrik8"&gt;&lt;w:name w:val="heading 8"/&gt;&lt;w:basedOn w:val="Normal"/&gt;&lt;w:next w:val="Normal"/&gt;&lt;w:link w:val="Rubrik8Char"/&gt;&lt;w:uiPriority w:val="9"/&gt;&lt;w:semiHidden/&gt;&lt;w:qFormat/&gt;&lt;w:rsid w:val="000D6689"/&gt;&lt;w:pPr&gt;&lt;w:keepNext/&gt;&lt;w:keepLines/&gt;&lt;w:spacing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w:styleId="Rubrik9"&gt;&lt;w:name w:val="heading 9"/&gt;&lt;w:basedOn w:val="Normal"/&gt;&lt;w:next w:val="Normal"/&gt;&lt;w:link w:val="Rubrik9Char"/&gt;&lt;w:uiPriority w:val="9"/&gt;&lt;w:semiHidden/&gt;&lt;w:qFormat/&gt;&lt;w:rsid w:val="000D6689"/&gt;&lt;w:pPr&gt;&lt;w:keepNext/&gt;&lt;w:keepLines/&gt;&lt;w:spacing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w:styleId="Brdtext"&gt;&lt;w:name w:val="Body Text"/&gt;&lt;w:basedOn w:val="Normal"/&gt;&lt;w:link w:val="BrdtextChar"/&gt;&lt;w:qFormat/&gt;&lt;w:rsid w:val="00CC41BA"/&gt;&lt;w:pPr&gt;&lt;w:tabs&gt;&lt;w:tab w:val="left" w:pos="1701"/&gt;&lt;w:tab w:val="left" w:pos="3600"/&gt;&lt;w:tab w:val="left" w:pos="5387"/&gt;&lt;/w:tabs&gt;&lt;/w:pPr&gt;&lt;/w:style&gt;&lt;w:style w:type="character" w:customStyle="1" w:styleId="BrdtextChar"&gt;&lt;w:name w:val="Brödtext Char"/&gt;&lt;w:basedOn w:val="Standardstycketeckensnitt"/&gt;&lt;w:link w:val="Brdtext"/&gt;&lt;w:rsid w:val="00CC41BA"/&gt;&lt;/w:style&gt;&lt;w:style w:type="paragraph" w:styleId="Brdtextmedindrag"&gt;&lt;w:name w:val="Body Text Indent"/&gt;&lt;w:basedOn w:val="Normal"/&gt;&lt;w:link w:val="BrdtextmedindragChar"/&gt;&lt;w:qFormat/&gt;&lt;w:rsid w:val="00E860F1"/&gt;&lt;w:pPr&gt;&lt;w:tabs&gt;&lt;w:tab w:val="left" w:pos="1701"/&gt;&lt;w:tab w:val="left" w:pos="3600"/&gt;&lt;w:tab w:val="left" w:pos="5387"/&gt;&lt;/w:tabs&gt;&lt;w:ind w:firstLine="284"/&gt;&lt;/w:pPr&gt;&lt;/w:style&gt;&lt;w:style w:type="character" w:customStyle="1" w:styleId="BrdtextmedindragChar"&gt;&lt;w:name w:val="Brödtext med indrag Char"/&gt;&lt;w:basedOn w:val="Standardstycketeckensnitt"/&gt;&lt;w:link w:val="Brdtextmedindrag"/&gt;&lt;w:rsid w:val="00E860F1"/&gt;&lt;/w:style&gt;&lt;w:style w:type="character" w:customStyle="1" w:styleId="Rubrik1Char"&gt;&lt;w:name w:val="Rubrik 1 Char"/&gt;&lt;w:basedOn w:val="Standardstycketeckensnitt"/&gt;&lt;w:link w:val="Rubrik1"/&gt;&lt;w:uiPriority w:val="1"/&gt;&lt;w:rsid w:val="00CA7FF5"/&gt;&lt;w:rPr&gt;&lt;w:rFonts w:asciiTheme="majorHAnsi" w:eastAsiaTheme="majorEastAsia" w:hAnsiTheme="majorHAnsi" w:cstheme="majorBidi"/&gt;&lt;w:sz w:val="24"/&gt;&lt;w:szCs w:val="32"/&gt;&lt;/w:rPr&gt;&lt;/w:style&gt;&lt;w:style w:type="paragraph" w:styleId="Rubrik"&gt;&lt;w:name w:val="Title"/&gt;&lt;w:basedOn w:val="Normal"/&gt;&lt;w:next w:val="Brdtext"/&gt;&lt;w:link w:val="RubrikChar"/&gt;&lt;w:uiPriority w:val="1"/&gt;&lt;w:qFormat/&gt;&lt;w:rsid w:val="00282D27"/&gt;&lt;w:pPr&gt;&lt;w:keepNext/&gt;&lt;w:keepLines/&gt;&lt;w:spacing w:after="600"/&gt;&lt;w:contextualSpacing/&gt;&lt;/w:pPr&gt;&lt;w:rPr&gt;&lt;w:rFonts w:asciiTheme="majorHAnsi" w:eastAsiaTheme="majorEastAsia" w:hAnsiTheme="majorHAnsi" w:cstheme="majorBidi"/&gt;&lt;w:kern w:val="28"/&gt;&lt;w:sz w:val="26"/&gt;&lt;w:szCs w:val="56"/&gt;&lt;/w:rPr&gt;&lt;/w:style&gt;&lt;w:style w:type="character" w:customStyle="1" w:styleId="RubrikChar"&gt;&lt;w:name w:val="Rubrik Char"/&gt;&lt;w:basedOn w:val="Standardstycketeckensnitt"/&gt;&lt;w:link w:val="Rubrik"/&gt;&lt;w:uiPriority w:val="1"/&gt;&lt;w:rsid w:val="00282D27"/&gt;&lt;w:rPr&gt;&lt;w:rFonts w:asciiTheme="majorHAnsi" w:eastAsiaTheme="majorEastAsia" w:hAnsiTheme="majorHAnsi" w:cstheme="majorBidi"/&gt;&lt;w:kern w:val="28"/&gt;&lt;w:sz w:val="26"/&gt;&lt;w:szCs w:val="56"/&gt;&lt;/w:rPr&gt;&lt;/w:style&gt;&lt;w:style w:type="character" w:customStyle="1" w:styleId="Rubrik2Char"&gt;&lt;w:name w:val="Rubrik 2 Char"/&gt;&lt;w:basedOn w:val="Standardstycketeckensnitt"/&gt;&lt;w:link w:val="Rubrik2"/&gt;&lt;w:uiPriority w:val="1"/&gt;&lt;w:rsid w:val="00CA7FF5"/&gt;&lt;w:rPr&gt;&lt;w:rFonts w:asciiTheme="majorHAnsi" w:eastAsiaTheme="majorEastAsia" w:hAnsiTheme="majorHAnsi" w:cstheme="majorBidi"/&gt;&lt;w:b/&gt;&lt;w:sz w:val="22"/&gt;&lt;w:szCs w:val="26"/&gt;&lt;/w:rPr&gt;&lt;/w:style&gt;&lt;w:style w:type="character" w:customStyle="1" w:styleId="Rubrik3Char"&gt;&lt;w:name w:val="Rubrik 3 Char"/&gt;&lt;w:basedOn w:val="Standardstycketeckensnitt"/&gt;&lt;w:link w:val="Rubrik3"/&gt;&lt;w:uiPriority w:val="1"/&gt;&lt;w:rsid w:val="00CA7FF5"/&gt;&lt;w:rPr&gt;&lt;w:rFonts w:asciiTheme="majorHAnsi" w:eastAsiaTheme="majorEastAsia" w:hAnsiTheme="majorHAnsi" w:cstheme="majorBidi"/&gt;&lt;w:sz w:val="22"/&gt;&lt;w:szCs w:val="24"/&gt;&lt;/w:rPr&gt;&lt;/w:style&gt;&lt;w:style w:type="paragraph" w:customStyle="1" w:styleId="Rubrik1utannumrering"&gt;&lt;w:name w:val="Rubrik 1 utan numrering"/&gt;&lt;w:basedOn w:val="Rubrik1"/&gt;&lt;w:next w:val="Brdtext"/&gt;&lt;w:uiPriority w:val="1"/&gt;&lt;w:qFormat/&gt;&lt;w:rsid w:val="00CA7FF5"/&gt;&lt;w:pPr&gt;&lt;w:numPr&gt;&lt;w:numId w:val="0"/&gt;&lt;/w:numPr&gt;&lt;/w:pPr&gt;&lt;/w:style&gt;&lt;w:style w:type="paragraph" w:customStyle="1" w:styleId="Rubrik2utannumrering"&gt;&lt;w:name w:val="Rubrik 2 utan numrering"/&gt;&lt;w:basedOn w:val="Rubrik2"/&gt;&lt;w:next w:val="Brdtext"/&gt;&lt;w:uiPriority w:val="1"/&gt;&lt;w:qFormat/&gt;&lt;w:rsid w:val="00192E34"/&gt;&lt;w:pPr&gt;&lt;w:numPr&gt;&lt;w:ilvl w:val="0"/&gt;&lt;w:numId w:val="0"/&gt;&lt;/w:numPr&gt;&lt;/w:pPr&gt;&lt;/w:style&gt;&lt;w:style w:type="paragraph" w:customStyle="1" w:styleId="Rubrik3utannumrering"&gt;&lt;w:name w:val="Rubrik 3 utan numrering"/&gt;&lt;w:basedOn w:val="Rubrik3"/&gt;&lt;w:next w:val="Brdtext"/&gt;&lt;w:uiPriority w:val="1"/&gt;&lt;w:qFormat/&gt;&lt;w:rsid w:val="00192E34"/&gt;&lt;w:pPr&gt;&lt;w:numPr&gt;&lt;w:ilvl w:val="0"/&gt;&lt;w:numId w:val="0"/&gt;&lt;/w:numPr&gt;&lt;/w:pPr&gt;&lt;/w:style&gt;&lt;w:style w:type="character" w:customStyle="1" w:styleId="Rubrik4Char"&gt;&lt;w:name w:val="Rubrik 4 Char"/&gt;&lt;w:basedOn w:val="Standardstycketeckensnitt"/&gt;&lt;w:link w:val="Rubrik4"/&gt;&lt;w:uiPriority w:val="1"/&gt;&lt;w:rsid w:val="006C28EE"/&gt;&lt;w:rPr&gt;&lt;w:rFonts w:asciiTheme="majorHAnsi" w:eastAsiaTheme="majorEastAsia" w:hAnsiTheme="majorHAnsi" w:cstheme="majorBidi"/&gt;&lt;w:b/&gt;&lt;w:iCs/&gt;&lt;w:sz w:val="20"/&gt;&lt;/w:rPr&gt;&lt;/w:style&gt;&lt;w:style w:type="paragraph" w:customStyle="1" w:styleId="Brdtextutanavstnd"&gt;&lt;w:name w:val="Brödtext utan avstånd"/&gt;&lt;w:basedOn w:val="Normal"/&gt;&lt;w:qFormat/&gt;&lt;w:rsid w:val="00CC41BA"/&gt;&lt;w:pPr&gt;&lt;w:tabs&gt;&lt;w:tab w:val="left" w:pos="1701"/&gt;&lt;w:tab w:val="left" w:pos="3600"/&gt;&lt;w:tab w:val="left" w:pos="5387"/&gt;&lt;/w:tabs&gt;&lt;w:spacing w:after="0"/&gt;&lt;/w:pPr&gt;&lt;/w:style&gt;&lt;w:style w:type="paragraph" w:customStyle="1" w:styleId="Bildtext"&gt;&lt;w:name w:val="Bildtext"/&gt;&lt;w:basedOn w:val="Brdtext"/&gt;&lt;w:next w:val="Brdtext"/&gt;&lt;w:uiPriority w:val="2"/&gt;&lt;w:qFormat/&gt;&lt;w:rsid w:val="0041223B"/&gt;&lt;w:pPr&gt;&lt;w:keepLines/&gt;&lt;w:spacing w:before="100" w:line="240" w:lineRule="auto"/&gt;&lt;w:textboxTightWrap w:val="firstLineOnly"/&gt;&lt;/w:pPr&gt;&lt;w:rPr&gt;&lt;w:rFonts w:asciiTheme="majorHAnsi" w:hAnsiTheme="majorHAnsi" w:cstheme="majorHAnsi"/&gt;&lt;w:spacing w:val="6"/&gt;&lt;w:sz w:val="14"/&gt;&lt;w:szCs w:val="14"/&gt;&lt;/w:rPr&gt;&lt;/w:style&gt;&lt;w:style w:type="paragraph" w:customStyle="1" w:styleId="Rubrik4utannumrering"&gt;&lt;w:name w:val="Rubrik 4 utan numrering"/&gt;&lt;w:basedOn w:val="Rubrik4"/&gt;&lt;w:next w:val="Brdtext"/&gt;&lt;w:uiPriority w:val="1"/&gt;&lt;w:qFormat/&gt;&lt;w:rsid w:val="00485601"/&gt;&lt;w:pPr&gt;&lt;w:numPr&gt;&lt;w:ilvl w:val="0"/&gt;&lt;w:numId w:val="0"/&gt;&lt;/w:numPr&gt;&lt;/w:pPr&gt;&lt;/w:style&gt;&lt;w:style w:type="paragraph" w:customStyle="1" w:styleId="Rubrik5utannumrering"&gt;&lt;w:name w:val="Rubrik 5 utan numrering"/&gt;&lt;w:basedOn w:val="Rubrik5"/&gt;&lt;w:next w:val="Brdtext"/&gt;&lt;w:uiPriority w:val="1"/&gt;&lt;w:qFormat/&gt;&lt;w:rsid w:val="00485601"/&gt;&lt;/w:style&gt;&lt;w:style w:type="paragraph" w:styleId="Beskrivning"&gt;&lt;w:name w:val="caption"/&gt;&lt;w:basedOn w:val="Bildtext"/&gt;&lt;w:next w:val="Normal"/&gt;&lt;w:uiPriority w:val="35"/&gt;&lt;w:semiHidden/&gt;&lt;w:qFormat/&gt;&lt;w:rsid w:val="009E18D6"/&gt;&lt;w:rPr&gt;&lt;w:iCs/&gt;&lt;w:szCs w:val="18"/&gt;&lt;/w:rPr&gt;&lt;/w:style&gt;&lt;w:style w:type="character" w:customStyle="1" w:styleId="Rubrik5Char"&gt;&lt;w:name w:val="Rubrik 5 Char"/&gt;&lt;w:basedOn w:val="Standardstycketeckensnitt"/&gt;&lt;w:link w:val="Rubrik5"/&gt;&lt;w:uiPriority w:val="1"/&gt;&lt;w:semiHidden/&gt;&lt;w:rsid w:val="006C28EE"/&gt;&lt;w:rPr&gt;&lt;w:rFonts w:asciiTheme="majorHAnsi" w:eastAsiaTheme="majorEastAsia" w:hAnsiTheme="majorHAnsi" w:cstheme="majorBidi"/&gt;&lt;w:sz w:val="20"/&gt;&lt;/w:rPr&gt;&lt;/w:style&gt;&lt;w:style w:type="numbering" w:customStyle="1" w:styleId="RKNumreraderubriker"&gt;&lt;w:name w:val="RK Numrerade rubriker"/&gt;&lt;w:uiPriority w:val="99"/&gt;&lt;w:rsid w:val="00192E34"/&gt;&lt;w:pPr&gt;&lt;w:numPr&gt;&lt;w:numId w:val="1"/&gt;&lt;/w:numPr&gt;&lt;/w:pPr&gt;&lt;/w:style&gt;&lt;w:style w:type="paragraph" w:customStyle="1" w:styleId="Klla"&gt;&lt;w:name w:val="Källa"/&gt;&lt;w:basedOn w:val="Bildtext"/&gt;&lt;w:next w:val="Brdtext"/&gt;&lt;w:uiPriority w:val="2"/&gt;&lt;w:qFormat/&gt;&lt;w:rsid w:val="00C271A8"/&gt;&lt;/w:style&gt;&lt;w:style w:type="paragraph" w:styleId="Sidhuvud"&gt;&lt;w:name w:val="header"/&gt;&lt;w:basedOn w:val="Normal"/&gt;&lt;w:link w:val="SidhuvudChar"/&gt;&lt;w:uiPriority w:val="99"/&gt;&lt;w:rsid w:val="00A87A54"/&gt;&lt;w:pPr&gt;&lt;w:tabs&gt;&lt;w:tab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w:val="99"/&gt;&lt;w:rsid w:val="001351CF"/&gt;&lt;w:rPr&gt;&lt;w:rFonts w:asciiTheme="majorHAnsi" w:hAnsiTheme="majorHAnsi"/&gt;&lt;w:sz w:val="19"/&gt;&lt;/w:rPr&gt;&lt;/w:style&gt;&lt;w:style w:type="paragraph" w:styleId="Sidfot"&gt;&lt;w:name w:val="footer"/&gt;&lt;w:basedOn w:val="Normal"/&gt;&lt;w:link w:val="SidfotChar"/&gt;&lt;w:uiPriority w:val="99"/&gt;&lt;w:semiHidden/&gt;&lt;w:rsid w:val="00A87A54"/&gt;&lt;w:pPr&gt;&lt;w:tabs&gt;&lt;w:tab w:val="center" w:pos="4536"/&gt;&lt;w:tab w:val="right" w:pos="9072"/&gt;&lt;/w:tabs&gt;&lt;w:spacing w:after="0"/&gt;&lt;/w:pPr&gt;&lt;w:rPr&gt;&lt;w:rFonts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w:val="001351CF"/&gt;&lt;w:rPr&gt;&lt;w:rFonts w:asciiTheme="majorHAnsi" w:hAnsiTheme="majorHAnsi"/&gt;&lt;w:sz w:val="16"/&gt;&lt;/w:rPr&gt;&lt;/w:style&gt;&lt;w:style w:type="paragraph" w:styleId="Innehll2"&gt;&lt;w:name w:val="toc 2"/&gt;&lt;w:basedOn w:val="Normal"/&gt;&lt;w:next w:val="Brdtext"/&gt;&lt;w:uiPriority w:val="39"/&gt;&lt;w:semiHidden/&gt;&lt;w:rsid w:val="00B84409"/&gt;&lt;w:pPr&gt;&lt;w:spacing w:after="0" w:line="240" w:lineRule="auto"/&gt;&lt;/w:pPr&gt;&lt;/w:style&gt;&lt;w:style w:type="character" w:styleId="Sidnummer"&gt;&lt;w:name w:val="page number"/&gt;&lt;w:basedOn w:val="SidfotChar"/&gt;&lt;w:uiPriority w:val="99"/&gt;&lt;w:semiHidden/&gt;&lt;w:rsid w:val="00B84409"/&gt;&lt;w:rPr&gt;&lt;w:rFonts w:asciiTheme="majorHAnsi" w:hAnsiTheme="majorHAnsi"/&gt;&lt;w:noProof w:val="0"/&gt;&lt;w:sz w:val="17"/&gt;&lt;/w:rPr&gt;&lt;/w:style&gt;&lt;w:style w:type="paragraph" w:styleId="Innehll1"&gt;&lt;w:name w:val="toc 1"/&gt;&lt;w:basedOn w:val="Normal"/&gt;&lt;w:next w:val="Brdtext"/&gt;&lt;w:uiPriority w:val="39"/&gt;&lt;w:semiHidden/&gt;&lt;w:rsid w:val="00B84409"/&gt;&lt;w:pPr&gt;&lt;w:spacing w:before="240" w:after="100" w:line="240" w:lineRule="auto"/&gt;&lt;/w:pPr&gt;&lt;w:rPr&gt;&lt;w:rFonts w:asciiTheme="majorHAnsi" w:hAnsiTheme="majorHAnsi"/&gt;&lt;w:sz w:val="24"/&gt;&lt;/w:rPr&gt;&lt;/w:style&gt;&lt;w:style w:type="paragraph" w:styleId="Innehll3"&gt;&lt;w:name w:val="toc 3"/&gt;&lt;w:basedOn w:val="Normal"/&gt;&lt;w:next w:val="Brdtext"/&gt;&lt;w:uiPriority w:val="39"/&gt;&lt;w:semiHidden/&gt;&lt;w:rsid w:val="00B84409"/&gt;&lt;w:pPr&gt;&lt;w:spacing w:after="0" w:line="240" w:lineRule="auto"/&gt;&lt;w:ind w:left="284"/&gt;&lt;/w:pPr&gt;&lt;/w:style&gt;&lt;w:style w:type="character" w:styleId="Hyperlnk"&gt;&lt;w:name w:val="Hyperlink"/&gt;&lt;w:basedOn w:val="Standardstycketeckensnitt"/&gt;&lt;w:uiPriority w:val="99"/&gt;&lt;w:unhideWhenUsed/&gt;&lt;w:rsid w:val="000C61D1"/&gt;&lt;w:rPr&gt;&lt;w:noProof w:val="0"/&gt;&lt;w:color w:val="0563C1" w:themeColor="hyperlink"/&gt;&lt;w:u w:val="single"/&gt;&lt;/w:rPr&gt;&lt;/w:style&gt;&lt;w:style w:type="paragraph" w:styleId="Innehllsfrteckningsrubrik"&gt;&lt;w:name w:val="TOC Heading"/&gt;&lt;w:basedOn w:val="Rubrik1utannumrering"/&gt;&lt;w:next w:val="Normal"/&gt;&lt;w:uiPriority w:val="39"/&gt;&lt;w:semiHidden/&gt;&lt;w:qFormat/&gt;&lt;w:rsid w:val="004F6525"/&gt;&lt;w:pPr&gt;&lt;w:outlineLvl w:val="9"/&gt;&lt;/w:pPr&gt;&lt;/w:style&gt;&lt;w:style w:type="table" w:styleId="Tabellrutnt"&gt;&lt;w:name w:val="Table Grid"/&gt;&lt;w:basedOn w:val="Normaltabell"/&gt;&lt;w:uiPriority w:val="39"/&gt;&lt;w:rsid w:val="008D4508"/&gt;&lt;w:pPr&gt;&lt;w:spacing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w:styleId="Fotnotstext"&gt;&lt;w:name w:val="footnote text"/&gt;&lt;w:basedOn w:val="Bildtext"/&gt;&lt;w:link w:val="FotnotstextChar"/&gt;&lt;w:uiPriority w:val="99"/&gt;&lt;w:semiHidden/&gt;&lt;w:rsid w:val="00672F6F"/&gt;&lt;w:pPr&gt;&lt;w:spacing w:after="0"/&gt;&lt;/w:pPr&gt;&lt;w:rPr&gt;&lt;w:szCs w:val="20"/&gt;&lt;/w:rPr&gt;&lt;/w:style&gt;&lt;w:style w:type="character" w:customStyle="1" w:styleId="FotnotstextChar"&gt;&lt;w:name w:val="Fotnotstext Char"/&gt;&lt;w:basedOn w:val="Standardstycketeckensnitt"/&gt;&lt;w:link w:val="Fotnotstext"/&gt;&lt;w:uiPriority w:val="99"/&gt;&lt;w:semiHidden/&gt;&lt;w:rsid w:val="001351CF"/&gt;&lt;w:rPr&gt;&lt;w:rFonts w:asciiTheme="majorHAnsi" w:hAnsiTheme="majorHAnsi" w:cstheme="majorHAnsi"/&gt;&lt;w:spacing w:val="6"/&gt;&lt;w:sz w:val="14"/&gt;&lt;w:szCs w:val="20"/&gt;&lt;/w:rPr&gt;&lt;/w:style&gt;&lt;w:style w:type="character" w:styleId="Fotnotsreferens"&gt;&lt;w:name w:val="footnote reference"/&gt;&lt;w:basedOn w:val="Standardstycketeckensnitt"/&gt;&lt;w:uiPriority w:val="99"/&gt;&lt;w:semiHidden/&gt;&lt;w:unhideWhenUsed/&gt;&lt;w:rsid w:val="00672F6F"/&gt;&lt;w:rPr&gt;&lt;w:noProof w:val="0"/&gt;&lt;w:vertAlign w:val="superscript"/&gt;&lt;/w:rPr&gt;&lt;/w:style&gt;&lt;w:style w:type="paragraph" w:styleId="Numreradlista"&gt;&lt;w:name w:val="List Number"/&gt;&lt;w:basedOn w:val="Normal"/&gt;&lt;w:uiPriority w:val="6"/&gt;&lt;w:rsid w:val="00DB714B"/&gt;&lt;w:pPr&gt;&lt;w:numPr&gt;&lt;w:numId w:val="35"/&gt;&lt;/w:numPr&gt;&lt;w:spacing w:after="100"/&gt;&lt;/w:pPr&gt;&lt;/w:style&gt;&lt;w:style w:type="paragraph" w:styleId="Numreradlista2"&gt;&lt;w:name w:val="List Number 2"/&gt;&lt;w:basedOn w:val="Normal"/&gt;&lt;w:uiPriority w:val="6"/&gt;&lt;w:semiHidden/&gt;&lt;w:rsid w:val="00DB714B"/&gt;&lt;w:pPr&gt;&lt;w:numPr&gt;&lt;w:ilvl w:val="1"/&gt;&lt;w:numId w:val="35"/&gt;&lt;/w:numPr&gt;&lt;w:spacing w:after="100"/&gt;&lt;w:contextualSpacing/&gt;&lt;/w:pPr&gt;&lt;/w:style&gt;&lt;w:style w:type="paragraph" w:styleId="Punktlista"&gt;&lt;w:name w:val="List Bullet"/&gt;&lt;w:basedOn w:val="Normal"/&gt;&lt;w:uiPriority w:val="6"/&gt;&lt;w:rsid w:val="00B2169D"/&gt;&lt;w:pPr&gt;&lt;w:numPr&gt;&lt;w:numId w:val="28"/&gt;&lt;/w:numPr&gt;&lt;w:spacing w:after="100"/&gt;&lt;w:contextualSpacing/&gt;&lt;/w:pPr&gt;&lt;/w:style&gt;&lt;w:style w:type="paragraph" w:styleId="Punktlista2"&gt;&lt;w:name w:val="List Bullet 2"/&gt;&lt;w:basedOn w:val="Normal"/&gt;&lt;w:uiPriority w:val="6"/&gt;&lt;w:semiHidden/&gt;&lt;w:rsid w:val="00B2169D"/&gt;&lt;w:pPr&gt;&lt;w:numPr&gt;&lt;w:ilvl w:val="1"/&gt;&lt;w:numId w:val="28"/&gt;&lt;/w:numPr&gt;&lt;w:spacing w:after="100"/&gt;&lt;w:ind w:left="850" w:hanging="425"/&gt;&lt;w:contextualSpacing/&gt;&lt;/w:pPr&gt;&lt;/w:style&gt;&lt;w:style w:type="numbering" w:customStyle="1" w:styleId="RKNumreradlista"&gt;&lt;w:name w:val="RK Numrerad lista"/&gt;&lt;w:uiPriority w:val="99"/&gt;&lt;w:rsid w:val="00DB714B"/&gt;&lt;w:pPr&gt;&lt;w:numPr&gt;&lt;w:numId w:val="7"/&gt;&lt;/w:numPr&gt;&lt;/w:pPr&gt;&lt;/w:style&gt;&lt;w:style w:type="paragraph" w:customStyle="1" w:styleId="Strecklista"&gt;&lt;w:name w:val="Strecklista"/&gt;&lt;w:basedOn w:val="Punktlista"/&gt;&lt;w:uiPriority w:val="6"/&gt;&lt;w:qFormat/&gt;&lt;w:rsid w:val="007A629C"/&gt;&lt;w:pPr&gt;&lt;w:numPr&gt;&lt;w:numId w:val="34"/&gt;&lt;/w:numPr&gt;&lt;/w:pPr&gt;&lt;/w:style&gt;&lt;w:style w:type="numbering" w:customStyle="1" w:styleId="RKPunktlista"&gt;&lt;w:name w:val="RK Punktlista"/&gt;&lt;w:uiPriority w:val="99"/&gt;&lt;w:rsid w:val="00891929"/&gt;&lt;w:pPr&gt;&lt;w:numPr&gt;&lt;w:numId w:val="14"/&gt;&lt;/w:numPr&gt;&lt;/w:pPr&gt;&lt;/w:style&gt;&lt;w:style w:type="paragraph" w:customStyle="1" w:styleId="Strecklista2"&gt;&lt;w:name w:val="Strecklista 2"/&gt;&lt;w:basedOn w:val="Strecklista"/&gt;&lt;w:uiPriority w:val="6"/&gt;&lt;w:semiHidden/&gt;&lt;w:qFormat/&gt;&lt;w:rsid w:val="00891929"/&gt;&lt;w:pPr&gt;&lt;w:numPr&gt;&lt;w:ilvl w:val="1"/&gt;&lt;/w:numPr&gt;&lt;/w:pPr&gt;&lt;/w:style&gt;&lt;w:style w:type="numbering" w:customStyle="1" w:styleId="Strecklistan"&gt;&lt;w:name w:val="Strecklistan"/&gt;&lt;w:uiPriority w:val="99"/&gt;&lt;w:rsid w:val="007A629C"/&gt;&lt;w:pPr&gt;&lt;w:numPr&gt;&lt;w:numId w:val="18"/&gt;&lt;/w:numPr&gt;&lt;/w:pPr&gt;&lt;/w:style&gt;&lt;w:style w:type="character" w:styleId="Platshllartext"&gt;&lt;w:name w:val="Placeholder Text"/&gt;&lt;w:basedOn w:val="Standardstycketeckensnitt"/&gt;&lt;w:uiPriority w:val="99"/&gt;&lt;w:semiHidden/&gt;&lt;w:rsid w:val="00093408"/&gt;&lt;w:rPr&gt;&lt;w:noProof w:val="0"/&gt;&lt;w:color w:val="808080"/&gt;&lt;/w:rPr&gt;&lt;/w:style&gt;&lt;w:style w:type="paragraph" w:styleId="Numreradlista3"&gt;&lt;w:name w:val="List Number 3"/&gt;&lt;w:basedOn w:val="Normal"/&gt;&lt;w:uiPriority w:val="6"/&gt;&lt;w:semiHidden/&gt;&lt;w:rsid w:val="00DB714B"/&gt;&lt;w:pPr&gt;&lt;w:numPr&gt;&lt;w:ilvl w:val="2"/&gt;&lt;w:numId w:val="35"/&gt;&lt;/w:numPr&gt;&lt;w:spacing w:after="100"/&gt;&lt;w:contextualSpacing/&gt;&lt;/w:pPr&gt;&lt;/w:style&gt;&lt;w:style w:type="paragraph" w:customStyle="1" w:styleId="Strecklista3"&gt;&lt;w:name w:val="Strecklista 3"/&gt;&lt;w:basedOn w:val="Brdtext"/&gt;&lt;w:uiPriority w:val="6"/&gt;&lt;w:semiHidden/&gt;&lt;w:qFormat/&gt;&lt;w:rsid w:val="007A629C"/&gt;&lt;w:pPr&gt;&lt;w:numPr&gt;&lt;w:ilvl w:val="2"/&gt;&lt;w:numId w:val="34"/&gt;&lt;/w:numPr&gt;&lt;w:spacing w:after="100"/&gt;&lt;/w:pPr&gt;&lt;/w:style&gt;&lt;w:style w:type="paragraph" w:styleId="Punktlista3"&gt;&lt;w:name w:val="List Bullet 3"/&gt;&lt;w:basedOn w:val="Normal"/&gt;&lt;w:uiPriority w:val="6"/&gt;&lt;w:semiHidden/&gt;&lt;w:rsid w:val="00B2169D"/&gt;&lt;w:pPr&gt;&lt;w:numPr&gt;&lt;w:ilvl w:val="2"/&gt;&lt;w:numId w:val="28"/&gt;&lt;/w:numPr&gt;&lt;w:spacing w:after="100"/&gt;&lt;w:contextualSpacing/&gt;&lt;/w:pPr&gt;&lt;/w:style&gt;&lt;w:style w:type="paragraph" w:customStyle="1" w:styleId="Brdtextmedram"&gt;&lt;w:name w:val="Brödtext med ram"/&gt;&lt;w:basedOn w:val="Brdtext"/&gt;&lt;w:qFormat/&gt;&lt;w:rsid w:val="00B2062B"/&gt;&lt;w:pPr&gt;&lt;w:pBdr&gt;&lt;w:top w:val="single" w:sz="4" w:space="1" w:color="auto"/&gt;&lt;w:left w:val="single" w:sz="4" w:space="4" w:color="auto"/&gt;&lt;w:bottom w:val="single" w:sz="4" w:space="1" w:color="auto"/&gt;&lt;w:right w:val="single" w:sz="4" w:space="4" w:color="auto"/&gt;&lt;/w:pBdr&gt;&lt;w:ind w:left="108" w:right="108"/&gt;&lt;/w:pPr&gt;&lt;/w:style&gt;&lt;w:style w:type="paragraph" w:customStyle="1" w:styleId="DocNr"&gt;&lt;w:name w:val="DocNr"/&gt;&lt;w:basedOn w:val="Normal"/&gt;&lt;w:link w:val="DocNrChar"/&gt;&lt;w:semiHidden/&gt;&lt;w:rsid w:val="0094502D"/&gt;&lt;w:rPr&gt;&lt;w:rFonts w:ascii="Calibri" w:hAnsi="Calibri" w:cs="Calibri"/&gt;&lt;w:sz w:val="16"/&gt;&lt;/w:rPr&gt;&lt;/w:style&gt;&lt;w:style w:type="character" w:customStyle="1" w:styleId="DocNrChar"&gt;&lt;w:name w:val="DocNr Char"/&gt;&lt;w:basedOn w:val="Standardstycketeckensnitt"/&gt;&lt;w:link w:val="DocNr"/&gt;&lt;w:semiHidden/&gt;&lt;w:rsid w:val="001351CF"/&gt;&lt;w:rPr&gt;&lt;w:rFonts w:ascii="Calibri" w:hAnsi="Calibri" w:cs="Calibri"/&gt;&lt;w:sz w:val="16"/&gt;&lt;/w:rPr&gt;&lt;/w:style&gt;&lt;w:style w:type="character" w:styleId="Kommentarsreferens"&gt;&lt;w:name w:val="annotation reference"/&gt;&lt;w:basedOn w:val="Standardstycketeckensnitt"/&gt;&lt;w:semiHidden/&gt;&lt;w:rsid w:val="005A21D8"/&gt;&lt;w:rPr&gt;&lt;w:noProof w:val="0"/&gt;&lt;w:sz w:val="16"/&gt;&lt;w:szCs w:val="16"/&gt;&lt;/w:rPr&gt;&lt;/w:style&gt;&lt;w:style w:type="paragraph" w:styleId="Kommentarer"&gt;&lt;w:name w:val="annotation text"/&gt;&lt;w:basedOn w:val="Normal"/&gt;&lt;w:link w:val="KommentarerChar"/&gt;&lt;w:semiHidden/&gt;&lt;w:rsid w:val="005A21D8"/&gt;&lt;w:pPr&gt;&lt;w:overflowPunct w:val="0"/&gt;&lt;w:autoSpaceDE w:val="0"/&gt;&lt;w:autoSpaceDN w:val="0"/&gt;&lt;w:adjustRightInd w:val="0"/&gt;&lt;w:spacing w:after="0" w:line="320" w:lineRule="atLeast"/&gt;&lt;w:textAlignment w:val="baseline"/&gt;&lt;/w:pPr&gt;&lt;w:rPr&gt;&lt;w:rFonts w:eastAsia="Times New Roman" w:cs="Times New Roman"/&gt;&lt;w:sz w:val="20"/&gt;&lt;w:szCs w:val="20"/&gt;&lt;/w:rPr&gt;&lt;/w:style&gt;&lt;w:style w:type="character" w:customStyle="1" w:styleId="KommentarerChar"&gt;&lt;w:name w:val="Kommentarer Char"/&gt;&lt;w:basedOn w:val="Standardstycketeckensnitt"/&gt;&lt;w:link w:val="Kommentarer"/&gt;&lt;w:semiHidden/&gt;&lt;w:rsid w:val="001351CF"/&gt;&lt;w:rPr&gt;&lt;w:rFonts w:eastAsia="Times New Roman" w:cs="Times New Roman"/&gt;&lt;w:sz w:val="20"/&gt;&lt;w:szCs w:val="20"/&gt;&lt;/w:rPr&gt;&lt;/w:style&gt;&lt;w:style w:type="paragraph" w:styleId="Ballongtext"&gt;&lt;w:name w:val="Balloon Text"/&gt;&lt;w:basedOn w:val="Normal"/&gt;&lt;w:link w:val="BallongtextChar"/&gt;&lt;w:uiPriority w:val="99"/&gt;&lt;w:semiHidden/&gt;&lt;w:unhideWhenUsed/&gt;&lt;w:rsid w:val="005A21D8"/&gt;&lt;w:pPr&gt;&lt;w:spacing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w:val="005A21D8"/&gt;&lt;w:rPr&gt;&lt;w:rFonts w:ascii="Segoe UI" w:hAnsi="Segoe UI" w:cs="Segoe UI"/&gt;&lt;w:sz w:val="18"/&gt;&lt;w:szCs w:val="18"/&gt;&lt;/w:rPr&gt;&lt;/w:style&gt;&lt;w:style w:type="paragraph" w:styleId="Adress-brev"&gt;&lt;w:name w:val="envelope address"/&gt;&lt;w:basedOn w:val="Normal"/&gt;&lt;w:uiPriority w:val="99"/&gt;&lt;w:semiHidden/&gt;&lt;w:unhideWhenUsed/&gt;&lt;w:rsid w:val="000D6689"/&gt;&lt;w:pPr&gt;&lt;w:framePr w:w="7938" w:h="1984"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w:val="000D6689"/&gt;&lt;w:pPr&gt;&lt;w:spacing w:after="0" w:line="240" w:lineRule="auto"/&gt;&lt;/w:pPr&gt;&lt;/w:style&gt;&lt;w:style w:type="character" w:customStyle="1" w:styleId="AnteckningsrubrikChar"&gt;&lt;w:name w:val="Anteckningsrubrik Char"/&gt;&lt;w:basedOn w:val="Standardstycketeckensnitt"/&gt;&lt;w:link w:val="Anteckningsrubrik"/&gt;&lt;w:uiPriority w:val="99"/&gt;&lt;w:semiHidden/&gt;&lt;w:rsid w:val="000D6689"/&gt;&lt;/w:style&gt;&lt;w:style w:type="character" w:styleId="AnvndHyperlnk"&gt;&lt;w:name w:val="FollowedHyperlink"/&gt;&lt;w:basedOn w:val="Standardstycketeckensnitt"/&gt;&lt;w:uiPriority w:val="99"/&gt;&lt;w:semiHidden/&gt;&lt;w:unhideWhenUsed/&gt;&lt;w:rsid w:val="000D6689"/&gt;&lt;w:rPr&gt;&lt;w:noProof w:val="0"/&gt;&lt;w:color w:val="954F72" w:themeColor="followedHyperlink"/&gt;&lt;w:u w:val="single"/&gt;&lt;/w:rPr&gt;&lt;/w:style&gt;&lt;w:style w:type="paragraph" w:styleId="Avslutandetext"&gt;&lt;w:name w:val="Closing"/&gt;&lt;w:basedOn w:val="Normal"/&gt;&lt;w:link w:val="AvslutandetextChar"/&gt;&lt;w:uiPriority w:val="99"/&gt;&lt;w:semiHidden/&gt;&lt;w:unhideWhenUsed/&gt;&lt;w:rsid w:val="000D6689"/&gt;&lt;w:pPr&gt;&lt;w:spacing w:after="0" w:line="240" w:lineRule="auto"/&gt;&lt;w:ind w:left="4252"/&gt;&lt;/w:pPr&gt;&lt;/w:style&gt;&lt;w:style w:type="character" w:customStyle="1" w:styleId="AvslutandetextChar"&gt;&lt;w:name w:val="Avslutande text Char"/&gt;&lt;w:basedOn w:val="Standardstycketeckensnitt"/&gt;&lt;w:link w:val="Avslutandetext"/&gt;&lt;w:uiPriority w:val="99"/&gt;&lt;w:semiHidden/&gt;&lt;w:rsid w:val="000D6689"/&gt;&lt;/w:style&gt;&lt;w:style w:type="paragraph" w:styleId="Avsndaradress-brev"&gt;&lt;w:name w:val="envelope return"/&gt;&lt;w:basedOn w:val="Normal"/&gt;&lt;w:uiPriority w:val="99"/&gt;&lt;w:semiHidden/&gt;&lt;w:unhideWhenUsed/&gt;&lt;w:rsid w:val="000D6689"/&gt;&lt;w:pPr&gt;&lt;w:spacing w:after="0" w:line="240" w:lineRule="auto"/&gt;&lt;/w:pPr&gt;&lt;w:rPr&gt;&lt;w:rFonts w:asciiTheme="majorHAnsi" w:eastAsiaTheme="majorEastAsia" w:hAnsiTheme="majorHAnsi" w:cstheme="majorBidi"/&gt;&lt;w:sz w:val="20"/&gt;&lt;w:szCs w:val="20"/&gt;&lt;/w:rPr&gt;&lt;/w:style&gt;&lt;w:style w:type="character" w:styleId="Betoning"&gt;&lt;w:name w:val="Emphasis"/&gt;&lt;w:basedOn w:val="Standardstycketeckensnitt"/&gt;&lt;w:uiPriority w:val="20"/&gt;&lt;w:semiHidden/&gt;&lt;w:qFormat/&gt;&lt;w:rsid w:val="000D6689"/&gt;&lt;w:rPr&gt;&lt;w:i/&gt;&lt;w:iCs/&gt;&lt;w:noProof w:val="0"/&gt;&lt;/w:rPr&gt;&lt;/w:style&gt;&lt;w:style w:type="character" w:styleId="Bokenstitel"&gt;&lt;w:name w:val="Book Title"/&gt;&lt;w:basedOn w:val="Standardstycketeckensnitt"/&gt;&lt;w:uiPriority w:val="33"/&gt;&lt;w:semiHidden/&gt;&lt;w:qFormat/&gt;&lt;w:rsid w:val="000D6689"/&gt;&lt;w:rPr&gt;&lt;w:b/&gt;&lt;w:bCs/&gt;&lt;w:i/&gt;&lt;w:iCs/&gt;&lt;w:noProof w:val="0"/&gt;&lt;w:spacing w:val="5"/&gt;&lt;/w:rPr&gt;&lt;/w:style&gt;&lt;w:style w:type="paragraph" w:styleId="Brdtext2"&gt;&lt;w:name w:val="Body Text 2"/&gt;&lt;w:basedOn w:val="Normal"/&gt;&lt;w:link w:val="Brdtext2Char"/&gt;&lt;w:uiPriority w:val="99"/&gt;&lt;w:semiHidden/&gt;&lt;w:unhideWhenUsed/&gt;&lt;w:rsid w:val="000D6689"/&gt;&lt;w:pPr&gt;&lt;w:spacing w:after="120" w:line="480" w:lineRule="auto"/&gt;&lt;/w:pPr&gt;&lt;/w:style&gt;&lt;w:style w:type="character" w:customStyle="1" w:styleId="Brdtext2Char"&gt;&lt;w:name w:val="Brödtext 2 Char"/&gt;&lt;w:basedOn w:val="Standardstycketeckensnitt"/&gt;&lt;w:link w:val="Brdtext2"/&gt;&lt;w:uiPriority w:val="99"/&gt;&lt;w:semiHidden/&gt;&lt;w:rsid w:val="000D6689"/&gt;&lt;/w:style&gt;&lt;w:style w:type="paragraph" w:styleId="Brdtext3"&gt;&lt;w:name w:val="Body Text 3"/&gt;&lt;w:basedOn w:val="Normal"/&gt;&lt;w:link w:val="Brdtext3Char"/&gt;&lt;w:uiPriority w:val="99"/&gt;&lt;w:semiHidden/&gt;&lt;w:unhideWhenUsed/&gt;&lt;w:rsid w:val="000D6689"/&gt;&lt;w:pPr&gt;&lt;w:spacing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w:val="000D6689"/&gt;&lt;w:rPr&gt;&lt;w:sz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w:val="000D6689"/&gt;&lt;w:pPr&gt;&lt;w:tabs&gt;&lt;w:tab w:val="clear" w:pos="1701"/&gt;&lt;w:tab w:val="clear" w:pos="3600"/&gt;&lt;w:tab w:val="clear" w:pos="5387"/&gt;&lt;/w:tabs&gt;&lt;w:ind w:firstLine="360"/&gt;&lt;/w:pPr&gt;&lt;/w:style&gt;&lt;w:style w:type="character" w:customStyle="1" w:styleId="BrdtextmedfrstaindragChar"&gt;&lt;w:name w:val="Brödtext med första indrag Char"/&gt;&lt;w:basedOn w:val="BrdtextChar"/&gt;&lt;w:link w:val="Brdtextmedfrstaindrag"/&gt;&lt;w:uiPriority w:val="99"/&gt;&lt;w:semiHidden/&gt;&lt;w:rsid w:val="000D6689"/&gt;&lt;/w:style&gt;&lt;w:style w:type="paragraph" w:styleId="Brdtextmedfrstaindrag2"&gt;&lt;w:name w:val="Body Text First Indent 2"/&gt;&lt;w:basedOn w:val="Brdtextmedindrag"/&gt;&lt;w:link w:val="Brdtextmedfrstaindrag2Char"/&gt;&lt;w:uiPriority w:val="99"/&gt;&lt;w:semiHidden/&gt;&lt;w:unhideWhenUsed/&gt;&lt;w:rsid w:val="000D6689"/&gt;&lt;w:pPr&gt;&lt;w:tabs&gt;&lt;w:tab w:val="clear" w:pos="1701"/&gt;&lt;w:tab w:val="clear" w:pos="3600"/&gt;&lt;w:tab w:val="clear" w:pos="5387"/&gt;&lt;/w:tabs&gt;&lt;w:ind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w:val="000D6689"/&gt;&lt;/w:style&gt;&lt;w:style w:type="paragraph" w:styleId="Brdtextmedindrag2"&gt;&lt;w:name w:val="Body Text Indent 2"/&gt;&lt;w:basedOn w:val="Normal"/&gt;&lt;w:link w:val="Brdtextmedindrag2Char"/&gt;&lt;w:uiPriority w:val="99"/&gt;&lt;w:semiHidden/&gt;&lt;w:unhideWhenUsed/&gt;&lt;w:rsid w:val="000D6689"/&gt;&lt;w:pPr&gt;&lt;w:spacing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w:val="000D6689"/&gt;&lt;/w:style&gt;&lt;w:style w:type="paragraph" w:styleId="Brdtextmedindrag3"&gt;&lt;w:name w:val="Body Text Indent 3"/&gt;&lt;w:basedOn w:val="Normal"/&gt;&lt;w:link w:val="Brdtextmedindrag3Char"/&gt;&lt;w:uiPriority w:val="99"/&gt;&lt;w:semiHidden/&gt;&lt;w:unhideWhenUsed/&gt;&lt;w:rsid w:val="000D6689"/&gt;&lt;w:pPr&gt;&lt;w:spacing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w:val="000D6689"/&gt;&lt;w:rPr&gt;&lt;w:sz w:val="16"/&gt;&lt;w:szCs w:val="16"/&gt;&lt;/w:rPr&gt;&lt;/w:style&gt;&lt;w:style w:type="paragraph" w:styleId="Citat"&gt;&lt;w:name w:val="Quote"/&gt;&lt;w:basedOn w:val="Normal"/&gt;&lt;w:next w:val="Normal"/&gt;&lt;w:link w:val="CitatChar"/&gt;&lt;w:uiPriority w:val="29"/&gt;&lt;w:semiHidden/&gt;&lt;w:qFormat/&gt;&lt;w:rsid w:val="000D6689"/&gt;&lt;w:pPr&gt;&lt;w:spacing w:before="200" w:after="160"/&gt;&lt;w:ind w:left="864" w:right="864"/&gt;&lt;w:jc w:val="center"/&gt;&lt;/w:pPr&gt;&lt;w:rPr&gt;&lt;w:i/&gt;&lt;w:iCs/&gt;&lt;w:color w:val="404040" w:themeColor="text1" w:themeTint="BF"/&gt;&lt;/w:rPr&gt;&lt;/w:style&gt;&lt;w:style w:type="character" w:customStyle="1" w:styleId="CitatChar"&gt;&lt;w:name w:val="Citat Char"/&gt;&lt;w:basedOn w:val="Standardstycketeckensnitt"/&gt;&lt;w:link w:val="Citat"/&gt;&lt;w:uiPriority w:val="29"/&gt;&lt;w:semiHidden/&gt;&lt;w:rsid w:val="000D6689"/&gt;&lt;w:rPr&gt;&lt;w:i/&gt;&lt;w:iCs/&gt;&lt;w:color w:val="404040" w:themeColor="text1" w:themeTint="BF"/&gt;&lt;/w:rPr&gt;&lt;/w:style&gt;&lt;w:style w:type="paragraph" w:styleId="Citatfrteckning"&gt;&lt;w:name w:val="table of authorities"/&gt;&lt;w:basedOn w:val="Normal"/&gt;&lt;w:next w:val="Normal"/&gt;&lt;w:uiPriority w:val="99"/&gt;&lt;w:semiHidden/&gt;&lt;w:unhideWhenUsed/&gt;&lt;w:rsid w:val="000D6689"/&gt;&lt;w:pPr&gt;&lt;w:spacing w:after="0"/&gt;&lt;w:ind w:left="250" w:hanging="250"/&gt;&lt;/w:pPr&gt;&lt;/w:style&gt;&lt;w:style w:type="paragraph" w:styleId="Citatfrteckningsrubrik"&gt;&lt;w:name w:val="toa heading"/&gt;&lt;w:basedOn w:val="Normal"/&gt;&lt;w:next w:val="Normal"/&gt;&lt;w:uiPriority w:val="99"/&gt;&lt;w:semiHidden/&gt;&lt;w:unhideWhenUsed/&gt;&lt;w:rsid w:val="000D6689"/&gt;&lt;w:pPr&gt;&lt;w:spacing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w:val="000D6689"/&gt;&lt;/w:style&gt;&lt;w:style w:type="character" w:customStyle="1" w:styleId="DatumChar"&gt;&lt;w:name w:val="Datum Char"/&gt;&lt;w:basedOn w:val="Standardstycketeckensnitt"/&gt;&lt;w:link w:val="Datum"/&gt;&lt;w:uiPriority w:val="99"/&gt;&lt;w:semiHidden/&gt;&lt;w:rsid w:val="000D6689"/&gt;&lt;/w:style&gt;&lt;w:style w:type="character" w:styleId="Diskretbetoning"&gt;&lt;w:name w:val="Subtle Emphasis"/&gt;&lt;w:basedOn w:val="Standardstycketeckensnitt"/&gt;&lt;w:uiPriority w:val="19"/&gt;&lt;w:semiHidden/&gt;&lt;w:qFormat/&gt;&lt;w:rsid w:val="000D6689"/&gt;&lt;w:rPr&gt;&lt;w:i/&gt;&lt;w:iCs/&gt;&lt;w:noProof w:val="0"/&gt;&lt;w:color w:val="404040" w:themeColor="text1" w:themeTint="BF"/&gt;&lt;/w:rPr&gt;&lt;/w:style&gt;&lt;w:style w:type="character" w:styleId="Diskretreferens"&gt;&lt;w:name w:val="Subtle Reference"/&gt;&lt;w:basedOn w:val="Standardstycketeckensnitt"/&gt;&lt;w:uiPriority w:val="31"/&gt;&lt;w:semiHidden/&gt;&lt;w:qFormat/&gt;&lt;w:rsid w:val="000D6689"/&gt;&lt;w:rPr&gt;&lt;w:smallCaps/&gt;&lt;w:noProof w:val="0"/&gt;&lt;w:color w:val="5A5A5A" w:themeColor="text1" w:themeTint="A5"/&gt;&lt;/w:rPr&gt;&lt;/w:style&gt;&lt;w:style w:type="table" w:styleId="Diskrettabell1"&gt;&lt;w:name w:val="Table Subtle 1"/&gt;&lt;w:basedOn w:val="Normaltabell"/&gt;&lt;w:uiPriority w:val="99"/&gt;&lt;w:semiHidden/&gt;&lt;w:unhideWhenUsed/&gt;&lt;w:rsid w:val="000D6689"/&gt;&lt;w:tblPr&gt;&lt;w:tblStyleRowBandSize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w:styleId="Diskrettabell2"&gt;&lt;w:name w:val="Table Subtle 2"/&gt;&lt;w:basedOn w:val="Normaltabell"/&gt;&lt;w:uiPriority w:val="99"/&gt;&lt;w:semiHidden/&gt;&lt;w:unhideWhenUsed/&gt;&lt;w:rsid w:val="000D6689"/&gt;&lt;w:tblPr&gt;&lt;w:tblBorders&gt;&lt;w:left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w:type="paragraph" w:styleId="Dokumentversikt"&gt;&lt;w:name w:val="Document Map"/&gt;&lt;w:basedOn w:val="Normal"/&gt;&lt;w:link w:val="DokumentversiktChar"/&gt;&lt;w:uiPriority w:val="99"/&gt;&lt;w:semiHidden/&gt;&lt;w:unhideWhenUsed/&gt;&lt;w:rsid w:val="000D6689"/&gt;&lt;w:pPr&gt;&lt;w:spacing w:after="0" w:line="240" w:lineRule="auto"/&gt;&lt;/w:pPr&gt;&lt;w:rPr&gt;&lt;w:rFonts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w:val="000D6689"/&gt;&lt;w:rPr&gt;&lt;w:rFonts w:ascii="Segoe UI" w:hAnsi="Segoe UI" w:cs="Segoe UI"/&gt;&lt;w:sz w:val="16"/&gt;&lt;w:szCs w:val="16"/&gt;&lt;/w:rPr&gt;&lt;/w:style&gt;&lt;w:style w:type="table" w:styleId="Eleganttabell"&gt;&lt;w:name w:val="Table Elegant"/&gt;&lt;w:basedOn w:val="Normaltabell"/&gt;&lt;w:uiPriority w:val="99"/&gt;&lt;w:semiHidden/&gt;&lt;w:unhideWhenUsed/&gt;&lt;w:rsid w:val="000D6689"/&gt;&lt;w:tblPr&gt;&lt;w:tblBorders&gt;&lt;w:top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w:styleId="Enkeltabell1"&gt;&lt;w:name w:val="Table Simple 1"/&gt;&lt;w:basedOn w:val="Normaltabell"/&gt;&lt;w:uiPriority w:val="99"/&gt;&lt;w:semiHidden/&gt;&lt;w:unhideWhenUsed/&gt;&lt;w:rsid w:val="000D6689"/&gt;&lt;w:tblPr&gt;&lt;w:tblBorders&gt;&lt;w:top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w:styleId="Enkeltabell2"&gt;&lt;w:name w:val="Table Simple 2"/&gt;&lt;w:basedOn w:val="Normaltabell"/&gt;&lt;w:uiPriority w:val="99"/&gt;&lt;w:semiHidden/&gt;&lt;w:unhideWhenUsed/&gt;&lt;w:rsid w:val="000D6689"/&gt;&lt;w:tblPr/&gt;&lt;w:tblStylePr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w:styleId="Enkeltabell3"&gt;&lt;w:name w:val="Table Simple 3"/&gt;&lt;w:basedOn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w:type="paragraph" w:styleId="E-postsignatur"&gt;&lt;w:name w:val="E-mail Signature"/&gt;&lt;w:basedOn w:val="Normal"/&gt;&lt;w:link w:val="E-postsignaturChar"/&gt;&lt;w:uiPriority w:val="99"/&gt;&lt;w:semiHidden/&gt;&lt;w:unhideWhenUsed/&gt;&lt;w:rsid w:val="000D6689"/&gt;&lt;w:pPr&gt;&lt;w:spacing w:after="0" w:line="240" w:lineRule="auto"/&gt;&lt;/w:pPr&gt;&lt;/w:style&gt;&lt;w:style w:type="character" w:customStyle="1" w:styleId="E-postsignaturChar"&gt;&lt;w:name w:val="E-postsignatur Char"/&gt;&lt;w:basedOn w:val="Standardstycketeckensnitt"/&gt;&lt;w:link w:val="E-postsignatur"/&gt;&lt;w:uiPriority w:val="99"/&gt;&lt;w:semiHidden/&gt;&lt;w:rsid w:val="000D6689"/&gt;&lt;/w:style&gt;&lt;w:style w:type="paragraph" w:styleId="Figurfrteckning"&gt;&lt;w:name w:val="table of figures"/&gt;&lt;w:basedOn w:val="Normal"/&gt;&lt;w:next w:val="Normal"/&gt;&lt;w:uiPriority w:val="99"/&gt;&lt;w:semiHidden/&gt;&lt;w:unhideWhenUsed/&gt;&lt;w:rsid w:val="000D6689"/&gt;&lt;w:pPr&gt;&lt;w:spacing w:after="0"/&gt;&lt;/w:pPr&gt;&lt;/w:style&gt;&lt;w:style w:type="table" w:styleId="Frgadlista"&gt;&lt;w:name w:val="Colorful List"/&gt;&lt;w:basedOn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w:styleId="Frgadlista-dekorfrg1"&gt;&lt;w:name w:val="Colorful List Accent 1"/&gt;&lt;w:basedOn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w:fill="E1E9F5"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w:fill="B3C8E6" w:themeFill="accent1" w:themeFillTint="3F"/&gt;&lt;/w:tcPr&gt;&lt;/w:tblStylePr&gt;&lt;w:tblStylePr w:type="band1Horz"&gt;&lt;w:tblPr/&gt;&lt;w:tcPr&gt;&lt;w:shd w:val="clear" w:color="auto" w:fill="C1D2EB" w:themeFill="accent1" w:themeFillTint="33"/&gt;&lt;/w:tcPr&gt;&lt;/w:tblStylePr&gt;&lt;/w:style&gt;&lt;w:style w:type="table" w:styleId="Frgadlista-dekorfrg2"&gt;&lt;w:name w:val="Colorful List Accent 2"/&gt;&lt;w:basedOn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w:fill="FBFBFB"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w:fill="F7F6F5" w:themeFill="accent2" w:themeFillTint="3F"/&gt;&lt;/w:tcPr&gt;&lt;/w:tblStylePr&gt;&lt;w:tblStylePr w:type="band1Horz"&gt;&lt;w:tblPr/&gt;&lt;w:tcPr&gt;&lt;w:shd w:val="clear" w:color="auto" w:fill="F8F8F7" w:themeFill="accent2" w:themeFillTint="33"/&gt;&lt;/w:tcPr&gt;&lt;/w:tblStylePr&gt;&lt;/w:style&gt;&lt;w:style w:type="table" w:styleId="Frgadlista-dekorfrg3"&gt;&lt;w:name w:val="Colorful List Accent 3"/&gt;&lt;w:basedOn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w:fill="EBF1F6"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w:fill="7192AE" w:themeFill="accent4" w:themeFillShade="CC"/&gt;&lt;/w:tcPr&gt;&lt;/w:tblStylePr&gt;&lt;w:tblStylePr w:type="lastRow"&gt;&lt;w:rPr&gt;&lt;w:b/&gt;&lt;w:bCs/&gt;&lt;w:color w:val="7192AE"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w:fill="CEDBE8" w:themeFill="accent3" w:themeFillTint="3F"/&gt;&lt;/w:tcPr&gt;&lt;/w:tblStylePr&gt;&lt;w:tblStylePr w:type="band1Horz"&gt;&lt;w:tblPr/&gt;&lt;w:tcPr&gt;&lt;w:shd w:val="clear" w:color="auto" w:fill="D7E2ED" w:themeFill="accent3" w:themeFillTint="33"/&gt;&lt;/w:tcPr&gt;&lt;/w:tblStylePr&gt;&lt;/w:style&gt;&lt;w:style w:type="table" w:styleId="Frgadlista-dekorfrg4"&gt;&lt;w:name w:val="Colorful List Accent 4"/&gt;&lt;w:basedOn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w:fill="F5F7F9"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w:fill="385A7A" w:themeFill="accent3" w:themeFillShade="CC"/&gt;&lt;/w:tcPr&gt;&lt;/w:tblStylePr&gt;&lt;w:tblStylePr w:type="lastRow"&gt;&lt;w:rPr&gt;&lt;w:b/&gt;&lt;w:bCs/&gt;&lt;w:color w:val="385A7A"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w:fill="E7ECF1" w:themeFill="accent4" w:themeFillTint="3F"/&gt;&lt;/w:tcPr&gt;&lt;/w:tblStylePr&gt;&lt;w:tblStylePr w:type="band1Horz"&gt;&lt;w:tblPr/&gt;&lt;w:tcPr&gt;&lt;w:shd w:val="clear" w:color="auto" w:fill="EBF0F4" w:themeFill="accent4" w:themeFillTint="33"/&gt;&lt;/w:tcPr&gt;&lt;/w:tblStylePr&gt;&lt;/w:style&gt;&lt;w:style w:type="table" w:styleId="Frgadlista-dekorfrg5"&gt;&lt;w:name w:val="Colorful List Accent 5"/&gt;&lt;w:basedOn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w:fill="F1F0EE"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w:fill="A4B8CD" w:themeFill="accent6" w:themeFillShade="CC"/&gt;&lt;/w:tcPr&gt;&lt;/w:tblStylePr&gt;&lt;w:tblStylePr w:type="lastRow"&gt;&lt;w:rPr&gt;&lt;w:b/&gt;&lt;w:bCs/&gt;&lt;w:color w:val="A4B8CD"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w:fill="DDDAD6" w:themeFill="accent5" w:themeFillTint="3F"/&gt;&lt;/w:tcPr&gt;&lt;/w:tblStylePr&gt;&lt;w:tblStylePr w:type="band1Horz"&gt;&lt;w:tblPr/&gt;&lt;w:tcPr&gt;&lt;w:shd w:val="clear" w:color="auto" w:fill="E3E1DE" w:themeFill="accent5" w:themeFillTint="33"/&gt;&lt;/w:tcPr&gt;&lt;/w:tblStylePr&gt;&lt;/w:style&gt;&lt;w:style w:type="table" w:styleId="Frgadlista-dekorfrg6"&gt;&lt;w:name w:val="Colorful List Accent 6"/&gt;&lt;w:basedOn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w:fill="FBFCFD"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w:fill="5A554C" w:themeFill="accent5" w:themeFillShade="CC"/&gt;&lt;/w:tcPr&gt;&lt;/w:tblStylePr&gt;&lt;w:tblStylePr w:type="lastRow"&gt;&lt;w:rPr&gt;&lt;w:b/&gt;&lt;w:bCs/&gt;&lt;w:color w:val="5A554C"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w:fill="F7F8FA" w:themeFill="accent6" w:themeFillTint="3F"/&gt;&lt;/w:tcPr&gt;&lt;/w:tblStylePr&gt;&lt;w:tblStylePr w:type="band1Horz"&gt;&lt;w:tblPr/&gt;&lt;w:tcPr&gt;&lt;w:shd w:val="clear" w:color="auto" w:fill="F8FAFB" w:themeFill="accent6" w:themeFillTint="33"/&gt;&lt;/w:tcPr&gt;&lt;/w:tblStylePr&gt;&lt;/w:style&gt;&lt;w:style w:type="table" w:styleId="Frgadskuggning"&gt;&lt;w:name w:val="Colorful Shading"/&gt;&lt;w:basedOn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w:styleId="Frgadskuggning-dekorfrg1"&gt;&lt;w:name w:val="Colorful Shading Accent 1"/&gt;&lt;w:basedOn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w:color="1A3050" w:themeColor="accent1"/&gt;&lt;w:bottom w:val="single" w:sz="4" w:space="0" w:color="1A3050" w:themeColor="accent1"/&gt;&lt;w:right w:val="single" w:sz="4" w:space="0" w:color="1A3050" w:themeColor="accent1"/&gt;&lt;w:insideH w:val="single" w:sz="4" w:space="0" w:color="FFFFFF" w:themeColor="background1"/&gt;&lt;w:insideV w:val="single" w:sz="4" w:space="0" w:color="FFFFFF" w:themeColor="background1"/&gt;&lt;/w:tblBorders&gt;&lt;/w:tblPr&gt;&lt;w:tcPr&gt;&lt;w:shd w:val="clear" w:color="auto" w:fill="E1E9F5" w:themeFill="accent1"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w:fill="0F1C2F"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w:color="0F1C2F" w:themeColor="accent1" w:themeShade="99"/&gt;&lt;w:insideV w:val="nil"/&gt;&lt;/w:tcBorders&gt;&lt;w:shd w:val="clear" w:color="auto" w:fill="0F1C2F"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w:fill="0F1C2F" w:themeFill="accent1" w:themeFillShade="99"/&gt;&lt;/w:tcPr&gt;&lt;/w:tblStylePr&gt;&lt;w:tblStylePr w:type="band1Vert"&gt;&lt;w:tblPr/&gt;&lt;w:tcPr&gt;&lt;w:shd w:val="clear" w:color="auto" w:fill="85A6D7" w:themeFill="accent1" w:themeFillTint="66"/&gt;&lt;/w:tcPr&gt;&lt;/w:tblStylePr&gt;&lt;w:tblStylePr w:type="band1Horz"&gt;&lt;w:tblPr/&gt;&lt;w:tcPr&gt;&lt;w:shd w:val="clear" w:color="auto" w:fill="6790CD"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w:styleId="Frgadskuggning-dekorfrg2"&gt;&lt;w:name w:val="Colorful Shading Accent 2"/&gt;&lt;w:basedOn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w:color="DFDDD9" w:themeColor="accent2"/&gt;&lt;w:bottom w:val="single" w:sz="4" w:space="0" w:color="DFDDD9" w:themeColor="accent2"/&gt;&lt;w:right w:val="single" w:sz="4" w:space="0" w:color="DFDDD9" w:themeColor="accent2"/&gt;&lt;w:insideH w:val="single" w:sz="4" w:space="0" w:color="FFFFFF" w:themeColor="background1"/&gt;&lt;w:insideV w:val="single" w:sz="4" w:space="0" w:color="FFFFFF" w:themeColor="background1"/&gt;&lt;/w:tblBorders&gt;&lt;/w:tblPr&gt;&lt;w:tcPr&gt;&lt;w:shd w:val="clear" w:color="auto" w:fill="FBFBFB" w:themeFill="accent2"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w:fill="8E8779"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w:color="8E8779" w:themeColor="accent2" w:themeShade="99"/&gt;&lt;w:insideV w:val="nil"/&gt;&lt;/w:tcBorders&gt;&lt;w:shd w:val="clear" w:color="auto" w:fill="8E8779"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w:fill="8E8779" w:themeFill="accent2" w:themeFillShade="99"/&gt;&lt;/w:tcPr&gt;&lt;/w:tblStylePr&gt;&lt;w:tblStylePr w:type="band1Vert"&gt;&lt;w:tblPr/&gt;&lt;w:tcPr&gt;&lt;w:shd w:val="clear" w:color="auto" w:fill="F2F1EF" w:themeFill="accent2" w:themeFillTint="66"/&gt;&lt;/w:tcPr&gt;&lt;/w:tblStylePr&gt;&lt;w:tblStylePr w:type="band1Horz"&gt;&lt;w:tblPr/&gt;&lt;w:tcPr&gt;&lt;w:shd w:val="clear" w:color="auto" w:fill="EFEEEC"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w:styleId="Frgadskuggning-dekorfrg3"&gt;&lt;w:name w:val="Colorful Shading Accent 3"/&gt;&lt;w:basedOn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w:color="A0B6C9" w:themeColor="accent4"/&gt;&lt;w:left w:val="single" w:sz="4" w:space="0" w:color="467199" w:themeColor="accent3"/&gt;&lt;w:bottom w:val="single" w:sz="4" w:space="0" w:color="467199" w:themeColor="accent3"/&gt;&lt;w:right w:val="single" w:sz="4" w:space="0" w:color="467199" w:themeColor="accent3"/&gt;&lt;w:insideH w:val="single" w:sz="4" w:space="0" w:color="FFFFFF" w:themeColor="background1"/&gt;&lt;w:insideV w:val="single" w:sz="4" w:space="0" w:color="FFFFFF" w:themeColor="background1"/&gt;&lt;/w:tblBorders&gt;&lt;/w:tblPr&gt;&lt;w:tcPr&gt;&lt;w:shd w:val="clear" w:color="auto" w:fill="EBF1F6" w:themeFill="accent3" w:themeFillTint="19"/&gt;&lt;/w:tcPr&gt;&lt;w:tblStylePr w:type="firstRow"&gt;&lt;w:rPr&gt;&lt;w:b/&gt;&lt;w:bCs/&gt;&lt;/w:rPr&gt;&lt;w:tblPr/&gt;&lt;w:tcPr&gt;&lt;w:tcBorders&gt;&lt;w:top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w:fill="2A435B"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w:color="2A435B" w:themeColor="accent3" w:themeShade="99"/&gt;&lt;w:insideV w:val="nil"/&gt;&lt;/w:tcBorders&gt;&lt;w:shd w:val="clear" w:color="auto" w:fill="2A435B"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w:fill="2A435B" w:themeFill="accent3" w:themeFillShade="99"/&gt;&lt;/w:tcPr&gt;&lt;/w:tblStylePr&gt;&lt;w:tblStylePr w:type="band1Vert"&gt;&lt;w:tblPr/&gt;&lt;w:tcPr&gt;&lt;w:shd w:val="clear" w:color="auto" w:fill="B0C6DB" w:themeFill="accent3" w:themeFillTint="66"/&gt;&lt;/w:tcPr&gt;&lt;/w:tblStylePr&gt;&lt;w:tblStylePr w:type="band1Horz"&gt;&lt;w:tblPr/&gt;&lt;w:tcPr&gt;&lt;w:shd w:val="clear" w:color="auto" w:fill="9CB8D2" w:themeFill="accent3" w:themeFillTint="7F"/&gt;&lt;/w:tcPr&gt;&lt;/w:tblStylePr&gt;&lt;/w:style&gt;&lt;w:style w:type="table" w:styleId="Frgadskuggning-dekorfrg4"&gt;&lt;w:name w:val="Colorful Shading Accent 4"/&gt;&lt;w:basedOn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w:color="467199" w:themeColor="accent3"/&gt;&lt;w:left w:val="single" w:sz="4" w:space="0" w:color="A0B6C9" w:themeColor="accent4"/&gt;&lt;w:bottom w:val="single" w:sz="4" w:space="0" w:color="A0B6C9" w:themeColor="accent4"/&gt;&lt;w:right w:val="single" w:sz="4" w:space="0" w:color="A0B6C9" w:themeColor="accent4"/&gt;&lt;w:insideH w:val="single" w:sz="4" w:space="0" w:color="FFFFFF" w:themeColor="background1"/&gt;&lt;w:insideV w:val="single" w:sz="4" w:space="0" w:color="FFFFFF" w:themeColor="background1"/&gt;&lt;/w:tblBorders&gt;&lt;/w:tblPr&gt;&lt;w:tcPr&gt;&lt;w:shd w:val="clear" w:color="auto" w:fill="F5F7F9" w:themeFill="accent4" w:themeFillTint="19"/&gt;&lt;/w:tcPr&gt;&lt;w:tblStylePr w:type="firstRow"&gt;&lt;w:rPr&gt;&lt;w:b/&gt;&lt;w:bCs/&gt;&lt;/w:rPr&gt;&lt;w:tblPr/&gt;&lt;w:tcPr&gt;&lt;w:tcBorders&gt;&lt;w:top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w:fill="4E6E89"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w:color="4E6E89" w:themeColor="accent4" w:themeShade="99"/&gt;&lt;w:insideV w:val="nil"/&gt;&lt;/w:tcBorders&gt;&lt;w:shd w:val="clear" w:color="auto" w:fill="4E6E89"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w:fill="4E6E89" w:themeFill="accent4" w:themeFillShade="99"/&gt;&lt;/w:tcPr&gt;&lt;/w:tblStylePr&gt;&lt;w:tblStylePr w:type="band1Vert"&gt;&lt;w:tblPr/&gt;&lt;w:tcPr&gt;&lt;w:shd w:val="clear" w:color="auto" w:fill="D8E1E9" w:themeFill="accent4" w:themeFillTint="66"/&gt;&lt;/w:tcPr&gt;&lt;/w:tblStylePr&gt;&lt;w:tblStylePr w:type="band1Horz"&gt;&lt;w:tblPr/&gt;&lt;w:tcPr&gt;&lt;w:shd w:val="clear" w:color="auto" w:fill="CFDAE4"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w:styleId="Frgadskuggning-dekorfrg5"&gt;&lt;w:name w:val="Colorful Shading Accent 5"/&gt;&lt;w:basedOn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w:color="E0E7EE" w:themeColor="accent6"/&gt;&lt;w:left w:val="single" w:sz="4" w:space="0" w:color="716B5F" w:themeColor="accent5"/&gt;&lt;w:bottom w:val="single" w:sz="4" w:space="0" w:color="716B5F" w:themeColor="accent5"/&gt;&lt;w:right w:val="single" w:sz="4" w:space="0" w:color="716B5F" w:themeColor="accent5"/&gt;&lt;w:insideH w:val="single" w:sz="4" w:space="0" w:color="FFFFFF" w:themeColor="background1"/&gt;&lt;w:insideV w:val="single" w:sz="4" w:space="0" w:color="FFFFFF" w:themeColor="background1"/&gt;&lt;/w:tblBorders&gt;&lt;/w:tblPr&gt;&lt;w:tcPr&gt;&lt;w:shd w:val="clear" w:color="auto" w:fill="F1F0EE" w:themeFill="accent5" w:themeFillTint="19"/&gt;&lt;/w:tcPr&gt;&lt;w:tblStylePr w:type="firstRow"&gt;&lt;w:rPr&gt;&lt;w:b/&gt;&lt;w:bCs/&gt;&lt;/w:rPr&gt;&lt;w:tblPr/&gt;&lt;w:tcPr&gt;&lt;w:tcBorders&gt;&lt;w:top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w:fill="434039"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w:color="434039" w:themeColor="accent5" w:themeShade="99"/&gt;&lt;w:insideV w:val="nil"/&gt;&lt;/w:tcBorders&gt;&lt;w:shd w:val="clear" w:color="auto" w:fill="434039"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w:fill="434039" w:themeFill="accent5" w:themeFillShade="99"/&gt;&lt;/w:tcPr&gt;&lt;/w:tblStylePr&gt;&lt;w:tblStylePr w:type="band1Vert"&gt;&lt;w:tblPr/&gt;&lt;w:tcPr&gt;&lt;w:shd w:val="clear" w:color="auto" w:fill="C7C4BD" w:themeFill="accent5" w:themeFillTint="66"/&gt;&lt;/w:tcPr&gt;&lt;/w:tblStylePr&gt;&lt;w:tblStylePr w:type="band1Horz"&gt;&lt;w:tblPr/&gt;&lt;w:tcPr&gt;&lt;w:shd w:val="clear" w:color="auto" w:fill="BAB5AD"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w:styleId="Frgadskuggning-dekorfrg6"&gt;&lt;w:name w:val="Colorful Shading Accent 6"/&gt;&lt;w:basedOn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w:color="716B5F" w:themeColor="accent5"/&gt;&lt;w:left w:val="single" w:sz="4" w:space="0" w:color="E0E7EE" w:themeColor="accent6"/&gt;&lt;w:bottom w:val="single" w:sz="4" w:space="0" w:color="E0E7EE" w:themeColor="accent6"/&gt;&lt;w:right w:val="single" w:sz="4" w:space="0" w:color="E0E7EE" w:themeColor="accent6"/&gt;&lt;w:insideH w:val="single" w:sz="4" w:space="0" w:color="FFFFFF" w:themeColor="background1"/&gt;&lt;w:insideV w:val="single" w:sz="4" w:space="0" w:color="FFFFFF" w:themeColor="background1"/&gt;&lt;/w:tblBorders&gt;&lt;/w:tblPr&gt;&lt;w:tcPr&gt;&lt;w:shd w:val="clear" w:color="auto" w:fill="FBFCFD" w:themeFill="accent6" w:themeFillTint="19"/&gt;&lt;/w:tcPr&gt;&lt;w:tblStylePr w:type="firstRow"&gt;&lt;w:rPr&gt;&lt;w:b/&gt;&lt;w:bCs/&gt;&lt;/w:rPr&gt;&lt;w:tblPr/&gt;&lt;w:tcPr&gt;&lt;w:tcBorders&gt;&lt;w:top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w:fill="688AAC"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w:color="688AAC" w:themeColor="accent6" w:themeShade="99"/&gt;&lt;w:insideV w:val="nil"/&gt;&lt;/w:tcBorders&gt;&lt;w:shd w:val="clear" w:color="auto" w:fill="688AAC"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w:fill="688AAC" w:themeFill="accent6" w:themeFillShade="99"/&gt;&lt;/w:tcPr&gt;&lt;/w:tblStylePr&gt;&lt;w:tblStylePr w:type="band1Vert"&gt;&lt;w:tblPr/&gt;&lt;w:tcPr&gt;&lt;w:shd w:val="clear" w:color="auto" w:fill="F2F5F8" w:themeFill="accent6" w:themeFillTint="66"/&gt;&lt;/w:tcPr&gt;&lt;/w:tblStylePr&gt;&lt;w:tblStylePr w:type="band1Horz"&gt;&lt;w:tblPr/&gt;&lt;w:tcPr&gt;&lt;w:shd w:val="clear" w:color="auto" w:fill="EFF2F6" w:themeFill="accent6" w:themeFillTint="7F"/&gt;&lt;/w:tcPr&gt;&lt;/w:tblStylePr&gt;&lt;w:tblStylePr w:type="neCell"&gt;&lt;w:rPr&gt;&lt;w:color w:val="000000" w:themeColor="text1"/&gt;&lt;/w:rPr&gt;&lt;/w:tblStylePr&gt;&lt;w:tblStylePr w:type="nwCell"&gt;&lt;w:rPr&gt;&lt;w:color w:val="000000" w:themeColor="text1"/&gt;&lt;/w:rPr&gt;&lt;/w:tblStylePr&gt;&lt;/w:style&gt;&lt;w:style w:type="table" w:styleId="Frgadtabell1"&gt;&lt;w:name w:val="Table Colorful 1"/&gt;&lt;w:basedOn w:val="Normaltabell"/&gt;&lt;w:uiPriority w:val="99"/&gt;&lt;w:semiHidden/&gt;&lt;w:unhideWhenUsed/&gt;&lt;w:rsid w:val="000D6689"/&gt;&lt;w:rPr&gt;&lt;w:color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w:styleId="Frgadtabell2"&gt;&lt;w:name w:val="Table Colorful 2"/&gt;&lt;w:basedOn w:val="Normaltabell"/&gt;&lt;w:uiPriority w:val="99"/&gt;&lt;w:semiHidden/&gt;&lt;w:unhideWhenUsed/&gt;&lt;w:rsid w:val="000D6689"/&gt;&lt;w:tblPr&gt;&lt;w:tblBorders&gt;&lt;w:bottom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w:styleId="Frgadtabell3"&gt;&lt;w:name w:val="Table Colorful 3"/&gt;&lt;w:basedOn w:val="Normaltabell"/&gt;&lt;w:uiPriority w:val="99"/&gt;&lt;w:semiHidden/&gt;&lt;w:unhideWhenUsed/&gt;&lt;w:rsid w:val="000D6689"/&gt;&lt;w:tblPr&gt;&lt;w:tblBorders&gt;&lt;w:top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w:styleId="Frgatrutnt"&gt;&lt;w:name w:val="Colorful Grid"/&gt;&lt;w:basedOn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w:styleId="Frgatrutnt-dekorfrg1"&gt;&lt;w:name w:val="Colorful Grid Accent 1"/&gt;&lt;w:basedOn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w:fill="C1D2EB" w:themeFill="accent1" w:themeFillTint="33"/&gt;&lt;/w:tcPr&gt;&lt;w:tblStylePr w:type="firstRow"&gt;&lt;w:rPr&gt;&lt;w:b/&gt;&lt;w:bCs/&gt;&lt;/w:rPr&gt;&lt;w:tblPr/&gt;&lt;w:tcPr&gt;&lt;w:shd w:val="clear" w:color="auto" w:fill="85A6D7" w:themeFill="accent1" w:themeFillTint="66"/&gt;&lt;/w:tcPr&gt;&lt;/w:tblStylePr&gt;&lt;w:tblStylePr w:type="lastRow"&gt;&lt;w:rPr&gt;&lt;w:b/&gt;&lt;w:bCs/&gt;&lt;w:color w:val="000000" w:themeColor="text1"/&gt;&lt;/w:rPr&gt;&lt;w:tblPr/&gt;&lt;w:tcPr&gt;&lt;w:shd w:val="clear" w:color="auto" w:fill="85A6D7" w:themeFill="accent1" w:themeFillTint="66"/&gt;&lt;/w:tcPr&gt;&lt;/w:tblStylePr&gt;&lt;w:tblStylePr w:type="firstCol"&gt;&lt;w:rPr&gt;&lt;w:color w:val="FFFFFF" w:themeColor="background1"/&gt;&lt;/w:rPr&gt;&lt;w:tblPr/&gt;&lt;w:tcPr&gt;&lt;w:shd w:val="clear" w:color="auto" w:fill="13233B" w:themeFill="accent1" w:themeFillShade="BF"/&gt;&lt;/w:tcPr&gt;&lt;/w:tblStylePr&gt;&lt;w:tblStylePr w:type="lastCol"&gt;&lt;w:rPr&gt;&lt;w:color w:val="FFFFFF" w:themeColor="background1"/&gt;&lt;/w:rPr&gt;&lt;w:tblPr/&gt;&lt;w:tcPr&gt;&lt;w:shd w:val="clear" w:color="auto" w:fill="13233B" w:themeFill="accent1" w:themeFillShade="BF"/&gt;&lt;/w:tcPr&gt;&lt;/w:tblStylePr&gt;&lt;w:tblStylePr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w:styleId="Frgatrutnt-dekorfrg2"&gt;&lt;w:name w:val="Colorful Grid Accent 2"/&gt;&lt;w:basedOn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w:fill="F8F8F7" w:themeFill="accent2" w:themeFillTint="33"/&gt;&lt;/w:tcPr&gt;&lt;w:tblStylePr w:type="firstRow"&gt;&lt;w:rPr&gt;&lt;w:b/&gt;&lt;w:bCs/&gt;&lt;/w:rPr&gt;&lt;w:tblPr/&gt;&lt;w:tcPr&gt;&lt;w:shd w:val="clear" w:color="auto" w:fill="F2F1EF" w:themeFill="accent2" w:themeFillTint="66"/&gt;&lt;/w:tcPr&gt;&lt;/w:tblStylePr&gt;&lt;w:tblStylePr w:type="lastRow"&gt;&lt;w:rPr&gt;&lt;w:b/&gt;&lt;w:bCs/&gt;&lt;w:color w:val="000000" w:themeColor="text1"/&gt;&lt;/w:rPr&gt;&lt;w:tblPr/&gt;&lt;w:tcPr&gt;&lt;w:shd w:val="clear" w:color="auto" w:fill="F2F1EF" w:themeFill="accent2" w:themeFillTint="66"/&gt;&lt;/w:tcPr&gt;&lt;/w:tblStylePr&gt;&lt;w:tblStylePr w:type="firstCol"&gt;&lt;w:rPr&gt;&lt;w:color w:val="FFFFFF" w:themeColor="background1"/&gt;&lt;/w:rPr&gt;&lt;w:tblPr/&gt;&lt;w:tcPr&gt;&lt;w:shd w:val="clear" w:color="auto" w:fill="ACA79C" w:themeFill="accent2" w:themeFillShade="BF"/&gt;&lt;/w:tcPr&gt;&lt;/w:tblStylePr&gt;&lt;w:tblStylePr w:type="lastCol"&gt;&lt;w:rPr&gt;&lt;w:color w:val="FFFFFF" w:themeColor="background1"/&gt;&lt;/w:rPr&gt;&lt;w:tblPr/&gt;&lt;w:tcPr&gt;&lt;w:shd w:val="clear" w:color="auto" w:fill="ACA79C" w:themeFill="accent2" w:themeFillShade="BF"/&gt;&lt;/w:tcPr&gt;&lt;/w:tblStylePr&gt;&lt;w:tblStylePr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w:styleId="Frgatrutnt-dekorfrg3"&gt;&lt;w:name w:val="Colorful Grid Accent 3"/&gt;&lt;w:basedOn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w:fill="D7E2ED" w:themeFill="accent3" w:themeFillTint="33"/&gt;&lt;/w:tcPr&gt;&lt;w:tblStylePr w:type="firstRow"&gt;&lt;w:rPr&gt;&lt;w:b/&gt;&lt;w:bCs/&gt;&lt;/w:rPr&gt;&lt;w:tblPr/&gt;&lt;w:tcPr&gt;&lt;w:shd w:val="clear" w:color="auto" w:fill="B0C6DB" w:themeFill="accent3" w:themeFillTint="66"/&gt;&lt;/w:tcPr&gt;&lt;/w:tblStylePr&gt;&lt;w:tblStylePr w:type="lastRow"&gt;&lt;w:rPr&gt;&lt;w:b/&gt;&lt;w:bCs/&gt;&lt;w:color w:val="000000" w:themeColor="text1"/&gt;&lt;/w:rPr&gt;&lt;w:tblPr/&gt;&lt;w:tcPr&gt;&lt;w:shd w:val="clear" w:color="auto" w:fill="B0C6DB" w:themeFill="accent3" w:themeFillTint="66"/&gt;&lt;/w:tcPr&gt;&lt;/w:tblStylePr&gt;&lt;w:tblStylePr w:type="firstCol"&gt;&lt;w:rPr&gt;&lt;w:color w:val="FFFFFF" w:themeColor="background1"/&gt;&lt;/w:rPr&gt;&lt;w:tblPr/&gt;&lt;w:tcPr&gt;&lt;w:shd w:val="clear" w:color="auto" w:fill="345472" w:themeFill="accent3" w:themeFillShade="BF"/&gt;&lt;/w:tcPr&gt;&lt;/w:tblStylePr&gt;&lt;w:tblStylePr w:type="lastCol"&gt;&lt;w:rPr&gt;&lt;w:color w:val="FFFFFF" w:themeColor="background1"/&gt;&lt;/w:rPr&gt;&lt;w:tblPr/&gt;&lt;w:tcPr&gt;&lt;w:shd w:val="clear" w:color="auto" w:fill="345472" w:themeFill="accent3" w:themeFillShade="BF"/&gt;&lt;/w:tcPr&gt;&lt;/w:tblStylePr&gt;&lt;w:tblStylePr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w:styleId="Frgatrutnt-dekorfrg4"&gt;&lt;w:name w:val="Colorful Grid Accent 4"/&gt;&lt;w:basedOn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w:fill="EBF0F4" w:themeFill="accent4" w:themeFillTint="33"/&gt;&lt;/w:tcPr&gt;&lt;w:tblStylePr w:type="firstRow"&gt;&lt;w:rPr&gt;&lt;w:b/&gt;&lt;w:bCs/&gt;&lt;/w:rPr&gt;&lt;w:tblPr/&gt;&lt;w:tcPr&gt;&lt;w:shd w:val="clear" w:color="auto" w:fill="D8E1E9" w:themeFill="accent4" w:themeFillTint="66"/&gt;&lt;/w:tcPr&gt;&lt;/w:tblStylePr&gt;&lt;w:tblStylePr w:type="lastRow"&gt;&lt;w:rPr&gt;&lt;w:b/&gt;&lt;w:bCs/&gt;&lt;w:color w:val="000000" w:themeColor="text1"/&gt;&lt;/w:rPr&gt;&lt;w:tblPr/&gt;&lt;w:tcPr&gt;&lt;w:shd w:val="clear" w:color="auto" w:fill="D8E1E9" w:themeFill="accent4" w:themeFillTint="66"/&gt;&lt;/w:tcPr&gt;&lt;/w:tblStylePr&gt;&lt;w:tblStylePr w:type="firstCol"&gt;&lt;w:rPr&gt;&lt;w:color w:val="FFFFFF" w:themeColor="background1"/&gt;&lt;/w:rPr&gt;&lt;w:tblPr/&gt;&lt;w:tcPr&gt;&lt;w:shd w:val="clear" w:color="auto" w:fill="6689A8" w:themeFill="accent4" w:themeFillShade="BF"/&gt;&lt;/w:tcPr&gt;&lt;/w:tblStylePr&gt;&lt;w:tblStylePr w:type="lastCol"&gt;&lt;w:rPr&gt;&lt;w:color w:val="FFFFFF" w:themeColor="background1"/&gt;&lt;/w:rPr&gt;&lt;w:tblPr/&gt;&lt;w:tcPr&gt;&lt;w:shd w:val="clear" w:color="auto" w:fill="6689A8" w:themeFill="accent4" w:themeFillShade="BF"/&gt;&lt;/w:tcPr&gt;&lt;/w:tblStylePr&gt;&lt;w:tblStylePr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w:styleId="Frgatrutnt-dekorfrg5"&gt;&lt;w:name w:val="Colorful Grid Accent 5"/&gt;&lt;w:basedOn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w:fill="E3E1DE" w:themeFill="accent5" w:themeFillTint="33"/&gt;&lt;/w:tcPr&gt;&lt;w:tblStylePr w:type="firstRow"&gt;&lt;w:rPr&gt;&lt;w:b/&gt;&lt;w:bCs/&gt;&lt;/w:rPr&gt;&lt;w:tblPr/&gt;&lt;w:tcPr&gt;&lt;w:shd w:val="clear" w:color="auto" w:fill="C7C4BD" w:themeFill="accent5" w:themeFillTint="66"/&gt;&lt;/w:tcPr&gt;&lt;/w:tblStylePr&gt;&lt;w:tblStylePr w:type="lastRow"&gt;&lt;w:rPr&gt;&lt;w:b/&gt;&lt;w:bCs/&gt;&lt;w:color w:val="000000" w:themeColor="text1"/&gt;&lt;/w:rPr&gt;&lt;w:tblPr/&gt;&lt;w:tcPr&gt;&lt;w:shd w:val="clear" w:color="auto" w:fill="C7C4BD" w:themeFill="accent5" w:themeFillTint="66"/&gt;&lt;/w:tcPr&gt;&lt;/w:tblStylePr&gt;&lt;w:tblStylePr w:type="firstCol"&gt;&lt;w:rPr&gt;&lt;w:color w:val="FFFFFF" w:themeColor="background1"/&gt;&lt;/w:rPr&gt;&lt;w:tblPr/&gt;&lt;w:tcPr&gt;&lt;w:shd w:val="clear" w:color="auto" w:fill="545047" w:themeFill="accent5" w:themeFillShade="BF"/&gt;&lt;/w:tcPr&gt;&lt;/w:tblStylePr&gt;&lt;w:tblStylePr w:type="lastCol"&gt;&lt;w:rPr&gt;&lt;w:color w:val="FFFFFF" w:themeColor="background1"/&gt;&lt;/w:rPr&gt;&lt;w:tblPr/&gt;&lt;w:tcPr&gt;&lt;w:shd w:val="clear" w:color="auto" w:fill="545047" w:themeFill="accent5" w:themeFillShade="BF"/&gt;&lt;/w:tcPr&gt;&lt;/w:tblStylePr&gt;&lt;w:tblStylePr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w:styleId="Frgatrutnt-dekorfrg6"&gt;&lt;w:name w:val="Colorful Grid Accent 6"/&gt;&lt;w:basedOn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w:fill="F8FAFB" w:themeFill="accent6" w:themeFillTint="33"/&gt;&lt;/w:tcPr&gt;&lt;w:tblStylePr w:type="firstRow"&gt;&lt;w:rPr&gt;&lt;w:b/&gt;&lt;w:bCs/&gt;&lt;/w:rPr&gt;&lt;w:tblPr/&gt;&lt;w:tcPr&gt;&lt;w:shd w:val="clear" w:color="auto" w:fill="F2F5F8" w:themeFill="accent6" w:themeFillTint="66"/&gt;&lt;/w:tcPr&gt;&lt;/w:tblStylePr&gt;&lt;w:tblStylePr w:type="lastRow"&gt;&lt;w:rPr&gt;&lt;w:b/&gt;&lt;w:bCs/&gt;&lt;w:color w:val="000000" w:themeColor="text1"/&gt;&lt;/w:rPr&gt;&lt;w:tblPr/&gt;&lt;w:tcPr&gt;&lt;w:shd w:val="clear" w:color="auto" w:fill="F2F5F8" w:themeFill="accent6" w:themeFillTint="66"/&gt;&lt;/w:tcPr&gt;&lt;/w:tblStylePr&gt;&lt;w:tblStylePr w:type="firstCol"&gt;&lt;w:rPr&gt;&lt;w:color w:val="FFFFFF" w:themeColor="background1"/&gt;&lt;/w:rPr&gt;&lt;w:tblPr/&gt;&lt;w:tcPr&gt;&lt;w:shd w:val="clear" w:color="auto" w:fill="95ACC5" w:themeFill="accent6" w:themeFillShade="BF"/&gt;&lt;/w:tcPr&gt;&lt;/w:tblStylePr&gt;&lt;w:tblStylePr w:type="lastCol"&gt;&lt;w:rPr&gt;&lt;w:color w:val="FFFFFF" w:themeColor="background1"/&gt;&lt;/w:rPr&gt;&lt;w:tblPr/&gt;&lt;w:tcPr&gt;&lt;w:shd w:val="clear" w:color="auto" w:fill="95ACC5" w:themeFill="accent6" w:themeFillShade="BF"/&gt;&lt;/w:tcPr&gt;&lt;/w:tblStylePr&gt;&lt;w:tblStylePr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w:type="character" w:styleId="Hashtagg"&gt;&lt;w:name w:val="Hashtag"/&gt;&lt;w:basedOn w:val="Standardstycketeckensnitt"/&gt;&lt;w:uiPriority w:val="99"/&gt;&lt;w:semiHidden/&gt;&lt;w:unhideWhenUsed/&gt;&lt;w:rsid w:val="000D6689"/&gt;&lt;w:rPr&gt;&lt;w:noProof w:val="0"/&gt;&lt;w:color w:val="2B579A"/&gt;&lt;w:shd w:val="clear" w:color="auto" w:fill="E6E6E6"/&gt;&lt;/w:rPr&gt;&lt;/w:style&gt;&lt;w:style w:type="paragraph" w:styleId="HTML-adress"&gt;&lt;w:name w:val="HTML Address"/&gt;&lt;w:basedOn w:val="Normal"/&gt;&lt;w:link w:val="HTML-adressChar"/&gt;&lt;w:uiPriority w:val="99"/&gt;&lt;w:semiHidden/&gt;&lt;w:unhideWhenUsed/&gt;&lt;w:rsid w:val="000D6689"/&gt;&lt;w:pPr&gt;&lt;w:spacing w:after="0" w:line="240" w:lineRule="auto"/&gt;&lt;/w:pPr&gt;&lt;w:rPr&gt;&lt;w:i/&gt;&lt;w:iCs/&gt;&lt;/w:rPr&gt;&lt;/w:style&gt;&lt;w:style w:type="character" w:customStyle="1" w:styleId="HTML-adressChar"&gt;&lt;w:name w:val="HTML - adress Char"/&gt;&lt;w:basedOn w:val="Standardstycketeckensnitt"/&gt;&lt;w:link w:val="HTML-adress"/&gt;&lt;w:uiPriority w:val="99"/&gt;&lt;w:semiHidden/&gt;&lt;w:rsid w:val="000D6689"/&gt;&lt;w:rPr&gt;&lt;w:i/&gt;&lt;w:iCs/&gt;&lt;/w:rPr&gt;&lt;/w:style&gt;&lt;w:style w:type="character" w:styleId="HTML-akronym"&gt;&lt;w:name w:val="HTML Acronym"/&gt;&lt;w:basedOn w:val="Standardstycketeckensnitt"/&gt;&lt;w:uiPriority w:val="99"/&gt;&lt;w:semiHidden/&gt;&lt;w:unhideWhenUsed/&gt;&lt;w:rsid w:val="000D6689"/&gt;&lt;w:rPr&gt;&lt;w:noProof w:val="0"/&gt;&lt;/w:rPr&gt;&lt;/w:style&gt;&lt;w:style w:type="character" w:styleId="HTML-citat"&gt;&lt;w:name w:val="HTML Cite"/&gt;&lt;w:basedOn w:val="Standardstycketeckensnitt"/&gt;&lt;w:uiPriority w:val="99"/&gt;&lt;w:semiHidden/&gt;&lt;w:unhideWhenUsed/&gt;&lt;w:rsid w:val="000D6689"/&gt;&lt;w:rPr&gt;&lt;w:i/&gt;&lt;w:iCs/&gt;&lt;w:noProof w:val="0"/&gt;&lt;/w:rPr&gt;&lt;/w:style&gt;&lt;w:style w:type="character" w:styleId="HTML-definition"&gt;&lt;w:name w:val="HTML Definition"/&gt;&lt;w:basedOn w:val="Standardstycketeckensnitt"/&gt;&lt;w:uiPriority w:val="99"/&gt;&lt;w:semiHidden/&gt;&lt;w:unhideWhenUsed/&gt;&lt;w:rsid w:val="000D6689"/&gt;&lt;w:rPr&gt;&lt;w:i/&gt;&lt;w:iCs/&gt;&lt;w:noProof w:val="0"/&gt;&lt;/w:rPr&gt;&lt;/w:style&gt;&lt;w:style w:type="character" w:styleId="HTML-exempel"&gt;&lt;w:name w:val="HTML Sample"/&gt;&lt;w:basedOn w:val="Standardstycketeckensnitt"/&gt;&lt;w:uiPriority w:val="99"/&gt;&lt;w:semiHidden/&gt;&lt;w:unhideWhenUsed/&gt;&lt;w:rsid w:val="000D6689"/&gt;&lt;w:rPr&gt;&lt;w:rFonts w:ascii="Consolas" w:hAnsi="Consolas"/&gt;&lt;w:noProof w:val="0"/&gt;&lt;w:sz w:val="24"/&gt;&lt;w:szCs w:val="24"/&gt;&lt;/w:rPr&gt;&lt;/w:style&gt;&lt;w:style w:type="paragraph" w:styleId="HTML-frformaterad"&gt;&lt;w:name w:val="HTML Preformatted"/&gt;&lt;w:basedOn w:val="Normal"/&gt;&lt;w:link w:val="HTML-frformateradChar"/&gt;&lt;w:uiPriority w:val="99"/&gt;&lt;w:semiHidden/&gt;&lt;w:unhideWhenUsed/&gt;&lt;w:rsid w:val="000D6689"/&gt;&lt;w:pPr&gt;&lt;w:spacing w:after="0" w:line="240" w:lineRule="auto"/&gt;&lt;/w:pPr&gt;&lt;w:rPr&gt;&lt;w:rFonts w:ascii="Consolas" w:hAnsi="Consolas"/&gt;&lt;w:sz w:val="20"/&gt;&lt;w:szCs w:val="20"/&gt;&lt;/w:rPr&gt;&lt;/w:style&gt;&lt;w:style w:type="character" w:customStyle="1" w:styleId="HTML-frformateradChar"&gt;&lt;w:name w:val="HTML - förformaterad Char"/&gt;&lt;w:basedOn w:val="Standardstycketeckensnitt"/&gt;&lt;w:link w:val="HTML-frformaterad"/&gt;&lt;w:uiPriority w:val="99"/&gt;&lt;w:semiHidden/&gt;&lt;w:rsid w:val="000D6689"/&gt;&lt;w:rPr&gt;&lt;w:rFonts w:ascii="Consolas" w:hAnsi="Consolas"/&gt;&lt;w:sz w:val="20"/&gt;&lt;w:szCs w:val="20"/&gt;&lt;/w:rPr&gt;&lt;/w:style&gt;&lt;w:style w:type="character" w:styleId="HTML-kod"&gt;&lt;w:name w:val="HTML Code"/&gt;&lt;w:basedOn w:val="Standardstycketeckensnitt"/&gt;&lt;w:uiPriority w:val="99"/&gt;&lt;w:semiHidden/&gt;&lt;w:unhideWhenUsed/&gt;&lt;w:rsid w:val="000D6689"/&gt;&lt;w:rPr&gt;&lt;w:rFonts w:ascii="Consolas" w:hAnsi="Consolas"/&gt;&lt;w:noProof w:val="0"/&gt;&lt;w:sz w:val="20"/&gt;&lt;w:szCs w:val="20"/&gt;&lt;/w:rPr&gt;&lt;/w:style&gt;&lt;w:style w:type="character" w:styleId="HTML-skrivmaskin"&gt;&lt;w:name w:val="HTML Typewriter"/&gt;&lt;w:basedOn w:val="Standardstycketeckensnitt"/&gt;&lt;w:uiPriority w:val="99"/&gt;&lt;w:semiHidden/&gt;&lt;w:unhideWhenUsed/&gt;&lt;w:rsid w:val="000D6689"/&gt;&lt;w:rPr&gt;&lt;w:rFonts w:ascii="Consolas" w:hAnsi="Consolas"/&gt;&lt;w:noProof w:val="0"/&gt;&lt;w:sz w:val="20"/&gt;&lt;w:szCs w:val="20"/&gt;&lt;/w:rPr&gt;&lt;/w:style&gt;&lt;w:style w:type="character" w:styleId="HTML-tangentbord"&gt;&lt;w:name w:val="HTML Keyboard"/&gt;&lt;w:basedOn w:val="Standardstycketeckensnitt"/&gt;&lt;w:uiPriority w:val="99"/&gt;&lt;w:semiHidden/&gt;&lt;w:unhideWhenUsed/&gt;&lt;w:rsid w:val="000D6689"/&gt;&lt;w:rPr&gt;&lt;w:rFonts w:ascii="Consolas" w:hAnsi="Consolas"/&gt;&lt;w:noProof w:val="0"/&gt;&lt;w:sz w:val="20"/&gt;&lt;w:szCs w:val="20"/&gt;&lt;/w:rPr&gt;&lt;/w:style&gt;&lt;w:style w:type="character" w:styleId="HTML-variabel"&gt;&lt;w:name w:val="HTML Variable"/&gt;&lt;w:basedOn w:val="Standardstycketeckensnitt"/&gt;&lt;w:uiPriority w:val="99"/&gt;&lt;w:semiHidden/&gt;&lt;w:unhideWhenUsed/&gt;&lt;w:rsid w:val="000D6689"/&gt;&lt;w:rPr&gt;&lt;w:i/&gt;&lt;w:iCs/&gt;&lt;w:noProof w:val="0"/&gt;&lt;/w:rPr&gt;&lt;/w:style&gt;&lt;w:style w:type="paragraph" w:styleId="Index1"&gt;&lt;w:name w:val="index 1"/&gt;&lt;w:basedOn w:val="Normal"/&gt;&lt;w:next w:val="Normal"/&gt;&lt;w:autoRedefine/&gt;&lt;w:uiPriority w:val="99"/&gt;&lt;w:semiHidden/&gt;&lt;w:unhideWhenUsed/&gt;&lt;w:rsid w:val="000D6689"/&gt;&lt;w:pPr&gt;&lt;w:spacing w:after="0" w:line="240" w:lineRule="auto"/&gt;&lt;w:ind w:left="250" w:hanging="250"/&gt;&lt;/w:pPr&gt;&lt;/w:style&gt;&lt;w:style w:type="paragraph" w:styleId="Index2"&gt;&lt;w:name w:val="index 2"/&gt;&lt;w:basedOn w:val="Normal"/&gt;&lt;w:next w:val="Normal"/&gt;&lt;w:autoRedefine/&gt;&lt;w:uiPriority w:val="99"/&gt;&lt;w:semiHidden/&gt;&lt;w:unhideWhenUsed/&gt;&lt;w:rsid w:val="000D6689"/&gt;&lt;w:pPr&gt;&lt;w:spacing w:after="0" w:line="240" w:lineRule="auto"/&gt;&lt;w:ind w:left="500" w:hanging="250"/&gt;&lt;/w:pPr&gt;&lt;/w:style&gt;&lt;w:style w:type="paragraph" w:styleId="Index3"&gt;&lt;w:name w:val="index 3"/&gt;&lt;w:basedOn w:val="Normal"/&gt;&lt;w:next w:val="Normal"/&gt;&lt;w:autoRedefine/&gt;&lt;w:uiPriority w:val="99"/&gt;&lt;w:semiHidden/&gt;&lt;w:unhideWhenUsed/&gt;&lt;w:rsid w:val="000D6689"/&gt;&lt;w:pPr&gt;&lt;w:spacing w:after="0" w:line="240" w:lineRule="auto"/&gt;&lt;w:ind w:left="750" w:hanging="250"/&gt;&lt;/w:pPr&gt;&lt;/w:style&gt;&lt;w:style w:type="paragraph" w:styleId="Index4"&gt;&lt;w:name w:val="index 4"/&gt;&lt;w:basedOn w:val="Normal"/&gt;&lt;w:next w:val="Normal"/&gt;&lt;w:autoRedefine/&gt;&lt;w:uiPriority w:val="99"/&gt;&lt;w:semiHidden/&gt;&lt;w:unhideWhenUsed/&gt;&lt;w:rsid w:val="000D6689"/&gt;&lt;w:pPr&gt;&lt;w:spacing w:after="0" w:line="240" w:lineRule="auto"/&gt;&lt;w:ind w:left="1000" w:hanging="250"/&gt;&lt;/w:pPr&gt;&lt;/w:style&gt;&lt;w:style w:type="paragraph" w:styleId="Index5"&gt;&lt;w:name w:val="index 5"/&gt;&lt;w:basedOn w:val="Normal"/&gt;&lt;w:next w:val="Normal"/&gt;&lt;w:autoRedefine/&gt;&lt;w:uiPriority w:val="99"/&gt;&lt;w:semiHidden/&gt;&lt;w:unhideWhenUsed/&gt;&lt;w:rsid w:val="000D6689"/&gt;&lt;w:pPr&gt;&lt;w:spacing w:after="0" w:line="240" w:lineRule="auto"/&gt;&lt;w:ind w:left="1250" w:hanging="250"/&gt;&lt;/w:pPr&gt;&lt;/w:style&gt;&lt;w:style w:type="paragraph" w:styleId="Index6"&gt;&lt;w:name w:val="index 6"/&gt;&lt;w:basedOn w:val="Normal"/&gt;&lt;w:next w:val="Normal"/&gt;&lt;w:autoRedefine/&gt;&lt;w:uiPriority w:val="99"/&gt;&lt;w:semiHidden/&gt;&lt;w:unhideWhenUsed/&gt;&lt;w:rsid w:val="000D6689"/&gt;&lt;w:pPr&gt;&lt;w:spacing w:after="0" w:line="240" w:lineRule="auto"/&gt;&lt;w:ind w:left="1500" w:hanging="250"/&gt;&lt;/w:pPr&gt;&lt;/w:style&gt;&lt;w:style w:type="paragraph" w:styleId="Index7"&gt;&lt;w:name w:val="index 7"/&gt;&lt;w:basedOn w:val="Normal"/&gt;&lt;w:next w:val="Normal"/&gt;&lt;w:autoRedefine/&gt;&lt;w:uiPriority w:val="99"/&gt;&lt;w:semiHidden/&gt;&lt;w:unhideWhenUsed/&gt;&lt;w:rsid w:val="000D6689"/&gt;&lt;w:pPr&gt;&lt;w:spacing w:after="0" w:line="240" w:lineRule="auto"/&gt;&lt;w:ind w:left="1750" w:hanging="250"/&gt;&lt;/w:pPr&gt;&lt;/w:style&gt;&lt;w:style w:type="paragraph" w:styleId="Index8"&gt;&lt;w:name w:val="index 8"/&gt;&lt;w:basedOn w:val="Normal"/&gt;&lt;w:next w:val="Normal"/&gt;&lt;w:autoRedefine/&gt;&lt;w:uiPriority w:val="99"/&gt;&lt;w:semiHidden/&gt;&lt;w:unhideWhenUsed/&gt;&lt;w:rsid w:val="000D6689"/&gt;&lt;w:pPr&gt;&lt;w:spacing w:after="0" w:line="240" w:lineRule="auto"/&gt;&lt;w:ind w:left="2000" w:hanging="250"/&gt;&lt;/w:pPr&gt;&lt;/w:style&gt;&lt;w:style w:type="paragraph" w:styleId="Index9"&gt;&lt;w:name w:val="index 9"/&gt;&lt;w:basedOn w:val="Normal"/&gt;&lt;w:next w:val="Normal"/&gt;&lt;w:autoRedefine/&gt;&lt;w:uiPriority w:val="99"/&gt;&lt;w:semiHidden/&gt;&lt;w:unhideWhenUsed/&gt;&lt;w:rsid w:val="000D6689"/&gt;&lt;w:pPr&gt;&lt;w:spacing w:after="0" w:line="240" w:lineRule="auto"/&gt;&lt;w:ind w:left="2250" w:hanging="250"/&gt;&lt;/w:pPr&gt;&lt;/w:style&gt;&lt;w:style w:type="paragraph" w:styleId="Indexrubrik"&gt;&lt;w:name w:val="index heading"/&gt;&lt;w:basedOn w:val="Normal"/&gt;&lt;w:next w:val="Index1"/&gt;&lt;w:uiPriority w:val="99"/&gt;&lt;w:semiHidden/&gt;&lt;w:unhideWhenUsed/&gt;&lt;w:rsid w:val="000D6689"/&gt;&lt;w:rPr&gt;&lt;w:rFonts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w:val="000D6689"/&gt;&lt;w:pPr&gt;&lt;w:pBdr&gt;&lt;w:top w:val="single" w:sz="2" w:space="10" w:color="1A3050" w:themeColor="accent1"/&gt;&lt;w:left w:val="single" w:sz="2" w:space="10" w:color="1A3050" w:themeColor="accent1"/&gt;&lt;w:bottom w:val="single" w:sz="2" w:space="10" w:color="1A3050" w:themeColor="accent1"/&gt;&lt;w:right w:val="single" w:sz="2" w:space="10" w:color="1A3050" w:themeColor="accent1"/&gt;&lt;/w:pBdr&gt;&lt;w:ind w:left="1152" w:right="1152"/&gt;&lt;/w:pPr&gt;&lt;w:rPr&gt;&lt;w:rFonts w:eastAsiaTheme="minorEastAsia"/&gt;&lt;w:i/&gt;&lt;w:iCs/&gt;&lt;w:color w:val="1A3050" w:themeColor="accent1"/&gt;&lt;/w:rPr&gt;&lt;/w:style&gt;&lt;w:style w:type="paragraph" w:styleId="Ingetavstnd"&gt;&lt;w:name w:val="No Spacing"/&gt;&lt;w:uiPriority w:val="1"/&gt;&lt;w:semiHidden/&gt;&lt;w:qFormat/&gt;&lt;w:rsid w:val="000D6689"/&gt;&lt;w:pPr&gt;&lt;w:spacing w:after="0" w:line="240" w:lineRule="auto"/&gt;&lt;/w:pPr&gt;&lt;/w:style&gt;&lt;w:style w:type="paragraph" w:styleId="Inledning"&gt;&lt;w:name w:val="Salutation"/&gt;&lt;w:basedOn w:val="Normal"/&gt;&lt;w:next w:val="Normal"/&gt;&lt;w:link w:val="InledningChar"/&gt;&lt;w:uiPriority w:val="99"/&gt;&lt;w:semiHidden/&gt;&lt;w:unhideWhenUsed/&gt;&lt;w:rsid w:val="000D6689"/&gt;&lt;/w:style&gt;&lt;w:style w:type="character" w:customStyle="1" w:styleId="InledningChar"&gt;&lt;w:name w:val="Inledning Char"/&gt;&lt;w:basedOn w:val="Standardstycketeckensnitt"/&gt;&lt;w:link w:val="Inledning"/&gt;&lt;w:uiPriority w:val="99"/&gt;&lt;w:semiHidden/&gt;&lt;w:rsid w:val="000D6689"/&gt;&lt;/w:style&gt;&lt;w:style w:type="paragraph" w:styleId="Innehll4"&gt;&lt;w:name w:val="toc 4"/&gt;&lt;w:basedOn w:val="Normal"/&gt;&lt;w:next w:val="Normal"/&gt;&lt;w:autoRedefine/&gt;&lt;w:uiPriority w:val="39"/&gt;&lt;w:semiHidden/&gt;&lt;w:unhideWhenUsed/&gt;&lt;w:rsid w:val="000D6689"/&gt;&lt;w:pPr&gt;&lt;w:spacing w:after="100"/&gt;&lt;w:ind w:left="750"/&gt;&lt;/w:pPr&gt;&lt;/w:style&gt;&lt;w:style w:type="paragraph" w:styleId="Innehll5"&gt;&lt;w:name w:val="toc 5"/&gt;&lt;w:basedOn w:val="Normal"/&gt;&lt;w:next w:val="Normal"/&gt;&lt;w:autoRedefine/&gt;&lt;w:uiPriority w:val="39"/&gt;&lt;w:semiHidden/&gt;&lt;w:unhideWhenUsed/&gt;&lt;w:rsid w:val="000D6689"/&gt;&lt;w:pPr&gt;&lt;w:spacing w:after="100"/&gt;&lt;w:ind w:left="1000"/&gt;&lt;/w:pPr&gt;&lt;/w:style&gt;&lt;w:style w:type="paragraph" w:styleId="Innehll6"&gt;&lt;w:name w:val="toc 6"/&gt;&lt;w:basedOn w:val="Normal"/&gt;&lt;w:next w:val="Normal"/&gt;&lt;w:autoRedefine/&gt;&lt;w:uiPriority w:val="39"/&gt;&lt;w:semiHidden/&gt;&lt;w:unhideWhenUsed/&gt;&lt;w:rsid w:val="000D6689"/&gt;&lt;w:pPr&gt;&lt;w:spacing w:after="100"/&gt;&lt;w:ind w:left="1250"/&gt;&lt;/w:pPr&gt;&lt;/w:style&gt;&lt;w:style w:type="paragraph" w:styleId="Innehll7"&gt;&lt;w:name w:val="toc 7"/&gt;&lt;w:basedOn w:val="Normal"/&gt;&lt;w:next w:val="Normal"/&gt;&lt;w:autoRedefine/&gt;&lt;w:uiPriority w:val="39"/&gt;&lt;w:semiHidden/&gt;&lt;w:unhideWhenUsed/&gt;&lt;w:rsid w:val="000D6689"/&gt;&lt;w:pPr&gt;&lt;w:spacing w:after="100"/&gt;&lt;w:ind w:left="1500"/&gt;&lt;/w:pPr&gt;&lt;/w:style&gt;&lt;w:style w:type="paragraph" w:styleId="Innehll8"&gt;&lt;w:name w:val="toc 8"/&gt;&lt;w:basedOn w:val="Normal"/&gt;&lt;w:next w:val="Normal"/&gt;&lt;w:autoRedefine/&gt;&lt;w:uiPriority w:val="39"/&gt;&lt;w:semiHidden/&gt;&lt;w:unhideWhenUsed/&gt;&lt;w:rsid w:val="000D6689"/&gt;&lt;w:pPr&gt;&lt;w:spacing w:after="100"/&gt;&lt;w:ind w:left="1750"/&gt;&lt;/w:pPr&gt;&lt;/w:style&gt;&lt;w:style w:type="paragraph" w:styleId="Innehll9"&gt;&lt;w:name w:val="toc 9"/&gt;&lt;w:basedOn w:val="Normal"/&gt;&lt;w:next w:val="Normal"/&gt;&lt;w:autoRedefine/&gt;&lt;w:uiPriority w:val="39"/&gt;&lt;w:semiHidden/&gt;&lt;w:unhideWhenUsed/&gt;&lt;w:rsid w:val="000D6689"/&gt;&lt;w:pPr&gt;&lt;w:spacing w:after="100"/&gt;&lt;w:ind w:left="2000"/&gt;&lt;/w:pPr&gt;&lt;/w:style&gt;&lt;w:style w:type="paragraph" w:styleId="Kommentarsmne"&gt;&lt;w:name w:val="annotation subject"/&gt;&lt;w:basedOn w:val="Kommentarer"/&gt;&lt;w:next w:val="Kommentarer"/&gt;&lt;w:link w:val="KommentarsmneChar"/&gt;&lt;w:uiPriority w:val="99"/&gt;&lt;w:semiHidden/&gt;&lt;w:unhideWhenUsed/&gt;&lt;w:rsid w:val="000D6689"/&gt;&lt;w:pPr&gt;&lt;w:overflowPunct/&gt;&lt;w:autoSpaceDE/&gt;&lt;w:autoSpaceDN/&gt;&lt;w:adjustRightInd/&gt;&lt;w:spacing w:after="280" w:line="240" w:lineRule="auto"/&gt;&lt;w:textAlignment w:val="auto"/&gt;&lt;/w:pPr&gt;&lt;w:rPr&gt;&lt;w:rFonts w:eastAsiaTheme="minorHAnsi" w:cstheme="minorBidi"/&gt;&lt;w:b/&gt;&lt;w:bCs/&gt;&lt;/w:rPr&gt;&lt;/w:style&gt;&lt;w:style w:type="character" w:customStyle="1" w:styleId="KommentarsmneChar"&gt;&lt;w:name w:val="Kommentarsämne Char"/&gt;&lt;w:basedOn w:val="KommentarerChar"/&gt;&lt;w:link w:val="Kommentarsmne"/&gt;&lt;w:uiPriority w:val="99"/&gt;&lt;w:semiHidden/&gt;&lt;w:rsid w:val="000D6689"/&gt;&lt;w:rPr&gt;&lt;w:rFonts w:eastAsia="Times New Roman" w:cs="Times New Roman"/&gt;&lt;w:b/&gt;&lt;w:bCs/&gt;&lt;w:sz w:val="20"/&gt;&lt;w:szCs w:val="20"/&gt;&lt;/w:rPr&gt;&lt;/w:style&gt;&lt;w:style w:type="paragraph" w:styleId="Lista"&gt;&lt;w:name w:val="List"/&gt;&lt;w:basedOn w:val="Normal"/&gt;&lt;w:uiPriority w:val="99"/&gt;&lt;w:semiHidden/&gt;&lt;w:unhideWhenUsed/&gt;&lt;w:rsid w:val="000D6689"/&gt;&lt;w:pPr&gt;&lt;w:ind w:left="283" w:hanging="283"/&gt;&lt;w:contextualSpacing/&gt;&lt;/w:pPr&gt;&lt;/w:style&gt;&lt;w:style w:type="paragraph" w:styleId="Lista2"&gt;&lt;w:name w:val="List 2"/&gt;&lt;w:basedOn w:val="Normal"/&gt;&lt;w:uiPriority w:val="99"/&gt;&lt;w:semiHidden/&gt;&lt;w:unhideWhenUsed/&gt;&lt;w:rsid w:val="000D6689"/&gt;&lt;w:pPr&gt;&lt;w:ind w:left="566" w:hanging="283"/&gt;&lt;w:contextualSpacing/&gt;&lt;/w:pPr&gt;&lt;/w:style&gt;&lt;w:style w:type="paragraph" w:styleId="Lista3"&gt;&lt;w:name w:val="List 3"/&gt;&lt;w:basedOn w:val="Normal"/&gt;&lt;w:uiPriority w:val="99"/&gt;&lt;w:semiHidden/&gt;&lt;w:unhideWhenUsed/&gt;&lt;w:rsid w:val="000D6689"/&gt;&lt;w:pPr&gt;&lt;w:ind w:left="849" w:hanging="283"/&gt;&lt;w:contextualSpacing/&gt;&lt;/w:pPr&gt;&lt;/w:style&gt;&lt;w:style w:type="paragraph" w:styleId="Lista4"&gt;&lt;w:name w:val="List 4"/&gt;&lt;w:basedOn w:val="Normal"/&gt;&lt;w:uiPriority w:val="99"/&gt;&lt;w:semiHidden/&gt;&lt;w:unhideWhenUsed/&gt;&lt;w:rsid w:val="000D6689"/&gt;&lt;w:pPr&gt;&lt;w:ind w:left="1132" w:hanging="283"/&gt;&lt;w:contextualSpacing/&gt;&lt;/w:pPr&gt;&lt;/w:style&gt;&lt;w:style w:type="paragraph" w:styleId="Lista5"&gt;&lt;w:name w:val="List 5"/&gt;&lt;w:basedOn w:val="Normal"/&gt;&lt;w:uiPriority w:val="99"/&gt;&lt;w:semiHidden/&gt;&lt;w:unhideWhenUsed/&gt;&lt;w:rsid w:val="000D6689"/&gt;&lt;w:pPr&gt;&lt;w:ind w:left="1415" w:hanging="283"/&gt;&lt;w:contextualSpacing/&gt;&lt;/w:pPr&gt;&lt;/w:style&gt;&lt;w:style w:type="paragraph" w:styleId="Listafortstt"&gt;&lt;w:name w:val="List Continue"/&gt;&lt;w:basedOn w:val="Normal"/&gt;&lt;w:uiPriority w:val="99"/&gt;&lt;w:semiHidden/&gt;&lt;w:unhideWhenUsed/&gt;&lt;w:rsid w:val="000D6689"/&gt;&lt;w:pPr&gt;&lt;w:spacing w:after="120"/&gt;&lt;w:ind w:left="283"/&gt;&lt;w:contextualSpacing/&gt;&lt;/w:pPr&gt;&lt;/w:style&gt;&lt;w:style w:type="paragraph" w:styleId="Listafortstt2"&gt;&lt;w:name w:val="List Continue 2"/&gt;&lt;w:basedOn w:val="Normal"/&gt;&lt;w:uiPriority w:val="99"/&gt;&lt;w:semiHidden/&gt;&lt;w:unhideWhenUsed/&gt;&lt;w:rsid w:val="000D6689"/&gt;&lt;w:pPr&gt;&lt;w:spacing w:after="120"/&gt;&lt;w:ind w:left="566"/&gt;&lt;w:contextualSpacing/&gt;&lt;/w:pPr&gt;&lt;/w:style&gt;&lt;w:style w:type="paragraph" w:styleId="Listafortstt3"&gt;&lt;w:name w:val="List Continue 3"/&gt;&lt;w:basedOn w:val="Normal"/&gt;&lt;w:uiPriority w:val="99"/&gt;&lt;w:semiHidden/&gt;&lt;w:unhideWhenUsed/&gt;&lt;w:rsid w:val="000D6689"/&gt;&lt;w:pPr&gt;&lt;w:spacing w:after="120"/&gt;&lt;w:ind w:left="849"/&gt;&lt;w:contextualSpacing/&gt;&lt;/w:pPr&gt;&lt;/w:style&gt;&lt;w:style w:type="paragraph" w:styleId="Listafortstt4"&gt;&lt;w:name w:val="List Continue 4"/&gt;&lt;w:basedOn w:val="Normal"/&gt;&lt;w:uiPriority w:val="99"/&gt;&lt;w:semiHidden/&gt;&lt;w:unhideWhenUsed/&gt;&lt;w:rsid w:val="000D6689"/&gt;&lt;w:pPr&gt;&lt;w:spacing w:after="120"/&gt;&lt;w:ind w:left="1132"/&gt;&lt;w:contextualSpacing/&gt;&lt;/w:pPr&gt;&lt;/w:style&gt;&lt;w:style w:type="paragraph" w:styleId="Listafortstt5"&gt;&lt;w:name w:val="List Continue 5"/&gt;&lt;w:basedOn w:val="Normal"/&gt;&lt;w:uiPriority w:val="99"/&gt;&lt;w:semiHidden/&gt;&lt;w:unhideWhenUsed/&gt;&lt;w:rsid w:val="000D6689"/&gt;&lt;w:pPr&gt;&lt;w:spacing w:after="120"/&gt;&lt;w:ind w:left="1415"/&gt;&lt;w:contextualSpacing/&gt;&lt;/w:pPr&gt;&lt;/w:style&gt;&lt;w:style w:type="paragraph" w:styleId="Liststycke"&gt;&lt;w:name w:val="List Paragraph"/&gt;&lt;w:basedOn w:val="Normal"/&gt;&lt;w:uiPriority w:val="34"/&gt;&lt;w:semiHidden/&gt;&lt;w:qFormat/&gt;&lt;w:rsid w:val="000D6689"/&gt;&lt;w:pPr&gt;&lt;w:ind w:left="720"/&gt;&lt;w:contextualSpacing/&gt;&lt;/w:pPr&gt;&lt;/w:style&gt;&lt;w:style w:type="table" w:styleId="Listtabell1ljus"&gt;&lt;w:name w:val="List Table 1 Light"/&gt;&lt;w:basedOn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w:styleId="Listtabell1ljusdekorfrg1"&gt;&lt;w:name w:val="List Table 1 Light Accent 1"/&gt;&lt;w:basedOn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w:color="4779C3" w:themeColor="accent1" w:themeTint="99"/&gt;&lt;/w:tcBorders&gt;&lt;/w:tcPr&gt;&lt;/w:tblStylePr&gt;&lt;w:tblStylePr w:type="lastRow"&gt;&lt;w:rPr&gt;&lt;w:b/&gt;&lt;w:bCs/&gt;&lt;/w:rPr&gt;&lt;w:tblPr/&gt;&lt;w:tcPr&gt;&lt;w:tcBorders&gt;&lt;w:top w:val="single"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w:styleId="Listtabell1ljusdekorfrg2"&gt;&lt;w:name w:val="List Table 1 Light Accent 2"/&gt;&lt;w:basedOn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w:color="EBEAE8" w:themeColor="accent2" w:themeTint="99"/&gt;&lt;/w:tcBorders&gt;&lt;/w:tcPr&gt;&lt;/w:tblStylePr&gt;&lt;w:tblStylePr w:type="lastRow"&gt;&lt;w:rPr&gt;&lt;w:b/&gt;&lt;w:bCs/&gt;&lt;/w:rPr&gt;&lt;w:tblPr/&gt;&lt;w:tcPr&gt;&lt;w:tcBorders&gt;&lt;w:top w:val="single"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w:styleId="Listtabell1ljusdekorfrg3"&gt;&lt;w:name w:val="List Table 1 Light Accent 3"/&gt;&lt;w:basedOn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w:color="88A9C9" w:themeColor="accent3" w:themeTint="99"/&gt;&lt;/w:tcBorders&gt;&lt;/w:tcPr&gt;&lt;/w:tblStylePr&gt;&lt;w:tblStylePr w:type="lastRow"&gt;&lt;w:rPr&gt;&lt;w:b/&gt;&lt;w:bCs/&gt;&lt;/w:rPr&gt;&lt;w:tblPr/&gt;&lt;w:tcPr&gt;&lt;w:tcBorders&gt;&lt;w:top w:val="single"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w:styleId="Listtabell1ljusdekorfrg4"&gt;&lt;w:name w:val="List Table 1 Light Accent 4"/&gt;&lt;w:basedOn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w:color="C5D3DE" w:themeColor="accent4" w:themeTint="99"/&gt;&lt;/w:tcBorders&gt;&lt;/w:tcPr&gt;&lt;/w:tblStylePr&gt;&lt;w:tblStylePr w:type="lastRow"&gt;&lt;w:rPr&gt;&lt;w:b/&gt;&lt;w:bCs/&gt;&lt;/w:rPr&gt;&lt;w:tblPr/&gt;&lt;w:tcPr&gt;&lt;w:tcBorders&gt;&lt;w:top w:val="single"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w:styleId="Listtabell1ljusdekorfrg5"&gt;&lt;w:name w:val="List Table 1 Light Accent 5"/&gt;&lt;w:basedOn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w:color="ACA69C" w:themeColor="accent5" w:themeTint="99"/&gt;&lt;/w:tcBorders&gt;&lt;/w:tcPr&gt;&lt;/w:tblStylePr&gt;&lt;w:tblStylePr w:type="lastRow"&gt;&lt;w:rPr&gt;&lt;w:b/&gt;&lt;w:bCs/&gt;&lt;/w:rPr&gt;&lt;w:tblPr/&gt;&lt;w:tcPr&gt;&lt;w:tcBorders&gt;&lt;w:top w:val="single"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w:styleId="Listtabell1ljusdekorfrg6"&gt;&lt;w:name w:val="List Table 1 Light Accent 6"/&gt;&lt;w:basedOn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w:color="ECF0F4" w:themeColor="accent6" w:themeTint="99"/&gt;&lt;/w:tcBorders&gt;&lt;/w:tcPr&gt;&lt;/w:tblStylePr&gt;&lt;w:tblStylePr w:type="lastRow"&gt;&lt;w:rPr&gt;&lt;w:b/&gt;&lt;w:bCs/&gt;&lt;/w:rPr&gt;&lt;w:tblPr/&gt;&lt;w:tcPr&gt;&lt;w:tcBorders&gt;&lt;w:top w:val="single"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w:styleId="Listtabell2"&gt;&lt;w:name w:val="List Table 2"/&gt;&lt;w:basedOn w:val="Normaltabell"/&gt;&lt;w:uiPriority w:val="47"/&gt;&lt;w:rsid w:val="000D6689"/&gt;&lt;w:pPr&gt;&lt;w:spacing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w:styleId="Listtabell2dekorfrg1"&gt;&lt;w:name w:val="List Table 2 Accent 1"/&gt;&lt;w:basedOn w:val="Normaltabell"/&gt;&lt;w:uiPriority w:val="47"/&gt;&lt;w:rsid w:val="000D6689"/&gt;&lt;w:pPr&gt;&lt;w:spacing w:after="0" w:line="240" w:lineRule="auto"/&gt;&lt;/w:pPr&gt;&lt;w:tblPr&gt;&lt;w:tblStyleRowBandSize w:val="1"/&gt;&lt;w:tblStyleColBandSize w:val="1"/&gt;&lt;w:tblBorders&gt;&lt;w:top w:val="single" w:sz="4" w:space="0" w:color="4779C3" w:themeColor="accent1" w:themeTint="99"/&gt;&lt;w:bottom w:val="single" w:sz="4" w:space="0" w:color="4779C3" w:themeColor="accent1" w:themeTint="99"/&gt;&lt;w:insideH w:val="single" w:sz="4" w:space="0" w:color="4779C3"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w:styleId="Listtabell2dekorfrg2"&gt;&lt;w:name w:val="List Table 2 Accent 2"/&gt;&lt;w:basedOn w:val="Normaltabell"/&gt;&lt;w:uiPriority w:val="47"/&gt;&lt;w:rsid w:val="000D6689"/&gt;&lt;w:pPr&gt;&lt;w:spacing w:after="0" w:line="240" w:lineRule="auto"/&gt;&lt;/w:pPr&gt;&lt;w:tblPr&gt;&lt;w:tblStyleRowBandSize w:val="1"/&gt;&lt;w:tblStyleColBandSize w:val="1"/&gt;&lt;w:tblBorders&gt;&lt;w:top w:val="single" w:sz="4" w:space="0" w:color="EBEAE8" w:themeColor="accent2" w:themeTint="99"/&gt;&lt;w:bottom w:val="single" w:sz="4" w:space="0" w:color="EBEAE8" w:themeColor="accent2" w:themeTint="99"/&gt;&lt;w:insideH w:val="single" w:sz="4" w:space="0" w:color="EBEAE8"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w:styleId="Listtabell2dekorfrg3"&gt;&lt;w:name w:val="List Table 2 Accent 3"/&gt;&lt;w:basedOn w:val="Normaltabell"/&gt;&lt;w:uiPriority w:val="47"/&gt;&lt;w:rsid w:val="000D6689"/&gt;&lt;w:pPr&gt;&lt;w:spacing w:after="0" w:line="240" w:lineRule="auto"/&gt;&lt;/w:pPr&gt;&lt;w:tblPr&gt;&lt;w:tblStyleRowBandSize w:val="1"/&gt;&lt;w:tblStyleColBandSize w:val="1"/&gt;&lt;w:tblBorders&gt;&lt;w:top w:val="single" w:sz="4" w:space="0" w:color="88A9C9" w:themeColor="accent3" w:themeTint="99"/&gt;&lt;w:bottom w:val="single" w:sz="4" w:space="0" w:color="88A9C9" w:themeColor="accent3" w:themeTint="99"/&gt;&lt;w:insideH w:val="single" w:sz="4" w:space="0" w:color="88A9C9"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w:styleId="Listtabell2dekorfrg4"&gt;&lt;w:name w:val="List Table 2 Accent 4"/&gt;&lt;w:basedOn w:val="Normaltabell"/&gt;&lt;w:uiPriority w:val="47"/&gt;&lt;w:rsid w:val="000D6689"/&gt;&lt;w:pPr&gt;&lt;w:spacing w:after="0" w:line="240" w:lineRule="auto"/&gt;&lt;/w:pPr&gt;&lt;w:tblPr&gt;&lt;w:tblStyleRowBandSize w:val="1"/&gt;&lt;w:tblStyleColBandSize w:val="1"/&gt;&lt;w:tblBorders&gt;&lt;w:top w:val="single" w:sz="4" w:space="0" w:color="C5D3DE" w:themeColor="accent4" w:themeTint="99"/&gt;&lt;w:bottom w:val="single" w:sz="4" w:space="0" w:color="C5D3DE" w:themeColor="accent4" w:themeTint="99"/&gt;&lt;w:insideH w:val="single" w:sz="4" w:space="0" w:color="C5D3DE"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w:styleId="Listtabell2dekorfrg5"&gt;&lt;w:name w:val="List Table 2 Accent 5"/&gt;&lt;w:basedOn w:val="Normaltabell"/&gt;&lt;w:uiPriority w:val="47"/&gt;&lt;w:rsid w:val="000D6689"/&gt;&lt;w:pPr&gt;&lt;w:spacing w:after="0" w:line="240" w:lineRule="auto"/&gt;&lt;/w:pPr&gt;&lt;w:tblPr&gt;&lt;w:tblStyleRowBandSize w:val="1"/&gt;&lt;w:tblStyleColBandSize w:val="1"/&gt;&lt;w:tblBorders&gt;&lt;w:top w:val="single" w:sz="4" w:space="0" w:color="ACA69C" w:themeColor="accent5" w:themeTint="99"/&gt;&lt;w:bottom w:val="single" w:sz="4" w:space="0" w:color="ACA69C" w:themeColor="accent5" w:themeTint="99"/&gt;&lt;w:insideH w:val="single" w:sz="4" w:space="0" w:color="ACA69C"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w:styleId="Listtabell2dekorfrg6"&gt;&lt;w:name w:val="List Table 2 Accent 6"/&gt;&lt;w:basedOn w:val="Normaltabell"/&gt;&lt;w:uiPriority w:val="47"/&gt;&lt;w:rsid w:val="000D6689"/&gt;&lt;w:pPr&gt;&lt;w:spacing w:after="0" w:line="240" w:lineRule="auto"/&gt;&lt;/w:pPr&gt;&lt;w:tblPr&gt;&lt;w:tblStyleRowBandSize w:val="1"/&gt;&lt;w:tblStyleColBandSize w:val="1"/&gt;&lt;w:tblBorders&gt;&lt;w:top w:val="single" w:sz="4" w:space="0" w:color="ECF0F4" w:themeColor="accent6" w:themeTint="99"/&gt;&lt;w:bottom w:val="single" w:sz="4" w:space="0" w:color="ECF0F4" w:themeColor="accent6" w:themeTint="99"/&gt;&lt;w:insideH w:val="single" w:sz="4" w:space="0" w:color="ECF0F4"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w:styleId="Listtabell3"&gt;&lt;w:name w:val="List Table 3"/&gt;&lt;w:basedOn w:val="Normaltabell"/&gt;&lt;w:uiPriority w:val="48"/&gt;&lt;w:rsid w:val="000D6689"/&gt;&lt;w:pPr&gt;&lt;w:spacing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w:styleId="Listtabell3dekorfrg1"&gt;&lt;w:name w:val="List Table 3 Accent 1"/&gt;&lt;w:basedOn w:val="Normaltabell"/&gt;&lt;w:uiPriority w:val="48"/&gt;&lt;w:rsid w:val="000D6689"/&gt;&lt;w:pPr&gt;&lt;w:spacing w:after="0" w:line="240" w:lineRule="auto"/&gt;&lt;/w:pPr&gt;&lt;w:tblPr&gt;&lt;w:tblStyleRowBandSize w:val="1"/&gt;&lt;w:tblStyleColBandSize w:val="1"/&gt;&lt;w:tblBorders&gt;&lt;w:top w:val="single" w:sz="4" w:space="0" w:color="1A3050" w:themeColor="accent1"/&gt;&lt;w:left w:val="single" w:sz="4" w:space="0" w:color="1A3050" w:themeColor="accent1"/&gt;&lt;w:bottom w:val="single" w:sz="4" w:space="0" w:color="1A3050" w:themeColor="accent1"/&gt;&lt;w:right w:val="single" w:sz="4" w:space="0" w:color="1A3050" w:themeColor="accent1"/&gt;&lt;/w:tblBorders&gt;&lt;/w:tblPr&gt;&lt;w:tblStylePr w:type="firstRow"&gt;&lt;w:rPr&gt;&lt;w:b/&gt;&lt;w:bCs/&gt;&lt;w:color w:val="FFFFFF" w:themeColor="background1"/&gt;&lt;/w:rPr&gt;&lt;w:tblPr/&gt;&lt;w:tcPr&gt;&lt;w:shd w:val="clear" w:color="auto" w:fill="1A3050" w:themeFill="accent1"/&gt;&lt;/w:tcPr&gt;&lt;/w:tblStylePr&gt;&lt;w:tblStylePr w:type="lastRow"&gt;&lt;w:rPr&gt;&lt;w:b/&gt;&lt;w:bCs/&gt;&lt;/w:rPr&gt;&lt;w:tblPr/&gt;&lt;w:tcPr&gt;&lt;w:tcBorders&gt;&lt;w:top w:val="double" w:sz="4" w:space="0" w:color="1A3050"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w:color="1A3050" w:themeColor="accent1"/&gt;&lt;w:right w:val="single" w:sz="4" w:space="0" w:color="1A3050" w:themeColor="accent1"/&gt;&lt;/w:tcBorders&gt;&lt;/w:tcPr&gt;&lt;/w:tblStylePr&gt;&lt;w:tblStylePr w:type="band1Horz"&gt;&lt;w:tblPr/&gt;&lt;w:tcPr&gt;&lt;w:tcBorders&gt;&lt;w:top w:val="single" w:sz="4" w:space="0" w:color="1A3050" w:themeColor="accent1"/&gt;&lt;w:bottom w:val="single" w:sz="4" w:space="0" w:color="1A3050"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w:color="1A3050" w:themeColor="accent1"/&gt;&lt;w:left w:val="nil"/&gt;&lt;/w:tcBorders&gt;&lt;/w:tcPr&gt;&lt;/w:tblStylePr&gt;&lt;w:tblStylePr w:type="swCell"&gt;&lt;w:tblPr/&gt;&lt;w:tcPr&gt;&lt;w:tcBorders&gt;&lt;w:top w:val="double" w:sz="4" w:space="0" w:color="1A3050" w:themeColor="accent1"/&gt;&lt;w:right w:val="nil"/&gt;&lt;/w:tcBorders&gt;&lt;/w:tcPr&gt;&lt;/w:tblStylePr&gt;&lt;/w:style&gt;&lt;w:style w:type="table" w:styleId="Listtabell3dekorfrg2"&gt;&lt;w:name w:val="List Table 3 Accent 2"/&gt;&lt;w:basedOn w:val="Normaltabell"/&gt;&lt;w:uiPriority w:val="48"/&gt;&lt;w:rsid w:val="000D6689"/&gt;&lt;w:pPr&gt;&lt;w:spacing w:after="0" w:line="240" w:lineRule="auto"/&gt;&lt;/w:pPr&gt;&lt;w:tblPr&gt;&lt;w:tblStyleRowBandSize w:val="1"/&gt;&lt;w:tblStyleColBandSize w:val="1"/&gt;&lt;w:tblBorders&gt;&lt;w:top w:val="single" w:sz="4" w:space="0" w:color="DFDDD9" w:themeColor="accent2"/&gt;&lt;w:left w:val="single" w:sz="4" w:space="0" w:color="DFDDD9" w:themeColor="accent2"/&gt;&lt;w:bottom w:val="single" w:sz="4" w:space="0" w:color="DFDDD9" w:themeColor="accent2"/&gt;&lt;w:right w:val="single" w:sz="4" w:space="0" w:color="DFDDD9" w:themeColor="accent2"/&gt;&lt;/w:tblBorders&gt;&lt;/w:tblPr&gt;&lt;w:tblStylePr w:type="firstRow"&gt;&lt;w:rPr&gt;&lt;w:b/&gt;&lt;w:bCs/&gt;&lt;w:color w:val="FFFFFF" w:themeColor="background1"/&gt;&lt;/w:rPr&gt;&lt;w:tblPr/&gt;&lt;w:tcPr&gt;&lt;w:shd w:val="clear" w:color="auto" w:fill="DFDDD9" w:themeFill="accent2"/&gt;&lt;/w:tcPr&gt;&lt;/w:tblStylePr&gt;&lt;w:tblStylePr w:type="lastRow"&gt;&lt;w:rPr&gt;&lt;w:b/&gt;&lt;w:bCs/&gt;&lt;/w:rPr&gt;&lt;w:tblPr/&gt;&lt;w:tcPr&gt;&lt;w:tcBorders&gt;&lt;w:top w:val="double" w:sz="4" w:space="0" w:color="DFDDD9"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w:color="DFDDD9" w:themeColor="accent2"/&gt;&lt;w:right w:val="single" w:sz="4" w:space="0" w:color="DFDDD9" w:themeColor="accent2"/&gt;&lt;/w:tcBorders&gt;&lt;/w:tcPr&gt;&lt;/w:tblStylePr&gt;&lt;w:tblStylePr w:type="band1Horz"&gt;&lt;w:tblPr/&gt;&lt;w:tcPr&gt;&lt;w:tcBorders&gt;&lt;w:top w:val="single" w:sz="4" w:space="0" w:color="DFDDD9" w:themeColor="accent2"/&gt;&lt;w:bottom w:val="single" w:sz="4" w:space="0" w:color="DFDDD9"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w:color="DFDDD9" w:themeColor="accent2"/&gt;&lt;w:left w:val="nil"/&gt;&lt;/w:tcBorders&gt;&lt;/w:tcPr&gt;&lt;/w:tblStylePr&gt;&lt;w:tblStylePr w:type="swCell"&gt;&lt;w:tblPr/&gt;&lt;w:tcPr&gt;&lt;w:tcBorders&gt;&lt;w:top w:val="double" w:sz="4" w:space="0" w:color="DFDDD9" w:themeColor="accent2"/&gt;&lt;w:right w:val="nil"/&gt;&lt;/w:tcBorders&gt;&lt;/w:tcPr&gt;&lt;/w:tblStylePr&gt;&lt;/w:style&gt;&lt;w:style w:type="table" w:styleId="Listtabell3dekorfrg3"&gt;&lt;w:name w:val="List Table 3 Accent 3"/&gt;&lt;w:basedOn w:val="Normaltabell"/&gt;&lt;w:uiPriority w:val="48"/&gt;&lt;w:rsid w:val="000D6689"/&gt;&lt;w:pPr&gt;&lt;w:spacing w:after="0" w:line="240" w:lineRule="auto"/&gt;&lt;/w:pPr&gt;&lt;w:tblPr&gt;&lt;w:tblStyleRowBandSize w:val="1"/&gt;&lt;w:tblStyleColBandSize w:val="1"/&gt;&lt;w:tblBorders&gt;&lt;w:top w:val="single" w:sz="4" w:space="0" w:color="467199" w:themeColor="accent3"/&gt;&lt;w:left w:val="single" w:sz="4" w:space="0" w:color="467199" w:themeColor="accent3"/&gt;&lt;w:bottom w:val="single" w:sz="4" w:space="0" w:color="467199" w:themeColor="accent3"/&gt;&lt;w:right w:val="single" w:sz="4" w:space="0" w:color="467199" w:themeColor="accent3"/&gt;&lt;/w:tblBorders&gt;&lt;/w:tblPr&gt;&lt;w:tblStylePr w:type="firstRow"&gt;&lt;w:rPr&gt;&lt;w:b/&gt;&lt;w:bCs/&gt;&lt;w:color w:val="FFFFFF" w:themeColor="background1"/&gt;&lt;/w:rPr&gt;&lt;w:tblPr/&gt;&lt;w:tcPr&gt;&lt;w:shd w:val="clear" w:color="auto" w:fill="467199" w:themeFill="accent3"/&gt;&lt;/w:tcPr&gt;&lt;/w:tblStylePr&gt;&lt;w:tblStylePr w:type="lastRow"&gt;&lt;w:rPr&gt;&lt;w:b/&gt;&lt;w:bCs/&gt;&lt;/w:rPr&gt;&lt;w:tblPr/&gt;&lt;w:tcPr&gt;&lt;w:tcBorders&gt;&lt;w:top w:val="double" w:sz="4" w:space="0" w:color="467199"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w:color="467199" w:themeColor="accent3"/&gt;&lt;w:right w:val="single" w:sz="4" w:space="0" w:color="467199" w:themeColor="accent3"/&gt;&lt;/w:tcBorders&gt;&lt;/w:tcPr&gt;&lt;/w:tblStylePr&gt;&lt;w:tblStylePr w:type="band1Horz"&gt;&lt;w:tblPr/&gt;&lt;w:tcPr&gt;&lt;w:tcBorders&gt;&lt;w:top w:val="single" w:sz="4" w:space="0" w:color="467199" w:themeColor="accent3"/&gt;&lt;w:bottom w:val="single" w:sz="4" w:space="0" w:color="467199"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w:color="467199" w:themeColor="accent3"/&gt;&lt;w:left w:val="nil"/&gt;&lt;/w:tcBorders&gt;&lt;/w:tcPr&gt;&lt;/w:tblStylePr&gt;&lt;w:tblStylePr w:type="swCell"&gt;&lt;w:tblPr/&gt;&lt;w:tcPr&gt;&lt;w:tcBorders&gt;&lt;w:top w:val="double" w:sz="4" w:space="0" w:color="467199" w:themeColor="accent3"/&gt;&lt;w:right w:val="nil"/&gt;&lt;/w:tcBorders&gt;&lt;/w:tcPr&gt;&lt;/w:tblStylePr&gt;&lt;/w:style&gt;&lt;w:style w:type="table" w:styleId="Listtabell3dekorfrg4"&gt;&lt;w:name w:val="List Table 3 Accent 4"/&gt;&lt;w:basedOn w:val="Normaltabell"/&gt;&lt;w:uiPriority w:val="48"/&gt;&lt;w:rsid w:val="000D6689"/&gt;&lt;w:pPr&gt;&lt;w:spacing w:after="0" w:line="240" w:lineRule="auto"/&gt;&lt;/w:pPr&gt;&lt;w:tblPr&gt;&lt;w:tblStyleRowBandSize w:val="1"/&gt;&lt;w:tblStyleColBandSize w:val="1"/&gt;&lt;w:tblBorders&gt;&lt;w:top w:val="single" w:sz="4" w:space="0" w:color="A0B6C9" w:themeColor="accent4"/&gt;&lt;w:left w:val="single" w:sz="4" w:space="0" w:color="A0B6C9" w:themeColor="accent4"/&gt;&lt;w:bottom w:val="single" w:sz="4" w:space="0" w:color="A0B6C9" w:themeColor="accent4"/&gt;&lt;w:right w:val="single" w:sz="4" w:space="0" w:color="A0B6C9" w:themeColor="accent4"/&gt;&lt;/w:tblBorders&gt;&lt;/w:tblPr&gt;&lt;w:tblStylePr w:type="firstRow"&gt;&lt;w:rPr&gt;&lt;w:b/&gt;&lt;w:bCs/&gt;&lt;w:color w:val="FFFFFF" w:themeColor="background1"/&gt;&lt;/w:rPr&gt;&lt;w:tblPr/&gt;&lt;w:tcPr&gt;&lt;w:shd w:val="clear" w:color="auto" w:fill="A0B6C9" w:themeFill="accent4"/&gt;&lt;/w:tcPr&gt;&lt;/w:tblStylePr&gt;&lt;w:tblStylePr w:type="lastRow"&gt;&lt;w:rPr&gt;&lt;w:b/&gt;&lt;w:bCs/&gt;&lt;/w:rPr&gt;&lt;w:tblPr/&gt;&lt;w:tcPr&gt;&lt;w:tcBorders&gt;&lt;w:top w:val="double" w:sz="4" w:space="0" w:color="A0B6C9"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w:color="A0B6C9" w:themeColor="accent4"/&gt;&lt;w:right w:val="single" w:sz="4" w:space="0" w:color="A0B6C9" w:themeColor="accent4"/&gt;&lt;/w:tcBorders&gt;&lt;/w:tcPr&gt;&lt;/w:tblStylePr&gt;&lt;w:tblStylePr w:type="band1Horz"&gt;&lt;w:tblPr/&gt;&lt;w:tcPr&gt;&lt;w:tcBorders&gt;&lt;w:top w:val="single" w:sz="4" w:space="0" w:color="A0B6C9" w:themeColor="accent4"/&gt;&lt;w:bottom w:val="single" w:sz="4" w:space="0" w:color="A0B6C9"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w:color="A0B6C9" w:themeColor="accent4"/&gt;&lt;w:left w:val="nil"/&gt;&lt;/w:tcBorders&gt;&lt;/w:tcPr&gt;&lt;/w:tblStylePr&gt;&lt;w:tblStylePr w:type="swCell"&gt;&lt;w:tblPr/&gt;&lt;w:tcPr&gt;&lt;w:tcBorders&gt;&lt;w:top w:val="double" w:sz="4" w:space="0" w:color="A0B6C9" w:themeColor="accent4"/&gt;&lt;w:right w:val="nil"/&gt;&lt;/w:tcBorders&gt;&lt;/w:tcPr&gt;&lt;/w:tblStylePr&gt;&lt;/w:style&gt;&lt;w:style w:type="table" w:styleId="Listtabell3dekorfrg5"&gt;&lt;w:name w:val="List Table 3 Accent 5"/&gt;&lt;w:basedOn w:val="Normaltabell"/&gt;&lt;w:uiPriority w:val="48"/&gt;&lt;w:rsid w:val="000D6689"/&gt;&lt;w:pPr&gt;&lt;w:spacing w:after="0" w:line="240" w:lineRule="auto"/&gt;&lt;/w:pPr&gt;&lt;w:tblPr&gt;&lt;w:tblStyleRowBandSize w:val="1"/&gt;&lt;w:tblStyleColBandSize w:val="1"/&gt;&lt;w:tblBorders&gt;&lt;w:top w:val="single" w:sz="4" w:space="0" w:color="716B5F" w:themeColor="accent5"/&gt;&lt;w:left w:val="single" w:sz="4" w:space="0" w:color="716B5F" w:themeColor="accent5"/&gt;&lt;w:bottom w:val="single" w:sz="4" w:space="0" w:color="716B5F" w:themeColor="accent5"/&gt;&lt;w:right w:val="single" w:sz="4" w:space="0" w:color="716B5F" w:themeColor="accent5"/&gt;&lt;/w:tblBorders&gt;&lt;/w:tblPr&gt;&lt;w:tblStylePr w:type="firstRow"&gt;&lt;w:rPr&gt;&lt;w:b/&gt;&lt;w:bCs/&gt;&lt;w:color w:val="FFFFFF" w:themeColor="background1"/&gt;&lt;/w:rPr&gt;&lt;w:tblPr/&gt;&lt;w:tcPr&gt;&lt;w:shd w:val="clear" w:color="auto" w:fill="716B5F" w:themeFill="accent5"/&gt;&lt;/w:tcPr&gt;&lt;/w:tblStylePr&gt;&lt;w:tblStylePr w:type="lastRow"&gt;&lt;w:rPr&gt;&lt;w:b/&gt;&lt;w:bCs/&gt;&lt;/w:rPr&gt;&lt;w:tblPr/&gt;&lt;w:tcPr&gt;&lt;w:tcBorders&gt;&lt;w:top w:val="double" w:sz="4" w:space="0" w:color="716B5F"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w:color="716B5F" w:themeColor="accent5"/&gt;&lt;w:right w:val="single" w:sz="4" w:space="0" w:color="716B5F" w:themeColor="accent5"/&gt;&lt;/w:tcBorders&gt;&lt;/w:tcPr&gt;&lt;/w:tblStylePr&gt;&lt;w:tblStylePr w:type="band1Horz"&gt;&lt;w:tblPr/&gt;&lt;w:tcPr&gt;&lt;w:tcBorders&gt;&lt;w:top w:val="single" w:sz="4" w:space="0" w:color="716B5F" w:themeColor="accent5"/&gt;&lt;w:bottom w:val="single" w:sz="4" w:space="0" w:color="716B5F"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w:color="716B5F" w:themeColor="accent5"/&gt;&lt;w:left w:val="nil"/&gt;&lt;/w:tcBorders&gt;&lt;/w:tcPr&gt;&lt;/w:tblStylePr&gt;&lt;w:tblStylePr w:type="swCell"&gt;&lt;w:tblPr/&gt;&lt;w:tcPr&gt;&lt;w:tcBorders&gt;&lt;w:top w:val="double" w:sz="4" w:space="0" w:color="716B5F" w:themeColor="accent5"/&gt;&lt;w:right w:val="nil"/&gt;&lt;/w:tcBorders&gt;&lt;/w:tcPr&gt;&lt;/w:tblStylePr&gt;&lt;/w:style&gt;&lt;w:style w:type="table" w:styleId="Listtabell3dekorfrg6"&gt;&lt;w:name w:val="List Table 3 Accent 6"/&gt;&lt;w:basedOn w:val="Normaltabell"/&gt;&lt;w:uiPriority w:val="48"/&gt;&lt;w:rsid w:val="000D6689"/&gt;&lt;w:pPr&gt;&lt;w:spacing w:after="0" w:line="240" w:lineRule="auto"/&gt;&lt;/w:pPr&gt;&lt;w:tblPr&gt;&lt;w:tblStyleRowBandSize w:val="1"/&gt;&lt;w:tblStyleColBandSize w:val="1"/&gt;&lt;w:tblBorders&gt;&lt;w:top w:val="single" w:sz="4" w:space="0" w:color="E0E7EE" w:themeColor="accent6"/&gt;&lt;w:left w:val="single" w:sz="4" w:space="0" w:color="E0E7EE" w:themeColor="accent6"/&gt;&lt;w:bottom w:val="single" w:sz="4" w:space="0" w:color="E0E7EE" w:themeColor="accent6"/&gt;&lt;w:right w:val="single" w:sz="4" w:space="0" w:color="E0E7EE" w:themeColor="accent6"/&gt;&lt;/w:tblBorders&gt;&lt;/w:tblPr&gt;&lt;w:tblStylePr w:type="firstRow"&gt;&lt;w:rPr&gt;&lt;w:b/&gt;&lt;w:bCs/&gt;&lt;w:color w:val="FFFFFF" w:themeColor="background1"/&gt;&lt;/w:rPr&gt;&lt;w:tblPr/&gt;&lt;w:tcPr&gt;&lt;w:shd w:val="clear" w:color="auto" w:fill="E0E7EE" w:themeFill="accent6"/&gt;&lt;/w:tcPr&gt;&lt;/w:tblStylePr&gt;&lt;w:tblStylePr w:type="lastRow"&gt;&lt;w:rPr&gt;&lt;w:b/&gt;&lt;w:bCs/&gt;&lt;/w:rPr&gt;&lt;w:tblPr/&gt;&lt;w:tcPr&gt;&lt;w:tcBorders&gt;&lt;w:top w:val="double" w:sz="4" w:space="0" w:color="E0E7EE"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w:color="E0E7EE" w:themeColor="accent6"/&gt;&lt;w:right w:val="single" w:sz="4" w:space="0" w:color="E0E7EE" w:themeColor="accent6"/&gt;&lt;/w:tcBorders&gt;&lt;/w:tcPr&gt;&lt;/w:tblStylePr&gt;&lt;w:tblStylePr w:type="band1Horz"&gt;&lt;w:tblPr/&gt;&lt;w:tcPr&gt;&lt;w:tcBorders&gt;&lt;w:top w:val="single" w:sz="4" w:space="0" w:color="E0E7EE" w:themeColor="accent6"/&gt;&lt;w:bottom w:val="single" w:sz="4" w:space="0" w:color="E0E7EE"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w:color="E0E7EE" w:themeColor="accent6"/&gt;&lt;w:left w:val="nil"/&gt;&lt;/w:tcBorders&gt;&lt;/w:tcPr&gt;&lt;/w:tblStylePr&gt;&lt;w:tblStylePr w:type="swCell"&gt;&lt;w:tblPr/&gt;&lt;w:tcPr&gt;&lt;w:tcBorders&gt;&lt;w:top w:val="double" w:sz="4" w:space="0" w:color="E0E7EE" w:themeColor="accent6"/&gt;&lt;w:right w:val="nil"/&gt;&lt;/w:tcBorders&gt;&lt;/w:tcPr&gt;&lt;/w:tblStylePr&gt;&lt;/w:style&gt;&lt;w:style w:type="table" w:styleId="Listtabell4"&gt;&lt;w:name w:val="List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w:styleId="Listtabell4dekorfrg1"&gt;&lt;w:name w:val="List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w:val="nil"/&gt;&lt;/w:tcBorders&gt;&lt;w:shd w:val="clear" w:color="auto" w:fill="1A3050" w:themeFill="accent1"/&gt;&lt;/w:tcPr&gt;&lt;/w:tblStylePr&gt;&lt;w:tblStylePr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w:styleId="Listtabell4dekorfrg2"&gt;&lt;w:name w:val="List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w:val="nil"/&gt;&lt;/w:tcBorders&gt;&lt;w:shd w:val="clear" w:color="auto" w:fill="DFDDD9" w:themeFill="accent2"/&gt;&lt;/w:tcPr&gt;&lt;/w:tblStylePr&gt;&lt;w:tblStylePr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w:styleId="Listtabell4dekorfrg3"&gt;&lt;w:name w:val="List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w:val="nil"/&gt;&lt;/w:tcBorders&gt;&lt;w:shd w:val="clear" w:color="auto" w:fill="467199" w:themeFill="accent3"/&gt;&lt;/w:tcPr&gt;&lt;/w:tblStylePr&gt;&lt;w:tblStylePr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w:styleId="Listtabell4dekorfrg4"&gt;&lt;w:name w:val="List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w:val="nil"/&gt;&lt;/w:tcBorders&gt;&lt;w:shd w:val="clear" w:color="auto" w:fill="A0B6C9" w:themeFill="accent4"/&gt;&lt;/w:tcPr&gt;&lt;/w:tblStylePr&gt;&lt;w:tblStylePr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w:styleId="Listtabell4dekorfrg5"&gt;&lt;w:name w:val="List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w:val="nil"/&gt;&lt;/w:tcBorders&gt;&lt;w:shd w:val="clear" w:color="auto" w:fill="716B5F" w:themeFill="accent5"/&gt;&lt;/w:tcPr&gt;&lt;/w:tblStylePr&gt;&lt;w:tblStylePr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w:styleId="Listtabell4dekorfrg6"&gt;&lt;w:name w:val="List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w:val="nil"/&gt;&lt;/w:tcBorders&gt;&lt;w:shd w:val="clear" w:color="auto" w:fill="E0E7EE" w:themeFill="accent6"/&gt;&lt;/w:tcPr&gt;&lt;/w:tblStylePr&gt;&lt;w:tblStylePr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w:styleId="Listtabell5mrk"&gt;&lt;w:name w:val="List Table 5 Dark"/&gt;&lt;w:basedOn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w:styleId="Listtabell5mrkdekorfrg1"&gt;&lt;w:name w:val="List Table 5 Dark Accent 1"/&gt;&lt;w:basedOn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w:color="1A3050" w:themeColor="accent1"/&gt;&lt;w:left w:val="single" w:sz="24" w:space="0" w:color="1A3050" w:themeColor="accent1"/&gt;&lt;w:bottom w:val="single" w:sz="24" w:space="0" w:color="1A3050" w:themeColor="accent1"/&gt;&lt;w:right w:val="single" w:sz="24" w:space="0" w:color="1A3050" w:themeColor="accent1"/&gt;&lt;/w:tblBorders&gt;&lt;/w:tblPr&gt;&lt;w:tcPr&gt;&lt;w:shd w:val="clear" w:color="auto" w:fill="1A3050"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w:styleId="Listtabell5mrkdekorfrg2"&gt;&lt;w:name w:val="List Table 5 Dark Accent 2"/&gt;&lt;w:basedOn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w:color="DFDDD9" w:themeColor="accent2"/&gt;&lt;w:left w:val="single" w:sz="24" w:space="0" w:color="DFDDD9" w:themeColor="accent2"/&gt;&lt;w:bottom w:val="single" w:sz="24" w:space="0" w:color="DFDDD9" w:themeColor="accent2"/&gt;&lt;w:right w:val="single" w:sz="24" w:space="0" w:color="DFDDD9" w:themeColor="accent2"/&gt;&lt;/w:tblBorders&gt;&lt;/w:tblPr&gt;&lt;w:tcPr&gt;&lt;w:shd w:val="clear" w:color="auto" w:fill="DFDDD9"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w:styleId="Listtabell5mrkdekorfrg3"&gt;&lt;w:name w:val="List Table 5 Dark Accent 3"/&gt;&lt;w:basedOn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w:color="467199" w:themeColor="accent3"/&gt;&lt;w:left w:val="single" w:sz="24" w:space="0" w:color="467199" w:themeColor="accent3"/&gt;&lt;w:bottom w:val="single" w:sz="24" w:space="0" w:color="467199" w:themeColor="accent3"/&gt;&lt;w:right w:val="single" w:sz="24" w:space="0" w:color="467199" w:themeColor="accent3"/&gt;&lt;/w:tblBorders&gt;&lt;/w:tblPr&gt;&lt;w:tcPr&gt;&lt;w:shd w:val="clear" w:color="auto" w:fill="467199"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w:styleId="Listtabell5mrkdekorfrg4"&gt;&lt;w:name w:val="List Table 5 Dark Accent 4"/&gt;&lt;w:basedOn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w:color="A0B6C9" w:themeColor="accent4"/&gt;&lt;w:left w:val="single" w:sz="24" w:space="0" w:color="A0B6C9" w:themeColor="accent4"/&gt;&lt;w:bottom w:val="single" w:sz="24" w:space="0" w:color="A0B6C9" w:themeColor="accent4"/&gt;&lt;w:right w:val="single" w:sz="24" w:space="0" w:color="A0B6C9" w:themeColor="accent4"/&gt;&lt;/w:tblBorders&gt;&lt;/w:tblPr&gt;&lt;w:tcPr&gt;&lt;w:shd w:val="clear" w:color="auto" w:fill="A0B6C9"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w:styleId="Listtabell5mrkdekorfrg5"&gt;&lt;w:name w:val="List Table 5 Dark Accent 5"/&gt;&lt;w:basedOn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w:color="716B5F" w:themeColor="accent5"/&gt;&lt;w:left w:val="single" w:sz="24" w:space="0" w:color="716B5F" w:themeColor="accent5"/&gt;&lt;w:bottom w:val="single" w:sz="24" w:space="0" w:color="716B5F" w:themeColor="accent5"/&gt;&lt;w:right w:val="single" w:sz="24" w:space="0" w:color="716B5F" w:themeColor="accent5"/&gt;&lt;/w:tblBorders&gt;&lt;/w:tblPr&gt;&lt;w:tcPr&gt;&lt;w:shd w:val="clear" w:color="auto" w:fill="716B5F"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w:styleId="Listtabell5mrkdekorfrg6"&gt;&lt;w:name w:val="List Table 5 Dark Accent 6"/&gt;&lt;w:basedOn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w:color="E0E7EE" w:themeColor="accent6"/&gt;&lt;w:left w:val="single" w:sz="24" w:space="0" w:color="E0E7EE" w:themeColor="accent6"/&gt;&lt;w:bottom w:val="single" w:sz="24" w:space="0" w:color="E0E7EE" w:themeColor="accent6"/&gt;&lt;w:right w:val="single" w:sz="24" w:space="0" w:color="E0E7EE" w:themeColor="accent6"/&gt;&lt;/w:tblBorders&gt;&lt;/w:tblPr&gt;&lt;w:tcPr&gt;&lt;w:shd w:val="clear" w:color="auto" w:fill="E0E7EE"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w:styleId="Listtabell6frgstark"&gt;&lt;w:name w:val="List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w:styleId="Listtabell6frgstarkdekorfrg1"&gt;&lt;w:name w:val="List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w:color="1A3050" w:themeColor="accent1"/&gt;&lt;w:bottom w:val="single" w:sz="4" w:space="0" w:color="1A3050" w:themeColor="accent1"/&gt;&lt;/w:tblBorders&gt;&lt;/w:tblPr&gt;&lt;w:tblStylePr w:type="firstRow"&gt;&lt;w:rPr&gt;&lt;w:b/&gt;&lt;w:bCs/&gt;&lt;/w:rPr&gt;&lt;w:tblPr/&gt;&lt;w:tcPr&gt;&lt;w:tcBorders&gt;&lt;w:bottom w:val="single" w:sz="4" w:space="0" w:color="1A3050" w:themeColor="accent1"/&gt;&lt;/w:tcBorders&gt;&lt;/w:tcPr&gt;&lt;/w:tblStylePr&gt;&lt;w:tblStylePr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w:styleId="Listtabell6frgstarkdekorfrg2"&gt;&lt;w:name w:val="List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w:color="DFDDD9" w:themeColor="accent2"/&gt;&lt;w:bottom w:val="single" w:sz="4" w:space="0" w:color="DFDDD9" w:themeColor="accent2"/&gt;&lt;/w:tblBorders&gt;&lt;/w:tblPr&gt;&lt;w:tblStylePr w:type="firstRow"&gt;&lt;w:rPr&gt;&lt;w:b/&gt;&lt;w:bCs/&gt;&lt;/w:rPr&gt;&lt;w:tblPr/&gt;&lt;w:tcPr&gt;&lt;w:tcBorders&gt;&lt;w:bottom w:val="single" w:sz="4" w:space="0" w:color="DFDDD9" w:themeColor="accent2"/&gt;&lt;/w:tcBorders&gt;&lt;/w:tcPr&gt;&lt;/w:tblStylePr&gt;&lt;w:tblStylePr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w:styleId="Listtabell6frgstarkdekorfrg3"&gt;&lt;w:name w:val="List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w:color="467199" w:themeColor="accent3"/&gt;&lt;w:bottom w:val="single" w:sz="4" w:space="0" w:color="467199" w:themeColor="accent3"/&gt;&lt;/w:tblBorders&gt;&lt;/w:tblPr&gt;&lt;w:tblStylePr w:type="firstRow"&gt;&lt;w:rPr&gt;&lt;w:b/&gt;&lt;w:bCs/&gt;&lt;/w:rPr&gt;&lt;w:tblPr/&gt;&lt;w:tcPr&gt;&lt;w:tcBorders&gt;&lt;w:bottom w:val="single" w:sz="4" w:space="0" w:color="467199" w:themeColor="accent3"/&gt;&lt;/w:tcBorders&gt;&lt;/w:tcPr&gt;&lt;/w:tblStylePr&gt;&lt;w:tblStylePr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w:styleId="Listtabell6frgstarkdekorfrg4"&gt;&lt;w:name w:val="List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w:color="A0B6C9" w:themeColor="accent4"/&gt;&lt;w:bottom w:val="single" w:sz="4" w:space="0" w:color="A0B6C9" w:themeColor="accent4"/&gt;&lt;/w:tblBorders&gt;&lt;/w:tblPr&gt;&lt;w:tblStylePr w:type="firstRow"&gt;&lt;w:rPr&gt;&lt;w:b/&gt;&lt;w:bCs/&gt;&lt;/w:rPr&gt;&lt;w:tblPr/&gt;&lt;w:tcPr&gt;&lt;w:tcBorders&gt;&lt;w:bottom w:val="single" w:sz="4" w:space="0" w:color="A0B6C9" w:themeColor="accent4"/&gt;&lt;/w:tcBorders&gt;&lt;/w:tcPr&gt;&lt;/w:tblStylePr&gt;&lt;w:tblStylePr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w:styleId="Listtabell6frgstarkdekorfrg5"&gt;&lt;w:name w:val="List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w:color="716B5F" w:themeColor="accent5"/&gt;&lt;w:bottom w:val="single" w:sz="4" w:space="0" w:color="716B5F" w:themeColor="accent5"/&gt;&lt;/w:tblBorders&gt;&lt;/w:tblPr&gt;&lt;w:tblStylePr w:type="firstRow"&gt;&lt;w:rPr&gt;&lt;w:b/&gt;&lt;w:bCs/&gt;&lt;/w:rPr&gt;&lt;w:tblPr/&gt;&lt;w:tcPr&gt;&lt;w:tcBorders&gt;&lt;w:bottom w:val="single" w:sz="4" w:space="0" w:color="716B5F" w:themeColor="accent5"/&gt;&lt;/w:tcBorders&gt;&lt;/w:tcPr&gt;&lt;/w:tblStylePr&gt;&lt;w:tblStylePr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w:styleId="Listtabell6frgstarkdekorfrg6"&gt;&lt;w:name w:val="List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w:color="E0E7EE" w:themeColor="accent6"/&gt;&lt;w:bottom w:val="single" w:sz="4" w:space="0" w:color="E0E7EE" w:themeColor="accent6"/&gt;&lt;/w:tblBorders&gt;&lt;/w:tblPr&gt;&lt;w:tblStylePr w:type="firstRow"&gt;&lt;w:rPr&gt;&lt;w:b/&gt;&lt;w:bCs/&gt;&lt;/w:rPr&gt;&lt;w:tblPr/&gt;&lt;w:tcPr&gt;&lt;w:tcBorders&gt;&lt;w:bottom w:val="single" w:sz="4" w:space="0" w:color="E0E7EE" w:themeColor="accent6"/&gt;&lt;/w:tcBorders&gt;&lt;/w:tcPr&gt;&lt;/w:tblStylePr&gt;&lt;w:tblStylePr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w:styleId="Listtabell7frgstark"&gt;&lt;w:name w:val="List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w:styleId="Listtabell7frgstarkdekorfrg1"&gt;&lt;w:name w:val="List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w:color="1A3050"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w:color="1A3050"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w:color="1A3050"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w:color="1A3050" w:themeColor="accent1"/&gt;&lt;/w:tcBorders&gt;&lt;w:shd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w:styleId="Listtabell7frgstarkdekorfrg2"&gt;&lt;w:name w:val="List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w:color="DFDDD9"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w:color="DFDDD9"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w:color="DFDDD9"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w:color="DFDDD9" w:themeColor="accent2"/&gt;&lt;/w:tcBorders&gt;&lt;w:shd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w:styleId="Listtabell7frgstarkdekorfrg3"&gt;&lt;w:name w:val="List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w:color="467199"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w:color="467199"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w:color="467199"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w:color="467199" w:themeColor="accent3"/&gt;&lt;/w:tcBorders&gt;&lt;w:shd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w:styleId="Listtabell7frgstarkdekorfrg4"&gt;&lt;w:name w:val="List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w:color="A0B6C9"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w:color="A0B6C9"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w:color="A0B6C9"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w:color="A0B6C9" w:themeColor="accent4"/&gt;&lt;/w:tcBorders&gt;&lt;w:shd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w:styleId="Listtabell7frgstarkdekorfrg5"&gt;&lt;w:name w:val="List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w:color="716B5F"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w:color="716B5F"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w:color="716B5F"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w:color="716B5F" w:themeColor="accent5"/&gt;&lt;/w:tcBorders&gt;&lt;w:shd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w:styleId="Listtabell7frgstarkdekorfrg6"&gt;&lt;w:name w:val="List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w:color="E0E7EE"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w:color="E0E7EE"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w:color="E0E7EE"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w:color="E0E7EE" w:themeColor="accent6"/&gt;&lt;/w:tcBorders&gt;&lt;w:shd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w:styleId="Litteraturfrteckning"&gt;&lt;w:name w:val="Bibliography"/&gt;&lt;w:basedOn w:val="Normal"/&gt;&lt;w:next w:val="Normal"/&gt;&lt;w:uiPriority w:val="37"/&gt;&lt;w:semiHidden/&gt;&lt;w:unhideWhenUsed/&gt;&lt;w:rsid w:val="000D6689"/&gt;&lt;/w:style&gt;&lt;w:style w:type="table" w:styleId="Ljuslista"&gt;&lt;w:name w:val="Light List"/&gt;&lt;w:basedOn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w:styleId="Ljuslista-dekorfrg1"&gt;&lt;w:name w:val="Light List Accent 1"/&gt;&lt;w:basedOn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w:type="firstRow"&gt;&lt;w:pPr&gt;&lt;w:spacing w:before="0" w:after="0" w:line="240" w:lineRule="auto"/&gt;&lt;/w:pPr&gt;&lt;w:rPr&gt;&lt;w:b/&gt;&lt;w:bCs/&gt;&lt;w:color w:val="FFFFFF" w:themeColor="background1"/&gt;&lt;/w:rPr&gt;&lt;w:tblPr/&gt;&lt;w:tcPr&gt;&lt;w:shd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w:themeColor="accent1"/&gt;&lt;/w:tcBorders&gt;&lt;/w:tcPr&gt;&lt;/w:tblStylePr&gt;&lt;/w:style&gt;&lt;w:style w:type="table" w:styleId="Ljuslista-dekorfrg2"&gt;&lt;w:name w:val="Light List Accent 2"/&gt;&lt;w:basedOn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w:type="firstRow"&gt;&lt;w:pPr&gt;&lt;w:spacing w:before="0" w:after="0" w:line="240" w:lineRule="auto"/&gt;&lt;/w:pPr&gt;&lt;w:rPr&gt;&lt;w:b/&gt;&lt;w:bCs/&gt;&lt;w:color w:val="FFFFFF" w:themeColor="background1"/&gt;&lt;/w:rPr&gt;&lt;w:tblPr/&gt;&lt;w:tcPr&gt;&lt;w:shd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w:themeColor="accent2"/&gt;&lt;/w:tcBorders&gt;&lt;/w:tcPr&gt;&lt;/w:tblStylePr&gt;&lt;/w:style&gt;&lt;w:style w:type="table" w:styleId="Ljuslista-dekorfrg3"&gt;&lt;w:name w:val="Light List Accent 3"/&gt;&lt;w:basedOn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w:type="firstRow"&gt;&lt;w:pPr&gt;&lt;w:spacing w:before="0" w:after="0" w:line="240" w:lineRule="auto"/&gt;&lt;/w:pPr&gt;&lt;w:rPr&gt;&lt;w:b/&gt;&lt;w:bCs/&gt;&lt;w:color w:val="FFFFFF" w:themeColor="background1"/&gt;&lt;/w:rPr&gt;&lt;w:tblPr/&gt;&lt;w:tcPr&gt;&lt;w:shd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w:themeColor="accent3"/&gt;&lt;/w:tcBorders&gt;&lt;/w:tcPr&gt;&lt;/w:tblStylePr&gt;&lt;/w:style&gt;&lt;w:style w:type="table" w:styleId="Ljuslista-dekorfrg4"&gt;&lt;w:name w:val="Light List Accent 4"/&gt;&lt;w:basedOn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w:type="firstRow"&gt;&lt;w:pPr&gt;&lt;w:spacing w:before="0" w:after="0" w:line="240" w:lineRule="auto"/&gt;&lt;/w:pPr&gt;&lt;w:rPr&gt;&lt;w:b/&gt;&lt;w:bCs/&gt;&lt;w:color w:val="FFFFFF" w:themeColor="background1"/&gt;&lt;/w:rPr&gt;&lt;w:tblPr/&gt;&lt;w:tcPr&gt;&lt;w:shd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w:themeColor="accent4"/&gt;&lt;/w:tcBorders&gt;&lt;/w:tcPr&gt;&lt;/w:tblStylePr&gt;&lt;/w:style&gt;&lt;w:style w:type="table" w:styleId="Ljuslista-dekorfrg5"&gt;&lt;w:name w:val="Light List Accent 5"/&gt;&lt;w:basedOn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w:type="firstRow"&gt;&lt;w:pPr&gt;&lt;w:spacing w:before="0" w:after="0" w:line="240" w:lineRule="auto"/&gt;&lt;/w:pPr&gt;&lt;w:rPr&gt;&lt;w:b/&gt;&lt;w:bCs/&gt;&lt;w:color w:val="FFFFFF" w:themeColor="background1"/&gt;&lt;/w:rPr&gt;&lt;w:tblPr/&gt;&lt;w:tcPr&gt;&lt;w:shd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w:themeColor="accent5"/&gt;&lt;/w:tcBorders&gt;&lt;/w:tcPr&gt;&lt;/w:tblStylePr&gt;&lt;/w:style&gt;&lt;w:style w:type="table" w:styleId="Ljuslista-dekorfrg6"&gt;&lt;w:name w:val="Light List Accent 6"/&gt;&lt;w:basedOn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w:type="firstRow"&gt;&lt;w:pPr&gt;&lt;w:spacing w:before="0" w:after="0" w:line="240" w:lineRule="auto"/&gt;&lt;/w:pPr&gt;&lt;w:rPr&gt;&lt;w:b/&gt;&lt;w:bCs/&gt;&lt;w:color w:val="FFFFFF" w:themeColor="background1"/&gt;&lt;/w:rPr&gt;&lt;w:tblPr/&gt;&lt;w:tcPr&gt;&lt;w:shd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w:themeColor="accent6"/&gt;&lt;/w:tcBorders&gt;&lt;/w:tcPr&gt;&lt;/w:tblStylePr&gt;&lt;/w:style&gt;&lt;w:style w:type="table" w:styleId="Ljusskuggning"&gt;&lt;w:name w:val="Light Shading"/&gt;&lt;w:basedOn w:val="Normaltabell"/&gt;&lt;w:uiPriority w:val="60"/&gt;&lt;w:semiHidden/&gt;&lt;w:unhideWhenUsed/&gt;&lt;w:rsid w:val="000D6689"/&gt;&lt;w:pPr&gt;&lt;w:spacing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w:styleId="Ljusskuggning-dekorfrg1"&gt;&lt;w:name w:val="Light Shading Accent 1"/&gt;&lt;w:basedOn w:val="Normaltabell"/&gt;&lt;w:uiPriority w:val="60"/&gt;&lt;w:semiHidden/&gt;&lt;w:unhideWhenUsed/&gt;&lt;w:rsid w:val="000D6689"/&gt;&lt;w:pPr&gt;&lt;w:spacing w:after="0" w:line="240" w:lineRule="auto"/&gt;&lt;/w:pPr&gt;&lt;w:rPr&gt;&lt;w:color w:val="13233B" w:themeColor="accent1" w:themeShade="BF"/&gt;&lt;/w:rPr&gt;&lt;w:tblPr&gt;&lt;w:tblStyleRowBandSize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w:type="band1Horz"&gt;&lt;w:tblPr/&gt;&lt;w:tcPr&gt;&lt;w:tcBorders&gt;&lt;w:left w:val="nil"/&gt;&lt;w:right w:val="nil"/&gt;&lt;w:insideH w:val="nil"/&gt;&lt;w:insideV w:val="nil"/&gt;&lt;/w:tcBorders&gt;&lt;w:shd w:val="clear" w:color="auto" w:fill="B3C8E6" w:themeFill="accent1" w:themeFillTint="3F"/&gt;&lt;/w:tcPr&gt;&lt;/w:tblStylePr&gt;&lt;/w:style&gt;&lt;w:style w:type="table" w:styleId="Ljusskuggning-dekorfrg2"&gt;&lt;w:name w:val="Light Shading Accent 2"/&gt;&lt;w:basedOn w:val="Normaltabell"/&gt;&lt;w:uiPriority w:val="60"/&gt;&lt;w:semiHidden/&gt;&lt;w:unhideWhenUsed/&gt;&lt;w:rsid w:val="000D6689"/&gt;&lt;w:pPr&gt;&lt;w:spacing w:after="0" w:line="240" w:lineRule="auto"/&gt;&lt;/w:pPr&gt;&lt;w:rPr&gt;&lt;w:color w:val="ACA79C" w:themeColor="accent2" w:themeShade="BF"/&gt;&lt;/w:rPr&gt;&lt;w:tblPr&gt;&lt;w:tblStyleRowBandSize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w:type="band1Horz"&gt;&lt;w:tblPr/&gt;&lt;w:tcPr&gt;&lt;w:tcBorders&gt;&lt;w:left w:val="nil"/&gt;&lt;w:right w:val="nil"/&gt;&lt;w:insideH w:val="nil"/&gt;&lt;w:insideV w:val="nil"/&gt;&lt;/w:tcBorders&gt;&lt;w:shd w:val="clear" w:color="auto" w:fill="F7F6F5" w:themeFill="accent2" w:themeFillTint="3F"/&gt;&lt;/w:tcPr&gt;&lt;/w:tblStylePr&gt;&lt;/w:style&gt;&lt;w:style w:type="table" w:styleId="Ljusskuggning-dekorfrg3"&gt;&lt;w:name w:val="Light Shading Accent 3"/&gt;&lt;w:basedOn w:val="Normaltabell"/&gt;&lt;w:uiPriority w:val="60"/&gt;&lt;w:semiHidden/&gt;&lt;w:unhideWhenUsed/&gt;&lt;w:rsid w:val="000D6689"/&gt;&lt;w:pPr&gt;&lt;w:spacing w:after="0" w:line="240" w:lineRule="auto"/&gt;&lt;/w:pPr&gt;&lt;w:rPr&gt;&lt;w:color w:val="345472" w:themeColor="accent3" w:themeShade="BF"/&gt;&lt;/w:rPr&gt;&lt;w:tblPr&gt;&lt;w:tblStyleRowBandSize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w:type="band1Horz"&gt;&lt;w:tblPr/&gt;&lt;w:tcPr&gt;&lt;w:tcBorders&gt;&lt;w:left w:val="nil"/&gt;&lt;w:right w:val="nil"/&gt;&lt;w:insideH w:val="nil"/&gt;&lt;w:insideV w:val="nil"/&gt;&lt;/w:tcBorders&gt;&lt;w:shd w:val="clear" w:color="auto" w:fill="CEDBE8" w:themeFill="accent3" w:themeFillTint="3F"/&gt;&lt;/w:tcPr&gt;&lt;/w:tblStylePr&gt;&lt;/w:style&gt;&lt;w:style w:type="table" w:styleId="Ljusskuggning-dekorfrg4"&gt;&lt;w:name w:val="Light Shading Accent 4"/&gt;&lt;w:basedOn w:val="Normaltabell"/&gt;&lt;w:uiPriority w:val="60"/&gt;&lt;w:semiHidden/&gt;&lt;w:unhideWhenUsed/&gt;&lt;w:rsid w:val="000D6689"/&gt;&lt;w:pPr&gt;&lt;w:spacing w:after="0" w:line="240" w:lineRule="auto"/&gt;&lt;/w:pPr&gt;&lt;w:rPr&gt;&lt;w:color w:val="6689A8" w:themeColor="accent4" w:themeShade="BF"/&gt;&lt;/w:rPr&gt;&lt;w:tblPr&gt;&lt;w:tblStyleRowBandSize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w:type="band1Horz"&gt;&lt;w:tblPr/&gt;&lt;w:tcPr&gt;&lt;w:tcBorders&gt;&lt;w:left w:val="nil"/&gt;&lt;w:right w:val="nil"/&gt;&lt;w:insideH w:val="nil"/&gt;&lt;w:insideV w:val="nil"/&gt;&lt;/w:tcBorders&gt;&lt;w:shd w:val="clear" w:color="auto" w:fill="E7ECF1" w:themeFill="accent4" w:themeFillTint="3F"/&gt;&lt;/w:tcPr&gt;&lt;/w:tblStylePr&gt;&lt;/w:style&gt;&lt;w:style w:type="table" w:styleId="Ljusskuggning-dekorfrg5"&gt;&lt;w:name w:val="Light Shading Accent 5"/&gt;&lt;w:basedOn w:val="Normaltabell"/&gt;&lt;w:uiPriority w:val="60"/&gt;&lt;w:semiHidden/&gt;&lt;w:unhideWhenUsed/&gt;&lt;w:rsid w:val="000D6689"/&gt;&lt;w:pPr&gt;&lt;w:spacing w:after="0" w:line="240" w:lineRule="auto"/&gt;&lt;/w:pPr&gt;&lt;w:rPr&gt;&lt;w:color w:val="545047" w:themeColor="accent5" w:themeShade="BF"/&gt;&lt;/w:rPr&gt;&lt;w:tblPr&gt;&lt;w:tblStyleRowBandSize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w:type="band1Horz"&gt;&lt;w:tblPr/&gt;&lt;w:tcPr&gt;&lt;w:tcBorders&gt;&lt;w:left w:val="nil"/&gt;&lt;w:right w:val="nil"/&gt;&lt;w:insideH w:val="nil"/&gt;&lt;w:insideV w:val="nil"/&gt;&lt;/w:tcBorders&gt;&lt;w:shd w:val="clear" w:color="auto" w:fill="DDDAD6" w:themeFill="accent5" w:themeFillTint="3F"/&gt;&lt;/w:tcPr&gt;&lt;/w:tblStylePr&gt;&lt;/w:style&gt;&lt;w:style w:type="table" w:styleId="Ljusskuggning-dekorfrg6"&gt;&lt;w:name w:val="Light Shading Accent 6"/&gt;&lt;w:basedOn w:val="Normaltabell"/&gt;&lt;w:uiPriority w:val="60"/&gt;&lt;w:semiHidden/&gt;&lt;w:unhideWhenUsed/&gt;&lt;w:rsid w:val="000D6689"/&gt;&lt;w:pPr&gt;&lt;w:spacing w:after="0" w:line="240" w:lineRule="auto"/&gt;&lt;/w:pPr&gt;&lt;w:rPr&gt;&lt;w:color w:val="95ACC5" w:themeColor="accent6" w:themeShade="BF"/&gt;&lt;/w:rPr&gt;&lt;w:tblPr&gt;&lt;w:tblStyleRowBandSize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w:type="band1Horz"&gt;&lt;w:tblPr/&gt;&lt;w:tcPr&gt;&lt;w:tcBorders&gt;&lt;w:left w:val="nil"/&gt;&lt;w:right w:val="nil"/&gt;&lt;w:insideH w:val="nil"/&gt;&lt;w:insideV w:val="nil"/&gt;&lt;/w:tcBorders&gt;&lt;w:shd w:val="clear" w:color="auto" w:fill="F7F8FA" w:themeFill="accent6" w:themeFillTint="3F"/&gt;&lt;/w:tcPr&gt;&lt;/w:tblStylePr&gt;&lt;/w:style&gt;&lt;w:style w:type="table" w:styleId="Ljustrutnt"&gt;&lt;w:name w:val="Light Grid"/&gt;&lt;w:basedOn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w:styleId="Ljustrutnt-dekorfrg1"&gt;&lt;w:name w:val="Light Grid Accent 1"/&gt;&lt;w:basedOn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w:sz="18" w:space="0" w:color="1A3050" w:themeColor="accent1"/&gt;&lt;w:right w:val="single" w:sz="8" w:space="0" w:color="1A3050" w:themeColor="accent1"/&gt;&lt;w:insideH w:val="nil"/&gt;&lt;w:insideV w:val="single" w:sz="8" w:space="0" w:color="1A3050"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w:themeColor="accent1"/&gt;&lt;w:insideH w:val="nil"/&gt;&lt;w:insideV w:val="single" w:sz="8" w:space="0" w:color="1A3050"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w:themeColor="accent1"/&gt;&lt;/w:tcBorders&gt;&lt;w:shd w:val="clear" w:color="auto" w:fill="B3C8E6" w:themeFill="accent1" w:themeFillTint="3F"/&gt;&lt;/w:tcPr&gt;&lt;/w:tblStylePr&gt;&lt;w:tblStylePr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w:themeColor="accent1"/&gt;&lt;/w:tcBorders&gt;&lt;w:shd w:val="clear" w:color="auto" w:fill="B3C8E6" w:themeFill="accent1" w:themeFillTint="3F"/&gt;&lt;/w:tcPr&gt;&lt;/w:tblStylePr&gt;&lt;w:tblStylePr w:type="band2Horz"&gt;&lt;w:tblPr/&gt;&lt;w:tcPr&gt;&lt;w:tcBorders&gt;&lt;w:top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w:themeColor="accent1"/&gt;&lt;/w:tcBorders&gt;&lt;/w:tcPr&gt;&lt;/w:tblStylePr&gt;&lt;/w:style&gt;&lt;w:style w:type="table" w:styleId="Ljustrutnt-dekorfrg2"&gt;&lt;w:name w:val="Light Grid Accent 2"/&gt;&lt;w:basedOn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w:sz="18" w:space="0" w:color="DFDDD9" w:themeColor="accent2"/&gt;&lt;w:right w:val="single" w:sz="8" w:space="0" w:color="DFDDD9" w:themeColor="accent2"/&gt;&lt;w:insideH w:val="nil"/&gt;&lt;w:insideV w:val="single" w:sz="8" w:space="0" w:color="DFDDD9"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w:themeColor="accent2"/&gt;&lt;w:insideH w:val="nil"/&gt;&lt;w:insideV w:val="single" w:sz="8" w:space="0" w:color="DFDDD9"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w:themeColor="accent2"/&gt;&lt;/w:tcBorders&gt;&lt;w:shd w:val="clear" w:color="auto" w:fill="F7F6F5" w:themeFill="accent2" w:themeFillTint="3F"/&gt;&lt;/w:tcPr&gt;&lt;/w:tblStylePr&gt;&lt;w:tblStylePr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w:themeColor="accent2"/&gt;&lt;/w:tcBorders&gt;&lt;w:shd w:val="clear" w:color="auto" w:fill="F7F6F5" w:themeFill="accent2" w:themeFillTint="3F"/&gt;&lt;/w:tcPr&gt;&lt;/w:tblStylePr&gt;&lt;w:tblStylePr w:type="band2Horz"&gt;&lt;w:tblPr/&gt;&lt;w:tcPr&gt;&lt;w:tcBorders&gt;&lt;w:top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w:themeColor="accent2"/&gt;&lt;/w:tcBorders&gt;&lt;/w:tcPr&gt;&lt;/w:tblStylePr&gt;&lt;/w:style&gt;&lt;w:style w:type="table" w:styleId="Ljustrutnt-dekorfrg3"&gt;&lt;w:name w:val="Light Grid Accent 3"/&gt;&lt;w:basedOn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w:sz="18" w:space="0" w:color="467199" w:themeColor="accent3"/&gt;&lt;w:right w:val="single" w:sz="8" w:space="0" w:color="467199" w:themeColor="accent3"/&gt;&lt;w:insideH w:val="nil"/&gt;&lt;w:insideV w:val="single" w:sz="8" w:space="0" w:color="467199"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w:themeColor="accent3"/&gt;&lt;w:insideH w:val="nil"/&gt;&lt;w:insideV w:val="single" w:sz="8" w:space="0" w:color="467199"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w:themeColor="accent3"/&gt;&lt;/w:tcBorders&gt;&lt;w:shd w:val="clear" w:color="auto" w:fill="CEDBE8" w:themeFill="accent3" w:themeFillTint="3F"/&gt;&lt;/w:tcPr&gt;&lt;/w:tblStylePr&gt;&lt;w:tblStylePr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w:themeColor="accent3"/&gt;&lt;/w:tcBorders&gt;&lt;w:shd w:val="clear" w:color="auto" w:fill="CEDBE8" w:themeFill="accent3" w:themeFillTint="3F"/&gt;&lt;/w:tcPr&gt;&lt;/w:tblStylePr&gt;&lt;w:tblStylePr w:type="band2Horz"&gt;&lt;w:tblPr/&gt;&lt;w:tcPr&gt;&lt;w:tcBorders&gt;&lt;w:top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w:themeColor="accent3"/&gt;&lt;/w:tcBorders&gt;&lt;/w:tcPr&gt;&lt;/w:tblStylePr&gt;&lt;/w:style&gt;&lt;w:style w:type="table" w:styleId="Ljustrutnt-dekorfrg4"&gt;&lt;w:name w:val="Light Grid Accent 4"/&gt;&lt;w:basedOn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w:sz="18" w:space="0" w:color="A0B6C9" w:themeColor="accent4"/&gt;&lt;w:right w:val="single" w:sz="8" w:space="0" w:color="A0B6C9" w:themeColor="accent4"/&gt;&lt;w:insideH w:val="nil"/&gt;&lt;w:insideV w:val="single" w:sz="8" w:space="0" w:color="A0B6C9"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w:themeColor="accent4"/&gt;&lt;w:insideH w:val="nil"/&gt;&lt;w:insideV w:val="single" w:sz="8" w:space="0" w:color="A0B6C9"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w:themeColor="accent4"/&gt;&lt;/w:tcBorders&gt;&lt;w:shd w:val="clear" w:color="auto" w:fill="E7ECF1" w:themeFill="accent4" w:themeFillTint="3F"/&gt;&lt;/w:tcPr&gt;&lt;/w:tblStylePr&gt;&lt;w:tblStylePr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w:themeColor="accent4"/&gt;&lt;/w:tcBorders&gt;&lt;w:shd w:val="clear" w:color="auto" w:fill="E7ECF1" w:themeFill="accent4" w:themeFillTint="3F"/&gt;&lt;/w:tcPr&gt;&lt;/w:tblStylePr&gt;&lt;w:tblStylePr w:type="band2Horz"&gt;&lt;w:tblPr/&gt;&lt;w:tcPr&gt;&lt;w:tcBorders&gt;&lt;w:top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w:themeColor="accent4"/&gt;&lt;/w:tcBorders&gt;&lt;/w:tcPr&gt;&lt;/w:tblStylePr&gt;&lt;/w:style&gt;&lt;w:style w:type="table" w:styleId="Ljustrutnt-dekorfrg5"&gt;&lt;w:name w:val="Light Grid Accent 5"/&gt;&lt;w:basedOn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w:sz="18" w:space="0" w:color="716B5F" w:themeColor="accent5"/&gt;&lt;w:right w:val="single" w:sz="8" w:space="0" w:color="716B5F" w:themeColor="accent5"/&gt;&lt;w:insideH w:val="nil"/&gt;&lt;w:insideV w:val="single" w:sz="8" w:space="0" w:color="716B5F"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w:themeColor="accent5"/&gt;&lt;w:insideH w:val="nil"/&gt;&lt;w:insideV w:val="single" w:sz="8" w:space="0" w:color="716B5F"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w:themeColor="accent5"/&gt;&lt;/w:tcBorders&gt;&lt;w:shd w:val="clear" w:color="auto" w:fill="DDDAD6" w:themeFill="accent5" w:themeFillTint="3F"/&gt;&lt;/w:tcPr&gt;&lt;/w:tblStylePr&gt;&lt;w:tblStylePr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w:themeColor="accent5"/&gt;&lt;/w:tcBorders&gt;&lt;w:shd w:val="clear" w:color="auto" w:fill="DDDAD6" w:themeFill="accent5" w:themeFillTint="3F"/&gt;&lt;/w:tcPr&gt;&lt;/w:tblStylePr&gt;&lt;w:tblStylePr w:type="band2Horz"&gt;&lt;w:tblPr/&gt;&lt;w:tcPr&gt;&lt;w:tcBorders&gt;&lt;w:top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w:themeColor="accent5"/&gt;&lt;/w:tcBorders&gt;&lt;/w:tcPr&gt;&lt;/w:tblStylePr&gt;&lt;/w:style&gt;&lt;w:style w:type="table" w:styleId="Ljustrutnt-dekorfrg6"&gt;&lt;w:name w:val="Light Grid Accent 6"/&gt;&lt;w:basedOn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w:sz="18" w:space="0" w:color="E0E7EE" w:themeColor="accent6"/&gt;&lt;w:right w:val="single" w:sz="8" w:space="0" w:color="E0E7EE" w:themeColor="accent6"/&gt;&lt;w:insideH w:val="nil"/&gt;&lt;w:insideV w:val="single" w:sz="8" w:space="0" w:color="E0E7EE"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w:themeColor="accent6"/&gt;&lt;w:insideH w:val="nil"/&gt;&lt;w:insideV w:val="single" w:sz="8" w:space="0" w:color="E0E7EE"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w:themeColor="accent6"/&gt;&lt;/w:tcBorders&gt;&lt;w:shd w:val="clear" w:color="auto" w:fill="F7F8FA" w:themeFill="accent6" w:themeFillTint="3F"/&gt;&lt;/w:tcPr&gt;&lt;/w:tblStylePr&gt;&lt;w:tblStylePr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w:themeColor="accent6"/&gt;&lt;/w:tcBorders&gt;&lt;w:shd w:val="clear" w:color="auto" w:fill="F7F8FA" w:themeFill="accent6" w:themeFillTint="3F"/&gt;&lt;/w:tcPr&gt;&lt;/w:tblStylePr&gt;&lt;w:tblStylePr w:type="band2Horz"&gt;&lt;w:tblPr/&gt;&lt;w:tcPr&gt;&lt;w:tcBorders&gt;&lt;w:top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w:themeColor="accent6"/&gt;&lt;/w:tcBorders&gt;&lt;/w:tcPr&gt;&lt;/w:tblStylePr&gt;&lt;/w:style&gt;&lt;w:style w:type="paragraph" w:styleId="Makrotext"&gt;&lt;w:name w:val="macro"/&gt;&lt;w:link w:val="MakrotextChar"/&gt;&lt;w:uiPriority w:val="99"/&gt;&lt;w:semiHidden/&gt;&lt;w:unhideWhenUsed/&gt;&lt;w:rsid w:val="000D6689"/&gt;&lt;w:pPr&gt;&lt;w:tabs&gt;&lt;w:tab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 w:val="20"/&gt;&lt;w:szCs w:val="20"/&gt;&lt;/w:rPr&gt;&lt;/w:style&gt;&lt;w:style w:type="character" w:customStyle="1" w:styleId="MakrotextChar"&gt;&lt;w:name w:val="Makrotext Char"/&gt;&lt;w:basedOn w:val="Standardstycketeckensnitt"/&gt;&lt;w:link w:val="Makrotext"/&gt;&lt;w:uiPriority w:val="99"/&gt;&lt;w:semiHidden/&gt;&lt;w:rsid w:val="000D6689"/&gt;&lt;w:rPr&gt;&lt;w:rFonts w:ascii="Consolas" w:hAnsi="Consolas"/&gt;&lt;w:sz w:val="20"/&gt;&lt;w:szCs w:val="20"/&gt;&lt;/w:rPr&gt;&lt;/w:style&gt;&lt;w:style w:type="paragraph" w:styleId="Meddelanderubrik"&gt;&lt;w:name w:val="Message Header"/&gt;&lt;w:basedOn w:val="Normal"/&gt;&lt;w:link w:val="MeddelanderubrikChar"/&gt;&lt;w:uiPriority w:val="99"/&gt;&lt;w:semiHidden/&gt;&lt;w:unhideWhenUsed/&gt;&lt;w:rsid w:val="000D6689"/&gt;&lt;w:pPr&gt;&lt;w:pBdr&gt;&lt;w:top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w:val="000D6689"/&gt;&lt;w:rPr&gt;&lt;w:rFonts w:asciiTheme="majorHAnsi" w:eastAsiaTheme="majorEastAsia" w:hAnsiTheme="majorHAnsi" w:cstheme="majorBidi"/&gt;&lt;w:sz w:val="24"/&gt;&lt;w:szCs w:val="24"/&gt;&lt;w:shd w:val="pct20" w:color="auto" w:fill="auto"/&gt;&lt;/w:rPr&gt;&lt;/w:style&gt;&lt;w:style w:type="table" w:styleId="Mellanmrklista1"&gt;&lt;w:name w:val="Medium List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w:val="716B5F"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w:styleId="Mellanmrklista1-dekorfrg1"&gt;&lt;w:name w:val="Medium List 1 Accent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w:color="1A3050" w:themeColor="accent1"/&gt;&lt;/w:tcBorders&gt;&lt;/w:tcPr&gt;&lt;/w:tblStylePr&gt;&lt;w:tblStylePr w:type="lastRow"&gt;&lt;w:rPr&gt;&lt;w:b/&gt;&lt;w:bCs/&gt;&lt;w:color w:val="716B5F" w:themeColor="text2"/&gt;&lt;/w:rPr&gt;&lt;w:tblPr/&gt;&lt;w:tcPr&gt;&lt;w:tcBorders&gt;&lt;w:top w:val="single" w:sz="8" w:space="0" w:color="1A3050" w:themeColor="accent1"/&gt;&lt;w:bottom w:val="single" w:sz="8" w:space="0" w:color="1A3050" w:themeColor="accent1"/&gt;&lt;/w:tcBorders&gt;&lt;/w:tcPr&gt;&lt;/w:tblStylePr&gt;&lt;w:tblStylePr w:type="firstCol"&gt;&lt;w:rPr&gt;&lt;w:b/&gt;&lt;w:bCs/&gt;&lt;/w:rPr&gt;&lt;/w:tblStylePr&gt;&lt;w:tblStylePr w:type="lastCol"&gt;&lt;w:rPr&gt;&lt;w:b/&gt;&lt;w:bCs/&gt;&lt;/w:rPr&gt;&lt;w:tblPr/&gt;&lt;w:tcPr&gt;&lt;w:tcBorders&gt;&lt;w:top w:val="single" w:sz="8" w:space="0" w:color="1A3050" w:themeColor="accent1"/&gt;&lt;w:bottom w:val="single" w:sz="8" w:space="0" w:color="1A3050" w:themeColor="accent1"/&gt;&lt;/w:tcBorders&gt;&lt;/w:tcPr&gt;&lt;/w:tblStylePr&gt;&lt;w:tblStylePr w:type="band1Vert"&gt;&lt;w:tblPr/&gt;&lt;w:tcPr&gt;&lt;w:shd w:val="clear" w:color="auto" w:fill="B3C8E6" w:themeFill="accent1" w:themeFillTint="3F"/&gt;&lt;/w:tcPr&gt;&lt;/w:tblStylePr&gt;&lt;w:tblStylePr w:type="band1Horz"&gt;&lt;w:tblPr/&gt;&lt;w:tcPr&gt;&lt;w:shd w:val="clear" w:color="auto" w:fill="B3C8E6" w:themeFill="accent1" w:themeFillTint="3F"/&gt;&lt;/w:tcPr&gt;&lt;/w:tblStylePr&gt;&lt;/w:style&gt;&lt;w:style w:type="table" w:styleId="Mellanmrklista1-dekorfrg2"&gt;&lt;w:name w:val="Medium List 1 Accent 2"/&gt;&lt;w:basedOn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w:color="DFDDD9" w:themeColor="accent2"/&gt;&lt;/w:tcBorders&gt;&lt;/w:tcPr&gt;&lt;/w:tblStylePr&gt;&lt;w:tblStylePr w:type="lastRow"&gt;&lt;w:rPr&gt;&lt;w:b/&gt;&lt;w:bCs/&gt;&lt;w:color w:val="716B5F" w:themeColor="text2"/&gt;&lt;/w:rPr&gt;&lt;w:tblPr/&gt;&lt;w:tcPr&gt;&lt;w:tcBorders&gt;&lt;w:top w:val="single" w:sz="8" w:space="0" w:color="DFDDD9" w:themeColor="accent2"/&gt;&lt;w:bottom w:val="single" w:sz="8" w:space="0" w:color="DFDDD9" w:themeColor="accent2"/&gt;&lt;/w:tcBorders&gt;&lt;/w:tcPr&gt;&lt;/w:tblStylePr&gt;&lt;w:tblStylePr w:type="firstCol"&gt;&lt;w:rPr&gt;&lt;w:b/&gt;&lt;w:bCs/&gt;&lt;/w:rPr&gt;&lt;/w:tblStylePr&gt;&lt;w:tblStylePr w:type="lastCol"&gt;&lt;w:rPr&gt;&lt;w:b/&gt;&lt;w:bCs/&gt;&lt;/w:rPr&gt;&lt;w:tblPr/&gt;&lt;w:tcPr&gt;&lt;w:tcBorders&gt;&lt;w:top w:val="single" w:sz="8" w:space="0" w:color="DFDDD9" w:themeColor="accent2"/&gt;&lt;w:bottom w:val="single" w:sz="8" w:space="0" w:color="DFDDD9" w:themeColor="accent2"/&gt;&lt;/w:tcBorders&gt;&lt;/w:tcPr&gt;&lt;/w:tblStylePr&gt;&lt;w:tblStylePr w:type="band1Vert"&gt;&lt;w:tblPr/&gt;&lt;w:tcPr&gt;&lt;w:shd w:val="clear" w:color="auto" w:fill="F7F6F5" w:themeFill="accent2" w:themeFillTint="3F"/&gt;&lt;/w:tcPr&gt;&lt;/w:tblStylePr&gt;&lt;w:tblStylePr w:type="band1Horz"&gt;&lt;w:tblPr/&gt;&lt;w:tcPr&gt;&lt;w:shd w:val="clear" w:color="auto" w:fill="F7F6F5" w:themeFill="accent2" w:themeFillTint="3F"/&gt;&lt;/w:tcPr&gt;&lt;/w:tblStylePr&gt;&lt;/w:style&gt;&lt;w:style w:type="table" w:styleId="Mellanmrklista1-dekorfrg3"&gt;&lt;w:name w:val="Medium List 1 Accent 3"/&gt;&lt;w:basedOn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w:color="467199" w:themeColor="accent3"/&gt;&lt;/w:tcBorders&gt;&lt;/w:tcPr&gt;&lt;/w:tblStylePr&gt;&lt;w:tblStylePr w:type="lastRow"&gt;&lt;w:rPr&gt;&lt;w:b/&gt;&lt;w:bCs/&gt;&lt;w:color w:val="716B5F" w:themeColor="text2"/&gt;&lt;/w:rPr&gt;&lt;w:tblPr/&gt;&lt;w:tcPr&gt;&lt;w:tcBorders&gt;&lt;w:top w:val="single" w:sz="8" w:space="0" w:color="467199" w:themeColor="accent3"/&gt;&lt;w:bottom w:val="single" w:sz="8" w:space="0" w:color="467199" w:themeColor="accent3"/&gt;&lt;/w:tcBorders&gt;&lt;/w:tcPr&gt;&lt;/w:tblStylePr&gt;&lt;w:tblStylePr w:type="firstCol"&gt;&lt;w:rPr&gt;&lt;w:b/&gt;&lt;w:bCs/&gt;&lt;/w:rPr&gt;&lt;/w:tblStylePr&gt;&lt;w:tblStylePr w:type="lastCol"&gt;&lt;w:rPr&gt;&lt;w:b/&gt;&lt;w:bCs/&gt;&lt;/w:rPr&gt;&lt;w:tblPr/&gt;&lt;w:tcPr&gt;&lt;w:tcBorders&gt;&lt;w:top w:val="single" w:sz="8" w:space="0" w:color="467199" w:themeColor="accent3"/&gt;&lt;w:bottom w:val="single" w:sz="8" w:space="0" w:color="467199" w:themeColor="accent3"/&gt;&lt;/w:tcBorders&gt;&lt;/w:tcPr&gt;&lt;/w:tblStylePr&gt;&lt;w:tblStylePr w:type="band1Vert"&gt;&lt;w:tblPr/&gt;&lt;w:tcPr&gt;&lt;w:shd w:val="clear" w:color="auto" w:fill="CEDBE8" w:themeFill="accent3" w:themeFillTint="3F"/&gt;&lt;/w:tcPr&gt;&lt;/w:tblStylePr&gt;&lt;w:tblStylePr w:type="band1Horz"&gt;&lt;w:tblPr/&gt;&lt;w:tcPr&gt;&lt;w:shd w:val="clear" w:color="auto" w:fill="CEDBE8" w:themeFill="accent3" w:themeFillTint="3F"/&gt;&lt;/w:tcPr&gt;&lt;/w:tblStylePr&gt;&lt;/w:style&gt;&lt;w:style w:type="table" w:styleId="Mellanmrklista1-dekorfrg4"&gt;&lt;w:name w:val="Medium List 1 Accent 4"/&gt;&lt;w:basedOn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w:color="A0B6C9" w:themeColor="accent4"/&gt;&lt;/w:tcBorders&gt;&lt;/w:tcPr&gt;&lt;/w:tblStylePr&gt;&lt;w:tblStylePr w:type="lastRow"&gt;&lt;w:rPr&gt;&lt;w:b/&gt;&lt;w:bCs/&gt;&lt;w:color w:val="716B5F" w:themeColor="text2"/&gt;&lt;/w:rPr&gt;&lt;w:tblPr/&gt;&lt;w:tcPr&gt;&lt;w:tcBorders&gt;&lt;w:top w:val="single" w:sz="8" w:space="0" w:color="A0B6C9" w:themeColor="accent4"/&gt;&lt;w:bottom w:val="single" w:sz="8" w:space="0" w:color="A0B6C9" w:themeColor="accent4"/&gt;&lt;/w:tcBorders&gt;&lt;/w:tcPr&gt;&lt;/w:tblStylePr&gt;&lt;w:tblStylePr w:type="firstCol"&gt;&lt;w:rPr&gt;&lt;w:b/&gt;&lt;w:bCs/&gt;&lt;/w:rPr&gt;&lt;/w:tblStylePr&gt;&lt;w:tblStylePr w:type="lastCol"&gt;&lt;w:rPr&gt;&lt;w:b/&gt;&lt;w:bCs/&gt;&lt;/w:rPr&gt;&lt;w:tblPr/&gt;&lt;w:tcPr&gt;&lt;w:tcBorders&gt;&lt;w:top w:val="single" w:sz="8" w:space="0" w:color="A0B6C9" w:themeColor="accent4"/&gt;&lt;w:bottom w:val="single" w:sz="8" w:space="0" w:color="A0B6C9" w:themeColor="accent4"/&gt;&lt;/w:tcBorders&gt;&lt;/w:tcPr&gt;&lt;/w:tblStylePr&gt;&lt;w:tblStylePr w:type="band1Vert"&gt;&lt;w:tblPr/&gt;&lt;w:tcPr&gt;&lt;w:shd w:val="clear" w:color="auto" w:fill="E7ECF1" w:themeFill="accent4" w:themeFillTint="3F"/&gt;&lt;/w:tcPr&gt;&lt;/w:tblStylePr&gt;&lt;w:tblStylePr w:type="band1Horz"&gt;&lt;w:tblPr/&gt;&lt;w:tcPr&gt;&lt;w:shd w:val="clear" w:color="auto" w:fill="E7ECF1" w:themeFill="accent4" w:themeFillTint="3F"/&gt;&lt;/w:tcPr&gt;&lt;/w:tblStylePr&gt;&lt;/w:style&gt;&lt;w:style w:type="table" w:styleId="Mellanmrklista1-dekorfrg5"&gt;&lt;w:name w:val="Medium List 1 Accent 5"/&gt;&lt;w:basedOn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w:color="716B5F" w:themeColor="accent5"/&gt;&lt;/w:tcBorders&gt;&lt;/w:tcPr&gt;&lt;/w:tblStylePr&gt;&lt;w:tblStylePr w:type="lastRow"&gt;&lt;w:rPr&gt;&lt;w:b/&gt;&lt;w:bCs/&gt;&lt;w:color w:val="716B5F" w:themeColor="text2"/&gt;&lt;/w:rPr&gt;&lt;w:tblPr/&gt;&lt;w:tcPr&gt;&lt;w:tcBorders&gt;&lt;w:top w:val="single" w:sz="8" w:space="0" w:color="716B5F" w:themeColor="accent5"/&gt;&lt;w:bottom w:val="single" w:sz="8" w:space="0" w:color="716B5F" w:themeColor="accent5"/&gt;&lt;/w:tcBorders&gt;&lt;/w:tcPr&gt;&lt;/w:tblStylePr&gt;&lt;w:tblStylePr w:type="firstCol"&gt;&lt;w:rPr&gt;&lt;w:b/&gt;&lt;w:bCs/&gt;&lt;/w:rPr&gt;&lt;/w:tblStylePr&gt;&lt;w:tblStylePr w:type="lastCol"&gt;&lt;w:rPr&gt;&lt;w:b/&gt;&lt;w:bCs/&gt;&lt;/w:rPr&gt;&lt;w:tblPr/&gt;&lt;w:tcPr&gt;&lt;w:tcBorders&gt;&lt;w:top w:val="single" w:sz="8" w:space="0" w:color="716B5F" w:themeColor="accent5"/&gt;&lt;w:bottom w:val="single" w:sz="8" w:space="0" w:color="716B5F" w:themeColor="accent5"/&gt;&lt;/w:tcBorders&gt;&lt;/w:tcPr&gt;&lt;/w:tblStylePr&gt;&lt;w:tblStylePr w:type="band1Vert"&gt;&lt;w:tblPr/&gt;&lt;w:tcPr&gt;&lt;w:shd w:val="clear" w:color="auto" w:fill="DDDAD6" w:themeFill="accent5" w:themeFillTint="3F"/&gt;&lt;/w:tcPr&gt;&lt;/w:tblStylePr&gt;&lt;w:tblStylePr w:type="band1Horz"&gt;&lt;w:tblPr/&gt;&lt;w:tcPr&gt;&lt;w:shd w:val="clear" w:color="auto" w:fill="DDDAD6" w:themeFill="accent5" w:themeFillTint="3F"/&gt;&lt;/w:tcPr&gt;&lt;/w:tblStylePr&gt;&lt;/w:style&gt;&lt;w:style w:type="table" w:styleId="Mellanmrklista1-dekorfrg6"&gt;&lt;w:name w:val="Medium List 1 Accent 6"/&gt;&lt;w:basedOn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w:color="E0E7EE" w:themeColor="accent6"/&gt;&lt;/w:tcBorders&gt;&lt;/w:tcPr&gt;&lt;/w:tblStylePr&gt;&lt;w:tblStylePr w:type="lastRow"&gt;&lt;w:rPr&gt;&lt;w:b/&gt;&lt;w:bCs/&gt;&lt;w:color w:val="716B5F" w:themeColor="text2"/&gt;&lt;/w:rPr&gt;&lt;w:tblPr/&gt;&lt;w:tcPr&gt;&lt;w:tcBorders&gt;&lt;w:top w:val="single" w:sz="8" w:space="0" w:color="E0E7EE" w:themeColor="accent6"/&gt;&lt;w:bottom w:val="single" w:sz="8" w:space="0" w:color="E0E7EE" w:themeColor="accent6"/&gt;&lt;/w:tcBorders&gt;&lt;/w:tcPr&gt;&lt;/w:tblStylePr&gt;&lt;w:tblStylePr w:type="firstCol"&gt;&lt;w:rPr&gt;&lt;w:b/&gt;&lt;w:bCs/&gt;&lt;/w:rPr&gt;&lt;/w:tblStylePr&gt;&lt;w:tblStylePr w:type="lastCol"&gt;&lt;w:rPr&gt;&lt;w:b/&gt;&lt;w:bCs/&gt;&lt;/w:rPr&gt;&lt;w:tblPr/&gt;&lt;w:tcPr&gt;&lt;w:tcBorders&gt;&lt;w:top w:val="single" w:sz="8" w:space="0" w:color="E0E7EE" w:themeColor="accent6"/&gt;&lt;w:bottom w:val="single" w:sz="8" w:space="0" w:color="E0E7EE" w:themeColor="accent6"/&gt;&lt;/w:tcBorders&gt;&lt;/w:tcPr&gt;&lt;/w:tblStylePr&gt;&lt;w:tblStylePr w:type="band1Vert"&gt;&lt;w:tblPr/&gt;&lt;w:tcPr&gt;&lt;w:shd w:val="clear" w:color="auto" w:fill="F7F8FA" w:themeFill="accent6" w:themeFillTint="3F"/&gt;&lt;/w:tcPr&gt;&lt;/w:tblStylePr&gt;&lt;w:tblStylePr w:type="band1Horz"&gt;&lt;w:tblPr/&gt;&lt;w:tcPr&gt;&lt;w:shd w:val="clear" w:color="auto" w:fill="F7F8FA" w:themeFill="accent6" w:themeFillTint="3F"/&gt;&lt;/w:tcPr&gt;&lt;/w:tblStylePr&gt;&lt;/w:style&gt;&lt;w:style w:type="table" w:styleId="Mellanmrklista2"&gt;&lt;w:name w:val="Medium List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w:styleId="Mellanmrklista2-dekorfrg1"&gt;&lt;w:name w:val="Medium List 2 Accent 1"/&gt;&lt;w:basedOn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w:type="firstRow"&gt;&lt;w:rPr&gt;&lt;w:sz w:val="24"/&gt;&lt;w:szCs w:val="24"/&gt;&lt;/w:rPr&gt;&lt;w:tblPr/&gt;&lt;w:tcPr&gt;&lt;w:tcBorders&gt;&lt;w:top w:val="nil"/&gt;&lt;w:left w:val="nil"/&gt;&lt;w:bottom w:val="single" w:sz="24" w:space="0" w:color="1A3050"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w:color="1A3050" w:themeColor="accent1"/&gt;&lt;w:insideH w:val="nil"/&gt;&lt;w:insideV w:val="nil"/&gt;&lt;/w:tcBorders&gt;&lt;w:shd w:val="clear" w:color="auto" w:fill="FFFFFF" w:themeFill="background1"/&gt;&lt;/w:tcPr&gt;&lt;/w:tblStylePr&gt;&lt;w:tblStylePr w:type="lastCol"&gt;&lt;w:tblPr/&gt;&lt;w:tcPr&gt;&lt;w:tcBorders&gt;&lt;w:top w:val="nil"/&gt;&lt;w:left w:val="single" w:sz="8" w:space="0" w:color="1A3050"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w:type="band1Horz"&gt;&lt;w:tblPr/&gt;&lt;w:tcPr&gt;&lt;w:tcBorders&gt;&lt;w:top w:val="nil"/&gt;&lt;w:bottom w:val="nil"/&gt;&lt;w:insideH w:val="nil"/&gt;&lt;w:insideV w:val="nil"/&gt;&lt;/w:tcBorders&gt;&lt;w:shd w:val="clear" w:color="auto" w:fill="B3C8E6"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w:styleId="Mellanmrklista2-dekorfrg2"&gt;&lt;w:name w:val="Medium List 2 Accent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w:type="firstRow"&gt;&lt;w:rPr&gt;&lt;w:sz w:val="24"/&gt;&lt;w:szCs w:val="24"/&gt;&lt;/w:rPr&gt;&lt;w:tblPr/&gt;&lt;w:tcPr&gt;&lt;w:tcBorders&gt;&lt;w:top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w:color="DFDDD9" w:themeColor="accent2"/&gt;&lt;w:insideH w:val="nil"/&gt;&lt;w:insideV w:val="nil"/&gt;&lt;/w:tcBorders&gt;&lt;w:shd w:val="clear" w:color="auto" w:fill="FFFFFF" w:themeFill="background1"/&gt;&lt;/w:tcPr&gt;&lt;/w:tblStylePr&gt;&lt;w:tblStylePr w:type="lastCol"&gt;&lt;w:tblPr/&gt;&lt;w:tcPr&gt;&lt;w:tcBorders&gt;&lt;w:top w:val="nil"/&gt;&lt;w:left w:val="single" w:sz="8" w:space="0" w:color="DFDDD9"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w:type="band1Horz"&gt;&lt;w:tblPr/&gt;&lt;w:tcPr&gt;&lt;w:tcBorders&gt;&lt;w:top w:val="nil"/&gt;&lt;w:bottom w:val="nil"/&gt;&lt;w:insideH w:val="nil"/&gt;&lt;w:insideV w:val="nil"/&gt;&lt;/w:tcBorders&gt;&lt;w:shd w:val="clear" w:color="auto" w:fill="F7F6F5"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w:styleId="Mellanmrklista2-dekorfrg3"&gt;&lt;w:name w:val="Medium List 2 Accent 3"/&gt;&lt;w:basedOn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w:type="firstRow"&gt;&lt;w:rPr&gt;&lt;w:sz w:val="24"/&gt;&lt;w:szCs w:val="24"/&gt;&lt;/w:rPr&gt;&lt;w:tblPr/&gt;&lt;w:tcPr&gt;&lt;w:tcBorders&gt;&lt;w:top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w:color="467199" w:themeColor="accent3"/&gt;&lt;w:insideH w:val="nil"/&gt;&lt;w:insideV w:val="nil"/&gt;&lt;/w:tcBorders&gt;&lt;w:shd w:val="clear" w:color="auto" w:fill="FFFFFF" w:themeFill="background1"/&gt;&lt;/w:tcPr&gt;&lt;/w:tblStylePr&gt;&lt;w:tblStylePr w:type="lastCol"&gt;&lt;w:tblPr/&gt;&lt;w:tcPr&gt;&lt;w:tcBorders&gt;&lt;w:top w:val="nil"/&gt;&lt;w:left w:val="single" w:sz="8" w:space="0" w:color="467199"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w:type="band1Horz"&gt;&lt;w:tblPr/&gt;&lt;w:tcPr&gt;&lt;w:tcBorders&gt;&lt;w:top w:val="nil"/&gt;&lt;w:bottom w:val="nil"/&gt;&lt;w:insideH w:val="nil"/&gt;&lt;w:insideV w:val="nil"/&gt;&lt;/w:tcBorders&gt;&lt;w:shd w:val="clear" w:color="auto" w:fill="CEDBE8"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w:styleId="Mellanmrklista2-dekorfrg4"&gt;&lt;w:name w:val="Medium List 2 Accent 4"/&gt;&lt;w:basedOn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w:type="firstRow"&gt;&lt;w:rPr&gt;&lt;w:sz w:val="24"/&gt;&lt;w:szCs w:val="24"/&gt;&lt;/w:rPr&gt;&lt;w:tblPr/&gt;&lt;w:tcPr&gt;&lt;w:tcBorders&gt;&lt;w:top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w:color="A0B6C9" w:themeColor="accent4"/&gt;&lt;w:insideH w:val="nil"/&gt;&lt;w:insideV w:val="nil"/&gt;&lt;/w:tcBorders&gt;&lt;w:shd w:val="clear" w:color="auto" w:fill="FFFFFF" w:themeFill="background1"/&gt;&lt;/w:tcPr&gt;&lt;/w:tblStylePr&gt;&lt;w:tblStylePr w:type="lastCol"&gt;&lt;w:tblPr/&gt;&lt;w:tcPr&gt;&lt;w:tcBorders&gt;&lt;w:top w:val="nil"/&gt;&lt;w:left w:val="single" w:sz="8" w:space="0" w:color="A0B6C9"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w:type="band1Horz"&gt;&lt;w:tblPr/&gt;&lt;w:tcPr&gt;&lt;w:tcBorders&gt;&lt;w:top w:val="nil"/&gt;&lt;w:bottom w:val="nil"/&gt;&lt;w:insideH w:val="nil"/&gt;&lt;w:insideV w:val="nil"/&gt;&lt;/w:tcBorders&gt;&lt;w:shd w:val="clear" w:color="auto" w:fill="E7ECF1"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w:styleId="Mellanmrklista2-dekorfrg5"&gt;&lt;w:name w:val="Medium List 2 Accent 5"/&gt;&lt;w:basedOn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w:type="firstRow"&gt;&lt;w:rPr&gt;&lt;w:sz w:val="24"/&gt;&lt;w:szCs w:val="24"/&gt;&lt;/w:rPr&gt;&lt;w:tblPr/&gt;&lt;w:tcPr&gt;&lt;w:tcBorders&gt;&lt;w:top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w:color="716B5F" w:themeColor="accent5"/&gt;&lt;w:insideH w:val="nil"/&gt;&lt;w:insideV w:val="nil"/&gt;&lt;/w:tcBorders&gt;&lt;w:shd w:val="clear" w:color="auto" w:fill="FFFFFF" w:themeFill="background1"/&gt;&lt;/w:tcPr&gt;&lt;/w:tblStylePr&gt;&lt;w:tblStylePr w:type="lastCol"&gt;&lt;w:tblPr/&gt;&lt;w:tcPr&gt;&lt;w:tcBorders&gt;&lt;w:top w:val="nil"/&gt;&lt;w:left w:val="single" w:sz="8" w:space="0" w:color="716B5F"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w:type="band1Horz"&gt;&lt;w:tblPr/&gt;&lt;w:tcPr&gt;&lt;w:tcBorders&gt;&lt;w:top w:val="nil"/&gt;&lt;w:bottom w:val="nil"/&gt;&lt;w:insideH w:val="nil"/&gt;&lt;w:insideV w:val="nil"/&gt;&lt;/w:tcBorders&gt;&lt;w:shd w:val="clear" w:color="auto" w:fill="DDDAD6"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w:styleId="Mellanmrklista2-dekorfrg6"&gt;&lt;w:name w:val="Medium List 2 Accent 6"/&gt;&lt;w:basedOn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w:type="firstRow"&gt;&lt;w:rPr&gt;&lt;w:sz w:val="24"/&gt;&lt;w:szCs w:val="24"/&gt;&lt;/w:rPr&gt;&lt;w:tblPr/&gt;&lt;w:tcPr&gt;&lt;w:tcBorders&gt;&lt;w:top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w:color="E0E7EE" w:themeColor="accent6"/&gt;&lt;w:insideH w:val="nil"/&gt;&lt;w:insideV w:val="nil"/&gt;&lt;/w:tcBorders&gt;&lt;w:shd w:val="clear" w:color="auto" w:fill="FFFFFF" w:themeFill="background1"/&gt;&lt;/w:tcPr&gt;&lt;/w:tblStylePr&gt;&lt;w:tblStylePr w:type="lastCol"&gt;&lt;w:tblPr/&gt;&lt;w:tcPr&gt;&lt;w:tcBorders&gt;&lt;w:top w:val="nil"/&gt;&lt;w:left w:val="single" w:sz="8" w:space="0" w:color="E0E7EE"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w:type="band1Horz"&gt;&lt;w:tblPr/&gt;&lt;w:tcPr&gt;&lt;w:tcBorders&gt;&lt;w:top w:val="nil"/&gt;&lt;w:bottom w:val="nil"/&gt;&lt;w:insideH w:val="nil"/&gt;&lt;w:insideV w:val="nil"/&gt;&lt;/w:tcBorders&gt;&lt;w:shd w:val="clear" w:color="auto" w:fill="F7F8FA"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w:styleId="Mellanmrkskuggning1"&gt;&lt;w:name w:val="Medium Shading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w:styleId="Mellanmrkskuggning1-dekorfrg1"&gt;&lt;w:name w:val="Medium Shading 1 Accent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w:fill="B3C8E6" w:themeFill="accent1" w:themeFillTint="3F"/&gt;&lt;/w:tcPr&gt;&lt;/w:tblStylePr&gt;&lt;w:tblStylePr w:type="band1Horz"&gt;&lt;w:tblPr/&gt;&lt;w:tcPr&gt;&lt;w:tcBorders&gt;&lt;w:insideH w:val="nil"/&gt;&lt;w:insideV w:val="nil"/&gt;&lt;/w:tcBorders&gt;&lt;w:shd w:val="clear" w:color="auto" w:fill="B3C8E6" w:themeFill="accent1" w:themeFillTint="3F"/&gt;&lt;/w:tcPr&gt;&lt;/w:tblStylePr&gt;&lt;w:tblStylePr w:type="band2Horz"&gt;&lt;w:tblPr/&gt;&lt;w:tcPr&gt;&lt;w:tcBorders&gt;&lt;w:insideH w:val="nil"/&gt;&lt;w:insideV w:val="nil"/&gt;&lt;/w:tcBorders&gt;&lt;/w:tcPr&gt;&lt;/w:tblStylePr&gt;&lt;/w:style&gt;&lt;w:style w:type="table" w:styleId="Mellanmrkskuggning1-dekorfrg2"&gt;&lt;w:name w:val="Medium Shading 1 Accent 2"/&gt;&lt;w:basedOn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w:fill="F7F6F5" w:themeFill="accent2" w:themeFillTint="3F"/&gt;&lt;/w:tcPr&gt;&lt;/w:tblStylePr&gt;&lt;w:tblStylePr w:type="band1Horz"&gt;&lt;w:tblPr/&gt;&lt;w:tcPr&gt;&lt;w:tcBorders&gt;&lt;w:insideH w:val="nil"/&gt;&lt;w:insideV w:val="nil"/&gt;&lt;/w:tcBorders&gt;&lt;w:shd w:val="clear" w:color="auto" w:fill="F7F6F5" w:themeFill="accent2" w:themeFillTint="3F"/&gt;&lt;/w:tcPr&gt;&lt;/w:tblStylePr&gt;&lt;w:tblStylePr w:type="band2Horz"&gt;&lt;w:tblPr/&gt;&lt;w:tcPr&gt;&lt;w:tcBorders&gt;&lt;w:insideH w:val="nil"/&gt;&lt;w:insideV w:val="nil"/&gt;&lt;/w:tcBorders&gt;&lt;/w:tcPr&gt;&lt;/w:tblStylePr&gt;&lt;/w:style&gt;&lt;w:style w:type="table" w:styleId="Mellanmrkskuggning1-dekorfrg3"&gt;&lt;w:name w:val="Medium Shading 1 Accent 3"/&gt;&lt;w:basedOn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w:fill="CEDBE8" w:themeFill="accent3" w:themeFillTint="3F"/&gt;&lt;/w:tcPr&gt;&lt;/w:tblStylePr&gt;&lt;w:tblStylePr w:type="band1Horz"&gt;&lt;w:tblPr/&gt;&lt;w:tcPr&gt;&lt;w:tcBorders&gt;&lt;w:insideH w:val="nil"/&gt;&lt;w:insideV w:val="nil"/&gt;&lt;/w:tcBorders&gt;&lt;w:shd w:val="clear" w:color="auto" w:fill="CEDBE8" w:themeFill="accent3" w:themeFillTint="3F"/&gt;&lt;/w:tcPr&gt;&lt;/w:tblStylePr&gt;&lt;w:tblStylePr w:type="band2Horz"&gt;&lt;w:tblPr/&gt;&lt;w:tcPr&gt;&lt;w:tcBorders&gt;&lt;w:insideH w:val="nil"/&gt;&lt;w:insideV w:val="nil"/&gt;&lt;/w:tcBorders&gt;&lt;/w:tcPr&gt;&lt;/w:tblStylePr&gt;&lt;/w:style&gt;&lt;w:style w:type="table" w:styleId="Mellanmrkskuggning1-dekorfrg4"&gt;&lt;w:name w:val="Medium Shading 1 Accent 4"/&gt;&lt;w:basedOn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w:fill="E7ECF1" w:themeFill="accent4" w:themeFillTint="3F"/&gt;&lt;/w:tcPr&gt;&lt;/w:tblStylePr&gt;&lt;w:tblStylePr w:type="band1Horz"&gt;&lt;w:tblPr/&gt;&lt;w:tcPr&gt;&lt;w:tcBorders&gt;&lt;w:insideH w:val="nil"/&gt;&lt;w:insideV w:val="nil"/&gt;&lt;/w:tcBorders&gt;&lt;w:shd w:val="clear" w:color="auto" w:fill="E7ECF1" w:themeFill="accent4" w:themeFillTint="3F"/&gt;&lt;/w:tcPr&gt;&lt;/w:tblStylePr&gt;&lt;w:tblStylePr w:type="band2Horz"&gt;&lt;w:tblPr/&gt;&lt;w:tcPr&gt;&lt;w:tcBorders&gt;&lt;w:insideH w:val="nil"/&gt;&lt;w:insideV w:val="nil"/&gt;&lt;/w:tcBorders&gt;&lt;/w:tcPr&gt;&lt;/w:tblStylePr&gt;&lt;/w:style&gt;&lt;w:style w:type="table" w:styleId="Mellanmrkskuggning1-dekorfrg5"&gt;&lt;w:name w:val="Medium Shading 1 Accent 5"/&gt;&lt;w:basedOn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w:fill="DDDAD6" w:themeFill="accent5" w:themeFillTint="3F"/&gt;&lt;/w:tcPr&gt;&lt;/w:tblStylePr&gt;&lt;w:tblStylePr w:type="band1Horz"&gt;&lt;w:tblPr/&gt;&lt;w:tcPr&gt;&lt;w:tcBorders&gt;&lt;w:insideH w:val="nil"/&gt;&lt;w:insideV w:val="nil"/&gt;&lt;/w:tcBorders&gt;&lt;w:shd w:val="clear" w:color="auto" w:fill="DDDAD6" w:themeFill="accent5" w:themeFillTint="3F"/&gt;&lt;/w:tcPr&gt;&lt;/w:tblStylePr&gt;&lt;w:tblStylePr w:type="band2Horz"&gt;&lt;w:tblPr/&gt;&lt;w:tcPr&gt;&lt;w:tcBorders&gt;&lt;w:insideH w:val="nil"/&gt;&lt;w:insideV w:val="nil"/&gt;&lt;/w:tcBorders&gt;&lt;/w:tcPr&gt;&lt;/w:tblStylePr&gt;&lt;/w:style&gt;&lt;w:style w:type="table" w:styleId="Mellanmrkskuggning1-dekorfrg6"&gt;&lt;w:name w:val="Medium Shading 1 Accent 6"/&gt;&lt;w:basedOn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w:fill="F7F8FA" w:themeFill="accent6" w:themeFillTint="3F"/&gt;&lt;/w:tcPr&gt;&lt;/w:tblStylePr&gt;&lt;w:tblStylePr w:type="band1Horz"&gt;&lt;w:tblPr/&gt;&lt;w:tcPr&gt;&lt;w:tcBorders&gt;&lt;w:insideH w:val="nil"/&gt;&lt;w:insideV w:val="nil"/&gt;&lt;/w:tcBorders&gt;&lt;w:shd w:val="clear" w:color="auto" w:fill="F7F8FA" w:themeFill="accent6" w:themeFillTint="3F"/&gt;&lt;/w:tcPr&gt;&lt;/w:tblStylePr&gt;&lt;w:tblStylePr w:type="band2Horz"&gt;&lt;w:tblPr/&gt;&lt;w:tcPr&gt;&lt;w:tcBorders&gt;&lt;w:insideH w:val="nil"/&gt;&lt;w:insideV w:val="nil"/&gt;&lt;/w:tcBorders&gt;&lt;/w:tcPr&gt;&lt;/w:tblStylePr&gt;&lt;/w:style&gt;&lt;w:style w:type="table" w:styleId="Mellanmrkskuggning2"&gt;&lt;w:name w:val="Medium Shading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w:styleId="Mellanmrkskuggning2-dekorfrg1"&gt;&lt;w:name w:val="Medium Shading 2 Accent 1"/&gt;&lt;w:basedOn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w:fill="1A3050"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w:fill="1A3050"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w:fill="1A3050"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w:styleId="Mellanmrkskuggning2-dekorfrg2"&gt;&lt;w:name w:val="Medium Shading 2 Accent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w:fill="DFDDD9"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w:fill="DFDDD9"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w:fill="DFDDD9"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w:styleId="Mellanmrkskuggning2-dekorfrg3"&gt;&lt;w:name w:val="Medium Shading 2 Accent 3"/&gt;&lt;w:basedOn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w:fill="467199"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w:fill="467199"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w:fill="467199"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w:styleId="Mellanmrkskuggning2-dekorfrg4"&gt;&lt;w:name w:val="Medium Shading 2 Accent 4"/&gt;&lt;w:basedOn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w:fill="A0B6C9"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w:fill="A0B6C9"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w:fill="A0B6C9"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w:styleId="Mellanmrkskuggning2-dekorfrg5"&gt;&lt;w:name w:val="Medium Shading 2 Accent 5"/&gt;&lt;w:basedOn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w:fill="716B5F"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w:fill="716B5F"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w:fill="716B5F"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w:styleId="Mellanmrkskuggning2-dekorfrg6"&gt;&lt;w:name w:val="Medium Shading 2 Accent 6"/&gt;&lt;w:basedOn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w:fill="E0E7EE"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w:fill="E0E7EE"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w:fill="E0E7EE"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w:styleId="Mellanmrktrutnt1"&gt;&lt;w:name w:val="Medium Grid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w:styleId="Mellanmrktrutnt1-dekorfrg1"&gt;&lt;w:name w:val="Medium Grid 1 Accent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w:themeTint="BF"/&gt;&lt;w:insideV w:val="single" w:sz="8" w:space="0" w:color="335D9C" w:themeColor="accent1" w:themeTint="BF"/&gt;&lt;/w:tblBorders&gt;&lt;/w:tblPr&gt;&lt;w:tcPr&gt;&lt;w:shd w:val="clear" w:color="auto" w:fill="B3C8E6" w:themeFill="accent1" w:themeFillTint="3F"/&gt;&lt;/w:tcPr&gt;&lt;w:tblStylePr w:type="firstRow"&gt;&lt;w:rPr&gt;&lt;w:b/&gt;&lt;w:bCs/&gt;&lt;/w:rPr&gt;&lt;/w:tblStylePr&gt;&lt;w:tblStylePr w:type="lastRow"&gt;&lt;w:rPr&gt;&lt;w:b/&gt;&lt;w:bCs/&gt;&lt;/w:rPr&gt;&lt;w:tblPr/&gt;&lt;w:tcPr&gt;&lt;w:tcBorders&gt;&lt;w:top w:val="single" w:sz="18" w:space="0" w:color="335D9C"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w:styleId="Mellanmrktrutnt1-dekorfrg2"&gt;&lt;w:name w:val="Medium Grid 1 Accent 2"/&gt;&lt;w:basedOn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w:themeTint="BF"/&gt;&lt;w:insideV w:val="single" w:sz="8" w:space="0" w:color="E7E5E2" w:themeColor="accent2" w:themeTint="BF"/&gt;&lt;/w:tblBorders&gt;&lt;/w:tblPr&gt;&lt;w:tcPr&gt;&lt;w:shd w:val="clear" w:color="auto" w:fill="F7F6F5" w:themeFill="accent2" w:themeFillTint="3F"/&gt;&lt;/w:tcPr&gt;&lt;w:tblStylePr w:type="firstRow"&gt;&lt;w:rPr&gt;&lt;w:b/&gt;&lt;w:bCs/&gt;&lt;/w:rPr&gt;&lt;/w:tblStylePr&gt;&lt;w:tblStylePr w:type="lastRow"&gt;&lt;w:rPr&gt;&lt;w:b/&gt;&lt;w:bCs/&gt;&lt;/w:rPr&gt;&lt;w:tblPr/&gt;&lt;w:tcPr&gt;&lt;w:tcBorders&gt;&lt;w:top w:val="single" w:sz="18" w:space="0" w:color="E7E5E2"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w:styleId="Mellanmrktrutnt1-dekorfrg3"&gt;&lt;w:name w:val="Medium Grid 1 Accent 3"/&gt;&lt;w:basedOn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w:themeTint="BF"/&gt;&lt;w:insideV w:val="single" w:sz="8" w:space="0" w:color="6B94BB" w:themeColor="accent3" w:themeTint="BF"/&gt;&lt;/w:tblBorders&gt;&lt;/w:tblPr&gt;&lt;w:tcPr&gt;&lt;w:shd w:val="clear" w:color="auto" w:fill="CEDBE8" w:themeFill="accent3" w:themeFillTint="3F"/&gt;&lt;/w:tcPr&gt;&lt;w:tblStylePr w:type="firstRow"&gt;&lt;w:rPr&gt;&lt;w:b/&gt;&lt;w:bCs/&gt;&lt;/w:rPr&gt;&lt;/w:tblStylePr&gt;&lt;w:tblStylePr w:type="lastRow"&gt;&lt;w:rPr&gt;&lt;w:b/&gt;&lt;w:bCs/&gt;&lt;/w:rPr&gt;&lt;w:tblPr/&gt;&lt;w:tcPr&gt;&lt;w:tcBorders&gt;&lt;w:top w:val="single" w:sz="18" w:space="0" w:color="6B94BB"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w:styleId="Mellanmrktrutnt1-dekorfrg4"&gt;&lt;w:name w:val="Medium Grid 1 Accent 4"/&gt;&lt;w:basedOn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w:themeTint="BF"/&gt;&lt;w:insideV w:val="single" w:sz="8" w:space="0" w:color="B7C8D6" w:themeColor="accent4" w:themeTint="BF"/&gt;&lt;/w:tblBorders&gt;&lt;/w:tblPr&gt;&lt;w:tcPr&gt;&lt;w:shd w:val="clear" w:color="auto" w:fill="E7ECF1" w:themeFill="accent4" w:themeFillTint="3F"/&gt;&lt;/w:tcPr&gt;&lt;w:tblStylePr w:type="firstRow"&gt;&lt;w:rPr&gt;&lt;w:b/&gt;&lt;w:bCs/&gt;&lt;/w:rPr&gt;&lt;/w:tblStylePr&gt;&lt;w:tblStylePr w:type="lastRow"&gt;&lt;w:rPr&gt;&lt;w:b/&gt;&lt;w:bCs/&gt;&lt;/w:rPr&gt;&lt;w:tblPr/&gt;&lt;w:tcPr&gt;&lt;w:tcBorders&gt;&lt;w:top w:val="single" w:sz="18" w:space="0" w:color="B7C8D6"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w:styleId="Mellanmrktrutnt1-dekorfrg5"&gt;&lt;w:name w:val="Medium Grid 1 Accent 5"/&gt;&lt;w:basedOn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w:themeTint="BF"/&gt;&lt;w:insideV w:val="single" w:sz="8" w:space="0" w:color="979184" w:themeColor="accent5" w:themeTint="BF"/&gt;&lt;/w:tblBorders&gt;&lt;/w:tblPr&gt;&lt;w:tcPr&gt;&lt;w:shd w:val="clear" w:color="auto" w:fill="DDDAD6" w:themeFill="accent5" w:themeFillTint="3F"/&gt;&lt;/w:tcPr&gt;&lt;w:tblStylePr w:type="firstRow"&gt;&lt;w:rPr&gt;&lt;w:b/&gt;&lt;w:bCs/&gt;&lt;/w:rPr&gt;&lt;/w:tblStylePr&gt;&lt;w:tblStylePr w:type="lastRow"&gt;&lt;w:rPr&gt;&lt;w:b/&gt;&lt;w:bCs/&gt;&lt;/w:rPr&gt;&lt;w:tblPr/&gt;&lt;w:tcPr&gt;&lt;w:tcBorders&gt;&lt;w:top w:val="single" w:sz="18" w:space="0" w:color="979184"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w:styleId="Mellanmrktrutnt1-dekorfrg6"&gt;&lt;w:name w:val="Medium Grid 1 Accent 6"/&gt;&lt;w:basedOn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w:themeTint="BF"/&gt;&lt;w:insideV w:val="single" w:sz="8" w:space="0" w:color="E7ECF2" w:themeColor="accent6" w:themeTint="BF"/&gt;&lt;/w:tblBorders&gt;&lt;/w:tblPr&gt;&lt;w:tcPr&gt;&lt;w:shd w:val="clear" w:color="auto" w:fill="F7F8FA" w:themeFill="accent6" w:themeFillTint="3F"/&gt;&lt;/w:tcPr&gt;&lt;w:tblStylePr w:type="firstRow"&gt;&lt;w:rPr&gt;&lt;w:b/&gt;&lt;w:bCs/&gt;&lt;/w:rPr&gt;&lt;/w:tblStylePr&gt;&lt;w:tblStylePr w:type="lastRow"&gt;&lt;w:rPr&gt;&lt;w:b/&gt;&lt;w:bCs/&gt;&lt;/w:rPr&gt;&lt;w:tblPr/&gt;&lt;w:tcPr&gt;&lt;w:tcBorders&gt;&lt;w:top w:val="single" w:sz="18" w:space="0" w:color="E7ECF2"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w:type="table" w:styleId="Mellanmrktrutnt2"&gt;&lt;w:name w:val="Medium Grid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w:styleId="Mellanmrktrutnt2-dekorfrg1"&gt;&lt;w:name w:val="Medium Grid 2 Accent 1"/&gt;&lt;w:basedOn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w:themeColor="accent1"/&gt;&lt;/w:tblBorders&gt;&lt;/w:tblPr&gt;&lt;w:tcPr&gt;&lt;w:shd w:val="clear" w:color="auto" w:fill="B3C8E6" w:themeFill="accent1" w:themeFillTint="3F"/&gt;&lt;/w:tcPr&gt;&lt;w:tblStylePr w:type="firstRow"&gt;&lt;w:rPr&gt;&lt;w:b/&gt;&lt;w:bCs/&gt;&lt;w:color w:val="000000" w:themeColor="text1"/&gt;&lt;/w:rPr&gt;&lt;w:tblPr/&gt;&lt;w:tcPr&gt;&lt;w:shd w:val="clear" w:color="auto" w:fill="E1E9F5"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w:fill="C1D2EB" w:themeFill="accent1" w:themeFillTint="33"/&gt;&lt;/w:tcPr&gt;&lt;/w:tblStylePr&gt;&lt;w:tblStylePr w:type="band1Vert"&gt;&lt;w:tblPr/&gt;&lt;w:tcPr&gt;&lt;w:shd w:val="clear" w:color="auto" w:fill="6790CD" w:themeFill="accent1" w:themeFillTint="7F"/&gt;&lt;/w:tcPr&gt;&lt;/w:tblStylePr&gt;&lt;w:tblStylePr w:type="band1Horz"&gt;&lt;w:tblPr/&gt;&lt;w:tcPr&gt;&lt;w:tcBorders&gt;&lt;w:insideH w:val="single" w:sz="6" w:space="0" w:color="1A3050" w:themeColor="accent1"/&gt;&lt;w:insideV w:val="single" w:sz="6" w:space="0" w:color="1A3050" w:themeColor="accent1"/&gt;&lt;/w:tcBorders&gt;&lt;w:shd w:val="clear" w:color="auto" w:fill="6790CD" w:themeFill="accent1" w:themeFillTint="7F"/&gt;&lt;/w:tcPr&gt;&lt;/w:tblStylePr&gt;&lt;w:tblStylePr w:type="nwCell"&gt;&lt;w:tblPr/&gt;&lt;w:tcPr&gt;&lt;w:shd w:val="clear" w:color="auto" w:fill="FFFFFF" w:themeFill="background1"/&gt;&lt;/w:tcPr&gt;&lt;/w:tblStylePr&gt;&lt;/w:style&gt;&lt;w:style w:type="table" w:styleId="Mellanmrktrutnt2-dekorfrg2"&gt;&lt;w:name w:val="Medium Grid 2 Accent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w:themeColor="accent2"/&gt;&lt;/w:tblBorders&gt;&lt;/w:tblPr&gt;&lt;w:tcPr&gt;&lt;w:shd w:val="clear" w:color="auto" w:fill="F7F6F5" w:themeFill="accent2" w:themeFillTint="3F"/&gt;&lt;/w:tcPr&gt;&lt;w:tblStylePr w:type="firstRow"&gt;&lt;w:rPr&gt;&lt;w:b/&gt;&lt;w:bCs/&gt;&lt;w:color w:val="000000" w:themeColor="text1"/&gt;&lt;/w:rPr&gt;&lt;w:tblPr/&gt;&lt;w:tcPr&gt;&lt;w:shd w:val="clear" w:color="auto" w:fill="FBFBFB"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w:fill="F8F8F7" w:themeFill="accent2" w:themeFillTint="33"/&gt;&lt;/w:tcPr&gt;&lt;/w:tblStylePr&gt;&lt;w:tblStylePr w:type="band1Vert"&gt;&lt;w:tblPr/&gt;&lt;w:tcPr&gt;&lt;w:shd w:val="clear" w:color="auto" w:fill="EFEEEC" w:themeFill="accent2" w:themeFillTint="7F"/&gt;&lt;/w:tcPr&gt;&lt;/w:tblStylePr&gt;&lt;w:tblStylePr w:type="band1Horz"&gt;&lt;w:tblPr/&gt;&lt;w:tcPr&gt;&lt;w:tcBorders&gt;&lt;w:insideH w:val="single" w:sz="6" w:space="0" w:color="DFDDD9" w:themeColor="accent2"/&gt;&lt;w:insideV w:val="single" w:sz="6" w:space="0" w:color="DFDDD9" w:themeColor="accent2"/&gt;&lt;/w:tcBorders&gt;&lt;w:shd w:val="clear" w:color="auto" w:fill="EFEEEC" w:themeFill="accent2" w:themeFillTint="7F"/&gt;&lt;/w:tcPr&gt;&lt;/w:tblStylePr&gt;&lt;w:tblStylePr w:type="nwCell"&gt;&lt;w:tblPr/&gt;&lt;w:tcPr&gt;&lt;w:shd w:val="clear" w:color="auto" w:fill="FFFFFF" w:themeFill="background1"/&gt;&lt;/w:tcPr&gt;&lt;/w:tblStylePr&gt;&lt;/w:style&gt;&lt;w:style w:type="table" w:styleId="Mellanmrktrutnt2-dekorfrg3"&gt;&lt;w:name w:val="Medium Grid 2 Accent 3"/&gt;&lt;w:basedOn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w:themeColor="accent3"/&gt;&lt;/w:tblBorders&gt;&lt;/w:tblPr&gt;&lt;w:tcPr&gt;&lt;w:shd w:val="clear" w:color="auto" w:fill="CEDBE8" w:themeFill="accent3" w:themeFillTint="3F"/&gt;&lt;/w:tcPr&gt;&lt;w:tblStylePr w:type="firstRow"&gt;&lt;w:rPr&gt;&lt;w:b/&gt;&lt;w:bCs/&gt;&lt;w:color w:val="000000" w:themeColor="text1"/&gt;&lt;/w:rPr&gt;&lt;w:tblPr/&gt;&lt;w:tcPr&gt;&lt;w:shd w:val="clear" w:color="auto" w:fill="EBF1F6"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w:fill="D7E2ED" w:themeFill="accent3" w:themeFillTint="33"/&gt;&lt;/w:tcPr&gt;&lt;/w:tblStylePr&gt;&lt;w:tblStylePr w:type="band1Vert"&gt;&lt;w:tblPr/&gt;&lt;w:tcPr&gt;&lt;w:shd w:val="clear" w:color="auto" w:fill="9CB8D2" w:themeFill="accent3" w:themeFillTint="7F"/&gt;&lt;/w:tcPr&gt;&lt;/w:tblStylePr&gt;&lt;w:tblStylePr w:type="band1Horz"&gt;&lt;w:tblPr/&gt;&lt;w:tcPr&gt;&lt;w:tcBorders&gt;&lt;w:insideH w:val="single" w:sz="6" w:space="0" w:color="467199" w:themeColor="accent3"/&gt;&lt;w:insideV w:val="single" w:sz="6" w:space="0" w:color="467199" w:themeColor="accent3"/&gt;&lt;/w:tcBorders&gt;&lt;w:shd w:val="clear" w:color="auto" w:fill="9CB8D2" w:themeFill="accent3" w:themeFillTint="7F"/&gt;&lt;/w:tcPr&gt;&lt;/w:tblStylePr&gt;&lt;w:tblStylePr w:type="nwCell"&gt;&lt;w:tblPr/&gt;&lt;w:tcPr&gt;&lt;w:shd w:val="clear" w:color="auto" w:fill="FFFFFF" w:themeFill="background1"/&gt;&lt;/w:tcPr&gt;&lt;/w:tblStylePr&gt;&lt;/w:style&gt;&lt;w:style w:type="table" w:styleId="Mellanmrktrutnt2-dekorfrg4"&gt;&lt;w:name w:val="Medium Grid 2 Accent 4"/&gt;&lt;w:basedOn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w:themeColor="accent4"/&gt;&lt;/w:tblBorders&gt;&lt;/w:tblPr&gt;&lt;w:tcPr&gt;&lt;w:shd w:val="clear" w:color="auto" w:fill="E7ECF1" w:themeFill="accent4" w:themeFillTint="3F"/&gt;&lt;/w:tcPr&gt;&lt;w:tblStylePr w:type="firstRow"&gt;&lt;w:rPr&gt;&lt;w:b/&gt;&lt;w:bCs/&gt;&lt;w:color w:val="000000" w:themeColor="text1"/&gt;&lt;/w:rPr&gt;&lt;w:tblPr/&gt;&lt;w:tcPr&gt;&lt;w:shd w:val="clear" w:color="auto" w:fill="F5F7F9"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w:fill="EBF0F4" w:themeFill="accent4" w:themeFillTint="33"/&gt;&lt;/w:tcPr&gt;&lt;/w:tblStylePr&gt;&lt;w:tblStylePr w:type="band1Vert"&gt;&lt;w:tblPr/&gt;&lt;w:tcPr&gt;&lt;w:shd w:val="clear" w:color="auto" w:fill="CFDAE4" w:themeFill="accent4" w:themeFillTint="7F"/&gt;&lt;/w:tcPr&gt;&lt;/w:tblStylePr&gt;&lt;w:tblStylePr w:type="band1Horz"&gt;&lt;w:tblPr/&gt;&lt;w:tcPr&gt;&lt;w:tcBorders&gt;&lt;w:insideH w:val="single" w:sz="6" w:space="0" w:color="A0B6C9" w:themeColor="accent4"/&gt;&lt;w:insideV w:val="single" w:sz="6" w:space="0" w:color="A0B6C9" w:themeColor="accent4"/&gt;&lt;/w:tcBorders&gt;&lt;w:shd w:val="clear" w:color="auto" w:fill="CFDAE4" w:themeFill="accent4" w:themeFillTint="7F"/&gt;&lt;/w:tcPr&gt;&lt;/w:tblStylePr&gt;&lt;w:tblStylePr w:type="nwCell"&gt;&lt;w:tblPr/&gt;&lt;w:tcPr&gt;&lt;w:shd w:val="clear" w:color="auto" w:fill="FFFFFF" w:themeFill="background1"/&gt;&lt;/w:tcPr&gt;&lt;/w:tblStylePr&gt;&lt;/w:style&gt;&lt;w:style w:type="table" w:styleId="Mellanmrktrutnt2-dekorfrg5"&gt;&lt;w:name w:val="Medium Grid 2 Accent 5"/&gt;&lt;w:basedOn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w:themeColor="accent5"/&gt;&lt;/w:tblBorders&gt;&lt;/w:tblPr&gt;&lt;w:tcPr&gt;&lt;w:shd w:val="clear" w:color="auto" w:fill="DDDAD6" w:themeFill="accent5" w:themeFillTint="3F"/&gt;&lt;/w:tcPr&gt;&lt;w:tblStylePr w:type="firstRow"&gt;&lt;w:rPr&gt;&lt;w:b/&gt;&lt;w:bCs/&gt;&lt;w:color w:val="000000" w:themeColor="text1"/&gt;&lt;/w:rPr&gt;&lt;w:tblPr/&gt;&lt;w:tcPr&gt;&lt;w:shd w:val="clear" w:color="auto" w:fill="F1F0EE"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w:fill="E3E1DE" w:themeFill="accent5" w:themeFillTint="33"/&gt;&lt;/w:tcPr&gt;&lt;/w:tblStylePr&gt;&lt;w:tblStylePr w:type="band1Vert"&gt;&lt;w:tblPr/&gt;&lt;w:tcPr&gt;&lt;w:shd w:val="clear" w:color="auto" w:fill="BAB5AD" w:themeFill="accent5" w:themeFillTint="7F"/&gt;&lt;/w:tcPr&gt;&lt;/w:tblStylePr&gt;&lt;w:tblStylePr w:type="band1Horz"&gt;&lt;w:tblPr/&gt;&lt;w:tcPr&gt;&lt;w:tcBorders&gt;&lt;w:insideH w:val="single" w:sz="6" w:space="0" w:color="716B5F" w:themeColor="accent5"/&gt;&lt;w:insideV w:val="single" w:sz="6" w:space="0" w:color="716B5F" w:themeColor="accent5"/&gt;&lt;/w:tcBorders&gt;&lt;w:shd w:val="clear" w:color="auto" w:fill="BAB5AD" w:themeFill="accent5" w:themeFillTint="7F"/&gt;&lt;/w:tcPr&gt;&lt;/w:tblStylePr&gt;&lt;w:tblStylePr w:type="nwCell"&gt;&lt;w:tblPr/&gt;&lt;w:tcPr&gt;&lt;w:shd w:val="clear" w:color="auto" w:fill="FFFFFF" w:themeFill="background1"/&gt;&lt;/w:tcPr&gt;&lt;/w:tblStylePr&gt;&lt;/w:style&gt;&lt;w:style w:type="table" w:styleId="Mellanmrktrutnt2-dekorfrg6"&gt;&lt;w:name w:val="Medium Grid 2 Accent 6"/&gt;&lt;w:basedOn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w:themeColor="accent6"/&gt;&lt;/w:tblBorders&gt;&lt;/w:tblPr&gt;&lt;w:tcPr&gt;&lt;w:shd w:val="clear" w:color="auto" w:fill="F7F8FA" w:themeFill="accent6" w:themeFillTint="3F"/&gt;&lt;/w:tcPr&gt;&lt;w:tblStylePr w:type="firstRow"&gt;&lt;w:rPr&gt;&lt;w:b/&gt;&lt;w:bCs/&gt;&lt;w:color w:val="000000" w:themeColor="text1"/&gt;&lt;/w:rPr&gt;&lt;w:tblPr/&gt;&lt;w:tcPr&gt;&lt;w:shd w:val="clear" w:color="auto" w:fill="FBFCFD"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w:fill="F8FAFB" w:themeFill="accent6" w:themeFillTint="33"/&gt;&lt;/w:tcPr&gt;&lt;/w:tblStylePr&gt;&lt;w:tblStylePr w:type="band1Vert"&gt;&lt;w:tblPr/&gt;&lt;w:tcPr&gt;&lt;w:shd w:val="clear" w:color="auto" w:fill="EFF2F6" w:themeFill="accent6" w:themeFillTint="7F"/&gt;&lt;/w:tcPr&gt;&lt;/w:tblStylePr&gt;&lt;w:tblStylePr w:type="band1Horz"&gt;&lt;w:tblPr/&gt;&lt;w:tcPr&gt;&lt;w:tcBorders&gt;&lt;w:insideH w:val="single" w:sz="6" w:space="0" w:color="E0E7EE" w:themeColor="accent6"/&gt;&lt;w:insideV w:val="single" w:sz="6" w:space="0" w:color="E0E7EE" w:themeColor="accent6"/&gt;&lt;/w:tcBorders&gt;&lt;w:shd w:val="clear" w:color="auto" w:fill="EFF2F6" w:themeFill="accent6" w:themeFillTint="7F"/&gt;&lt;/w:tcPr&gt;&lt;/w:tblStylePr&gt;&lt;w:tblStylePr w:type="nwCell"&gt;&lt;w:tblPr/&gt;&lt;w:tcPr&gt;&lt;w:shd w:val="clear" w:color="auto" w:fill="FFFFFF" w:themeFill="background1"/&gt;&lt;/w:tcPr&gt;&lt;/w:tblStylePr&gt;&lt;/w:style&gt;&lt;w:style w:type="table" w:styleId="Mellanmrktrutnt3"&gt;&lt;w:name w:val="Medium Grid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w:styleId="Mellanmrktrutnt3-dekorfrg1"&gt;&lt;w:name w:val="Medium Grid 3 Accent 1"/&gt;&lt;w:basedOn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w:fill="B3C8E6"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w:fill="1A3050"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w:fill="1A3050"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w:fill="6790CD"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w:fill="6790CD" w:themeFill="accent1" w:themeFillTint="7F"/&gt;&lt;/w:tcPr&gt;&lt;/w:tblStylePr&gt;&lt;/w:style&gt;&lt;w:style w:type="table" w:styleId="Mellanmrktrutnt3-dekorfrg2"&gt;&lt;w:name w:val="Medium Grid 3 Accent 2"/&gt;&lt;w:basedOn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w:fill="F7F6F5"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w:fill="DFDDD9"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w:fill="DFDDD9"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w:fill="EFEEEC"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w:fill="EFEEEC" w:themeFill="accent2" w:themeFillTint="7F"/&gt;&lt;/w:tcPr&gt;&lt;/w:tblStylePr&gt;&lt;/w:style&gt;&lt;w:style w:type="table" w:styleId="Mellanmrktrutnt3-dekorfrg3"&gt;&lt;w:name w:val="Medium Grid 3 Accent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w:fill="CEDBE8"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w:fill="467199"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w:fill="467199"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w:fill="9CB8D2"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w:fill="9CB8D2" w:themeFill="accent3" w:themeFillTint="7F"/&gt;&lt;/w:tcPr&gt;&lt;/w:tblStylePr&gt;&lt;/w:style&gt;&lt;w:style w:type="table" w:styleId="Mellanmrktrutnt3-dekorfrg4"&gt;&lt;w:name w:val="Medium Grid 3 Accent 4"/&gt;&lt;w:basedOn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w:fill="E7ECF1"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w:fill="A0B6C9"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w:fill="A0B6C9"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w:fill="CFDAE4"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w:fill="CFDAE4" w:themeFill="accent4" w:themeFillTint="7F"/&gt;&lt;/w:tcPr&gt;&lt;/w:tblStylePr&gt;&lt;/w:style&gt;&lt;w:style w:type="table" w:styleId="Mellanmrktrutnt3-dekorfrg5"&gt;&lt;w:name w:val="Medium Grid 3 Accent 5"/&gt;&lt;w:basedOn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w:fill="DDDAD6"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w:fill="716B5F"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w:fill="716B5F"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w:fill="BAB5AD"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w:fill="BAB5AD" w:themeFill="accent5" w:themeFillTint="7F"/&gt;&lt;/w:tcPr&gt;&lt;/w:tblStylePr&gt;&lt;/w:style&gt;&lt;w:style w:type="table" w:styleId="Mellanmrktrutnt3-dekorfrg6"&gt;&lt;w:name w:val="Medium Grid 3 Accent 6"/&gt;&lt;w:basedOn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w:fill="F7F8FA"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w:fill="E0E7EE"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w:fill="E0E7EE"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w:fill="EFF2F6"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w:fill="EFF2F6" w:themeFill="accent6" w:themeFillTint="7F"/&gt;&lt;/w:tcPr&gt;&lt;/w:tblStylePr&gt;&lt;/w:style&gt;&lt;w:style w:type="table" w:styleId="Moderntabell"&gt;&lt;w:name w:val="Table Contemporary"/&gt;&lt;w:basedOn w:val="Normaltabell"/&gt;&lt;w:uiPriority w:val="99"/&gt;&lt;w:semiHidden/&gt;&lt;w:unhideWhenUsed/&gt;&lt;w:rsid w:val="000D6689"/&gt;&lt;w:tblPr&gt;&lt;w:tblStyleRowBandSize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w:styleId="Mrklista"&gt;&lt;w:name w:val="Dark List"/&gt;&lt;w:basedOn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w:styleId="Mrklista-dekorfrg1"&gt;&lt;w:name w:val="Dark List Accent 1"/&gt;&lt;w:basedOn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w:fill="1A3050"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w:fill="0D1727"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w:fill="13233B"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w:fill="13233B"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w:fill="13233B"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w:fill="13233B" w:themeFill="accent1" w:themeFillShade="BF"/&gt;&lt;/w:tcPr&gt;&lt;/w:tblStylePr&gt;&lt;/w:style&gt;&lt;w:style w:type="table" w:styleId="Mrklista-dekorfrg2"&gt;&lt;w:name w:val="Dark List Accent 2"/&gt;&lt;w:basedOn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w:fill="DFDDD9"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w:fill="767064"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w:fill="ACA79C"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w:fill="ACA79C"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w:fill="ACA79C"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w:fill="ACA79C" w:themeFill="accent2" w:themeFillShade="BF"/&gt;&lt;/w:tcPr&gt;&lt;/w:tblStylePr&gt;&lt;/w:style&gt;&lt;w:style w:type="table" w:styleId="Mrklista-dekorfrg3"&gt;&lt;w:name w:val="Dark List Accent 3"/&gt;&lt;w:basedOn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w:fill="467199"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w:fill="23384C"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w:fill="345472"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w:fill="345472"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w:fill="345472"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w:fill="345472" w:themeFill="accent3" w:themeFillShade="BF"/&gt;&lt;/w:tcPr&gt;&lt;/w:tblStylePr&gt;&lt;/w:style&gt;&lt;w:style w:type="table" w:styleId="Mrklista-dekorfrg4"&gt;&lt;w:name w:val="Dark List Accent 4"/&gt;&lt;w:basedOn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w:fill="A0B6C9"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w:fill="415B72"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w:fill="6689A8"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w:fill="6689A8"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w:fill="6689A8"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w:fill="6689A8" w:themeFill="accent4" w:themeFillShade="BF"/&gt;&lt;/w:tcPr&gt;&lt;/w:tblStylePr&gt;&lt;/w:style&gt;&lt;w:style w:type="table" w:styleId="Mrklista-dekorfrg5"&gt;&lt;w:name w:val="Dark List Accent 5"/&gt;&lt;w:basedOn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w:fill="716B5F"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w:fill="38352F"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w:fill="545047"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w:fill="545047"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w:fill="545047"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w:fill="545047" w:themeFill="accent5" w:themeFillShade="BF"/&gt;&lt;/w:tcPr&gt;&lt;/w:tblStylePr&gt;&lt;/w:style&gt;&lt;w:style w:type="table" w:styleId="Mrklista-dekorfrg6"&gt;&lt;w:name w:val="Dark List Accent 6"/&gt;&lt;w:basedOn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w:fill="E0E7EE"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w:fill="517294"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w:fill="95ACC5"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w:fill="95ACC5"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w:fill="95ACC5"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w:fill="95ACC5" w:themeFill="accent6" w:themeFillShade="BF"/&gt;&lt;/w:tcPr&gt;&lt;/w:tblStylePr&gt;&lt;/w:style&gt;&lt;w:style w:type="paragraph" w:styleId="Normalwebb"&gt;&lt;w:name w:val="Normal (Web)"/&gt;&lt;w:basedOn w:val="Normal"/&gt;&lt;w:uiPriority w:val="99"/&gt;&lt;w:semiHidden/&gt;&lt;w:unhideWhenUsed/&gt;&lt;w:rsid w:val="000D6689"/&gt;&lt;w:rPr&gt;&lt;w:rFonts w:ascii="Times New Roman" w:hAnsi="Times New Roman" w:cs="Times New Roman"/&gt;&lt;w:sz w:val="24"/&gt;&lt;w:szCs w:val="24"/&gt;&lt;/w:rPr&gt;&lt;/w:style&gt;&lt;w:style w:type="paragraph" w:styleId="Normaltindrag"&gt;&lt;w:name w:val="Normal Indent"/&gt;&lt;w:basedOn w:val="Normal"/&gt;&lt;w:uiPriority w:val="99"/&gt;&lt;w:semiHidden/&gt;&lt;w:unhideWhenUsed/&gt;&lt;w:rsid w:val="000D6689"/&gt;&lt;w:pPr&gt;&lt;w:ind w:left="1304"/&gt;&lt;/w:pPr&gt;&lt;/w:style&gt;&lt;w:style w:type="paragraph" w:styleId="Numreradlista4"&gt;&lt;w:name w:val="List Number 4"/&gt;&lt;w:basedOn w:val="Normal"/&gt;&lt;w:uiPriority w:val="99"/&gt;&lt;w:semiHidden/&gt;&lt;w:unhideWhenUsed/&gt;&lt;w:rsid w:val="000D6689"/&gt;&lt;w:pPr&gt;&lt;w:numPr&gt;&lt;w:numId w:val="36"/&gt;&lt;/w:numPr&gt;&lt;w:contextualSpacing/&gt;&lt;/w:pPr&gt;&lt;/w:style&gt;&lt;w:style w:type="paragraph" w:styleId="Numreradlista5"&gt;&lt;w:name w:val="List Number 5"/&gt;&lt;w:basedOn w:val="Normal"/&gt;&lt;w:uiPriority w:val="99"/&gt;&lt;w:semiHidden/&gt;&lt;w:unhideWhenUsed/&gt;&lt;w:rsid w:val="000D6689"/&gt;&lt;w:pPr&gt;&lt;w:numPr&gt;&lt;w:numId w:val="37"/&gt;&lt;/w:numPr&gt;&lt;w:contextualSpacing/&gt;&lt;/w:pPr&gt;&lt;/w:style&gt;&lt;w:style w:type="character" w:styleId="Nmn"&gt;&lt;w:name w:val="Mention"/&gt;&lt;w:basedOn w:val="Standardstycketeckensnitt"/&gt;&lt;w:uiPriority w:val="99"/&gt;&lt;w:semiHidden/&gt;&lt;w:unhideWhenUsed/&gt;&lt;w:rsid w:val="000D6689"/&gt;&lt;w:rPr&gt;&lt;w:noProof w:val="0"/&gt;&lt;w:color w:val="2B579A"/&gt;&lt;w:shd w:val="clear" w:color="auto" w:fill="E6E6E6"/&gt;&lt;/w:rPr&gt;&lt;/w:style&gt;&lt;w:style w:type="table" w:styleId="Oformateradtabell1"&gt;&lt;w:name w:val="Plain Table 1"/&gt;&lt;w:basedOn w:val="Normaltabell"/&gt;&lt;w:uiPriority w:val="41"/&gt;&lt;w:rsid w:val="000D6689"/&gt;&lt;w:pPr&gt;&lt;w:spacing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w:styleId="Oformateradtabell2"&gt;&lt;w:name w:val="Plain Table 2"/&gt;&lt;w:basedOn w:val="Normaltabell"/&gt;&lt;w:uiPriority w:val="42"/&gt;&lt;w:rsid w:val="000D6689"/&gt;&lt;w:pPr&gt;&lt;w:spacing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w:styleId="Oformateradtabell3"&gt;&lt;w:name w:val="Plain Table 3"/&gt;&lt;w:basedOn w:val="Normaltabell"/&gt;&lt;w:uiPriority w:val="43"/&gt;&lt;w:rsid w:val="000D6689"/&gt;&lt;w:pPr&gt;&lt;w:spacing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w:styleId="Oformateradtabell4"&gt;&lt;w:name w:val="Plain Table 4"/&gt;&lt;w:basedOn w:val="Normaltabell"/&gt;&lt;w:uiPriority w:val="44"/&gt;&lt;w:rsid w:val="000D6689"/&gt;&lt;w:pPr&gt;&lt;w:spacing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w:styleId="Oformateradtabell5"&gt;&lt;w:name w:val="Plain Table 5"/&gt;&lt;w:basedOn w:val="Normaltabell"/&gt;&lt;w:uiPriority w:val="45"/&gt;&lt;w:rsid w:val="000D6689"/&gt;&lt;w:pPr&gt;&lt;w:spacing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w:styleId="Oformateradtext"&gt;&lt;w:name w:val="Plain Text"/&gt;&lt;w:basedOn w:val="Normal"/&gt;&lt;w:link w:val="OformateradtextChar"/&gt;&lt;w:uiPriority w:val="99"/&gt;&lt;w:semiHidden/&gt;&lt;w:unhideWhenUsed/&gt;&lt;w:rsid w:val="000D6689"/&gt;&lt;w:pPr&gt;&lt;w:spacing w:after="0" w:line="240" w:lineRule="auto"/&gt;&lt;/w:pPr&gt;&lt;w:rPr&gt;&lt;w:rFonts w:ascii="Consolas" w:hAnsi="Consolas"/&gt;&lt;w:sz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w:val="000D6689"/&gt;&lt;w:rPr&gt;&lt;w:rFonts w:ascii="Consolas" w:hAnsi="Consolas"/&gt;&lt;w:sz w:val="21"/&gt;&lt;w:szCs w:val="21"/&gt;&lt;/w:rPr&gt;&lt;/w:style&gt;&lt;w:style w:type="character" w:styleId="Olstomnmnande"&gt;&lt;w:name w:val="Unresolved Mention"/&gt;&lt;w:basedOn w:val="Standardstycketeckensnitt"/&gt;&lt;w:uiPriority w:val="99"/&gt;&lt;w:semiHidden/&gt;&lt;w:unhideWhenUsed/&gt;&lt;w:rsid w:val="000D6689"/&gt;&lt;w:rPr&gt;&lt;w:noProof w:val="0"/&gt;&lt;w:color w:val="808080"/&gt;&lt;w:shd w:val="clear" w:color="auto" w:fill="E6E6E6"/&gt;&lt;/w:rPr&gt;&lt;/w:style&gt;&lt;w:style w:type="table" w:styleId="Professionelltabell"&gt;&lt;w:name w:val="Table Professional"/&gt;&lt;w:basedOn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w:type="paragraph" w:styleId="Punktlista4"&gt;&lt;w:name w:val="List Bullet 4"/&gt;&lt;w:basedOn w:val="Normal"/&gt;&lt;w:uiPriority w:val="99"/&gt;&lt;w:semiHidden/&gt;&lt;w:unhideWhenUsed/&gt;&lt;w:rsid w:val="000D6689"/&gt;&lt;w:pPr&gt;&lt;w:numPr&gt;&lt;w:numId w:val="38"/&gt;&lt;/w:numPr&gt;&lt;w:contextualSpacing/&gt;&lt;/w:pPr&gt;&lt;/w:style&gt;&lt;w:style w:type="paragraph" w:styleId="Punktlista5"&gt;&lt;w:name w:val="List Bullet 5"/&gt;&lt;w:basedOn w:val="Normal"/&gt;&lt;w:uiPriority w:val="99"/&gt;&lt;w:semiHidden/&gt;&lt;w:unhideWhenUsed/&gt;&lt;w:rsid w:val="000D6689"/&gt;&lt;w:pPr&gt;&lt;w:numPr&gt;&lt;w:numId w:val="39"/&gt;&lt;/w:numPr&gt;&lt;w:contextualSpacing/&gt;&lt;/w:pPr&gt;&lt;/w:style&gt;&lt;w:style w:type="character" w:styleId="Radnummer"&gt;&lt;w:name w:val="line number"/&gt;&lt;w:basedOn w:val="Standardstycketeckensnitt"/&gt;&lt;w:uiPriority w:val="99"/&gt;&lt;w:semiHidden/&gt;&lt;w:unhideWhenUsed/&gt;&lt;w:rsid w:val="000D6689"/&gt;&lt;w:rPr&gt;&lt;w:noProof w:val="0"/&gt;&lt;/w:rPr&gt;&lt;/w:style&gt;&lt;w:style w:type="character" w:customStyle="1" w:styleId="Rubrik6Char"&gt;&lt;w:name w:val="Rubrik 6 Char"/&gt;&lt;w:basedOn w:val="Standardstycketeckensnitt"/&gt;&lt;w:link w:val="Rubrik6"/&gt;&lt;w:uiPriority w:val="9"/&gt;&lt;w:semiHidden/&gt;&lt;w:rsid w:val="000D6689"/&gt;&lt;w:rPr&gt;&lt;w:rFonts w:asciiTheme="majorHAnsi" w:eastAsiaTheme="majorEastAsia" w:hAnsiTheme="majorHAnsi" w:cstheme="majorBidi"/&gt;&lt;w:color w:val="0D1727" w:themeColor="accent1" w:themeShade="7F"/&gt;&lt;/w:rPr&gt;&lt;/w:style&gt;&lt;w:style w:type="character" w:customStyle="1" w:styleId="Rubrik7Char"&gt;&lt;w:name w:val="Rubrik 7 Char"/&gt;&lt;w:basedOn w:val="Standardstycketeckensnitt"/&gt;&lt;w:link w:val="Rubrik7"/&gt;&lt;w:uiPriority w:val="9"/&gt;&lt;w:semiHidden/&gt;&lt;w:rsid w:val="000D6689"/&gt;&lt;w:rPr&gt;&lt;w:rFonts w:asciiTheme="majorHAnsi" w:eastAsiaTheme="majorEastAsia" w:hAnsiTheme="majorHAnsi" w:cstheme="majorBidi"/&gt;&lt;w:i/&gt;&lt;w:iCs/&gt;&lt;w:color w:val="0D1727" w:themeColor="accent1" w:themeShade="7F"/&gt;&lt;/w:rPr&gt;&lt;/w:style&gt;&lt;w:style w:type="character" w:customStyle="1" w:styleId="Rubrik8Char"&gt;&lt;w:name w:val="Rubrik 8 Char"/&gt;&lt;w:basedOn w:val="Standardstycketeckensnitt"/&gt;&lt;w:link w:val="Rubrik8"/&gt;&lt;w:uiPriority w:val="9"/&gt;&lt;w:semiHidden/&gt;&lt;w:rsid w:val="000D6689"/&gt;&lt;w:rPr&gt;&lt;w:rFonts w:asciiTheme="majorHAnsi" w:eastAsiaTheme="majorEastAsia" w:hAnsiTheme="majorHAnsi" w:cstheme="majorBidi"/&gt;&lt;w:color w:val="272727"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w:val="000D6689"/&gt;&lt;w:rPr&gt;&lt;w:rFonts w:asciiTheme="majorHAnsi" w:eastAsiaTheme="majorEastAsia" w:hAnsiTheme="majorHAnsi" w:cstheme="majorBidi"/&gt;&lt;w:i/&gt;&lt;w:iCs/&gt;&lt;w:color w:val="272727" w:themeColor="text1" w:themeTint="D8"/&gt;&lt;w:sz w:val="21"/&gt;&lt;w:szCs w:val="21"/&gt;&lt;/w:rPr&gt;&lt;/w:style&gt;&lt;w:style w:type="table" w:styleId="Rutntstabell1ljus"&gt;&lt;w:name w:val="Grid Table 1 Light"/&gt;&lt;w:basedOn w:val="Normaltabell"/&gt;&lt;w:uiPriority w:val="46"/&gt;&lt;w:rsid w:val="000D6689"/&gt;&lt;w:pPr&gt;&lt;w:spacing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w:styleId="Rutntstabell1ljusdekorfrg1"&gt;&lt;w:name w:val="Grid Table 1 Light Accent 1"/&gt;&lt;w:basedOn w:val="Normaltabell"/&gt;&lt;w:uiPriority w:val="46"/&gt;&lt;w:rsid w:val="000D6689"/&gt;&lt;w:pPr&gt;&lt;w:spacing w:after="0" w:line="240" w:lineRule="auto"/&gt;&lt;/w:pPr&gt;&lt;w:tblPr&gt;&lt;w:tblStyleRowBandSize w:val="1"/&gt;&lt;w:tblStyleColBandSize w:val="1"/&gt;&lt;w:tblBorders&gt;&lt;w:top w:val="single" w:sz="4" w:space="0" w:color="85A6D7" w:themeColor="accent1" w:themeTint="66"/&gt;&lt;w:left w:val="single" w:sz="4" w:space="0" w:color="85A6D7" w:themeColor="accent1" w:themeTint="66"/&gt;&lt;w:bottom w:val="single" w:sz="4" w:space="0" w:color="85A6D7" w:themeColor="accent1" w:themeTint="66"/&gt;&lt;w:right w:val="single" w:sz="4" w:space="0" w:color="85A6D7" w:themeColor="accent1" w:themeTint="66"/&gt;&lt;w:insideH w:val="single" w:sz="4" w:space="0" w:color="85A6D7" w:themeColor="accent1" w:themeTint="66"/&gt;&lt;w:insideV w:val="single" w:sz="4" w:space="0" w:color="85A6D7" w:themeColor="accent1" w:themeTint="66"/&gt;&lt;/w:tblBorders&gt;&lt;/w:tblPr&gt;&lt;w:tblStylePr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w:sz="2" w:space="0" w:color="4779C3" w:themeColor="accent1" w:themeTint="99"/&gt;&lt;/w:tcBorders&gt;&lt;/w:tcPr&gt;&lt;/w:tblStylePr&gt;&lt;w:tblStylePr w:type="firstCol"&gt;&lt;w:rPr&gt;&lt;w:b/&gt;&lt;w:bCs/&gt;&lt;/w:rPr&gt;&lt;/w:tblStylePr&gt;&lt;w:tblStylePr w:type="lastCol"&gt;&lt;w:rPr&gt;&lt;w:b/&gt;&lt;w:bCs/&gt;&lt;/w:rPr&gt;&lt;/w:tblStylePr&gt;&lt;/w:style&gt;&lt;w:style w:type="table" w:styleId="Rutntstabell1ljus-dekorfrg2"&gt;&lt;w:name w:val="Grid Table 1 Light Accent 2"/&gt;&lt;w:basedOn w:val="Normaltabell"/&gt;&lt;w:uiPriority w:val="46"/&gt;&lt;w:rsid w:val="000D6689"/&gt;&lt;w:pPr&gt;&lt;w:spacing w:after="0" w:line="240" w:lineRule="auto"/&gt;&lt;/w:pPr&gt;&lt;w:tblPr&gt;&lt;w:tblStyleRowBandSize w:val="1"/&gt;&lt;w:tblStyleColBandSize w:val="1"/&gt;&lt;w:tblBorders&gt;&lt;w:top w:val="single" w:sz="4" w:space="0" w:color="F2F1EF" w:themeColor="accent2" w:themeTint="66"/&gt;&lt;w:left w:val="single" w:sz="4" w:space="0" w:color="F2F1EF" w:themeColor="accent2" w:themeTint="66"/&gt;&lt;w:bottom w:val="single" w:sz="4" w:space="0" w:color="F2F1EF" w:themeColor="accent2" w:themeTint="66"/&gt;&lt;w:right w:val="single" w:sz="4" w:space="0" w:color="F2F1EF" w:themeColor="accent2" w:themeTint="66"/&gt;&lt;w:insideH w:val="single" w:sz="4" w:space="0" w:color="F2F1EF" w:themeColor="accent2" w:themeTint="66"/&gt;&lt;w:insideV w:val="single" w:sz="4" w:space="0" w:color="F2F1EF" w:themeColor="accent2" w:themeTint="66"/&gt;&lt;/w:tblBorders&gt;&lt;/w:tblPr&gt;&lt;w:tblStylePr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w:sz="2" w:space="0" w:color="EBEAE8" w:themeColor="accent2" w:themeTint="99"/&gt;&lt;/w:tcBorders&gt;&lt;/w:tcPr&gt;&lt;/w:tblStylePr&gt;&lt;w:tblStylePr w:type="firstCol"&gt;&lt;w:rPr&gt;&lt;w:b/&gt;&lt;w:bCs/&gt;&lt;/w:rPr&gt;&lt;/w:tblStylePr&gt;&lt;w:tblStylePr w:type="lastCol"&gt;&lt;w:rPr&gt;&lt;w:b/&gt;&lt;w:bCs/&gt;&lt;/w:rPr&gt;&lt;/w:tblStylePr&gt;&lt;/w:style&gt;&lt;w:style w:type="table" w:styleId="Rutntstabell1ljusdekorfrg3"&gt;&lt;w:name w:val="Grid Table 1 Light Accent 3"/&gt;&lt;w:basedOn w:val="Normaltabell"/&gt;&lt;w:uiPriority w:val="46"/&gt;&lt;w:rsid w:val="000D6689"/&gt;&lt;w:pPr&gt;&lt;w:spacing w:after="0" w:line="240" w:lineRule="auto"/&gt;&lt;/w:pPr&gt;&lt;w:tblPr&gt;&lt;w:tblStyleRowBandSize w:val="1"/&gt;&lt;w:tblStyleColBandSize w:val="1"/&gt;&lt;w:tblBorders&gt;&lt;w:top w:val="single" w:sz="4" w:space="0" w:color="B0C6DB" w:themeColor="accent3" w:themeTint="66"/&gt;&lt;w:left w:val="single" w:sz="4" w:space="0" w:color="B0C6DB" w:themeColor="accent3" w:themeTint="66"/&gt;&lt;w:bottom w:val="single" w:sz="4" w:space="0" w:color="B0C6DB" w:themeColor="accent3" w:themeTint="66"/&gt;&lt;w:right w:val="single" w:sz="4" w:space="0" w:color="B0C6DB" w:themeColor="accent3" w:themeTint="66"/&gt;&lt;w:insideH w:val="single" w:sz="4" w:space="0" w:color="B0C6DB" w:themeColor="accent3" w:themeTint="66"/&gt;&lt;w:insideV w:val="single" w:sz="4" w:space="0" w:color="B0C6DB" w:themeColor="accent3" w:themeTint="66"/&gt;&lt;/w:tblBorders&gt;&lt;/w:tblPr&gt;&lt;w:tblStylePr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w:sz="2" w:space="0" w:color="88A9C9" w:themeColor="accent3" w:themeTint="99"/&gt;&lt;/w:tcBorders&gt;&lt;/w:tcPr&gt;&lt;/w:tblStylePr&gt;&lt;w:tblStylePr w:type="firstCol"&gt;&lt;w:rPr&gt;&lt;w:b/&gt;&lt;w:bCs/&gt;&lt;/w:rPr&gt;&lt;/w:tblStylePr&gt;&lt;w:tblStylePr w:type="lastCol"&gt;&lt;w:rPr&gt;&lt;w:b/&gt;&lt;w:bCs/&gt;&lt;/w:rPr&gt;&lt;/w:tblStylePr&gt;&lt;/w:style&gt;&lt;w:style w:type="table" w:styleId="Rutntstabell1ljusdekorfrg4"&gt;&lt;w:name w:val="Grid Table 1 Light Accent 4"/&gt;&lt;w:basedOn w:val="Normaltabell"/&gt;&lt;w:uiPriority w:val="46"/&gt;&lt;w:rsid w:val="000D6689"/&gt;&lt;w:pPr&gt;&lt;w:spacing w:after="0" w:line="240" w:lineRule="auto"/&gt;&lt;/w:pPr&gt;&lt;w:tblPr&gt;&lt;w:tblStyleRowBandSize w:val="1"/&gt;&lt;w:tblStyleColBandSize w:val="1"/&gt;&lt;w:tblBorders&gt;&lt;w:top w:val="single" w:sz="4" w:space="0" w:color="D8E1E9" w:themeColor="accent4" w:themeTint="66"/&gt;&lt;w:left w:val="single" w:sz="4" w:space="0" w:color="D8E1E9" w:themeColor="accent4" w:themeTint="66"/&gt;&lt;w:bottom w:val="single" w:sz="4" w:space="0" w:color="D8E1E9" w:themeColor="accent4" w:themeTint="66"/&gt;&lt;w:right w:val="single" w:sz="4" w:space="0" w:color="D8E1E9" w:themeColor="accent4" w:themeTint="66"/&gt;&lt;w:insideH w:val="single" w:sz="4" w:space="0" w:color="D8E1E9" w:themeColor="accent4" w:themeTint="66"/&gt;&lt;w:insideV w:val="single" w:sz="4" w:space="0" w:color="D8E1E9" w:themeColor="accent4" w:themeTint="66"/&gt;&lt;/w:tblBorders&gt;&lt;/w:tblPr&gt;&lt;w:tblStylePr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w:sz="2" w:space="0" w:color="C5D3DE" w:themeColor="accent4" w:themeTint="99"/&gt;&lt;/w:tcBorders&gt;&lt;/w:tcPr&gt;&lt;/w:tblStylePr&gt;&lt;w:tblStylePr w:type="firstCol"&gt;&lt;w:rPr&gt;&lt;w:b/&gt;&lt;w:bCs/&gt;&lt;/w:rPr&gt;&lt;/w:tblStylePr&gt;&lt;w:tblStylePr w:type="lastCol"&gt;&lt;w:rPr&gt;&lt;w:b/&gt;&lt;w:bCs/&gt;&lt;/w:rPr&gt;&lt;/w:tblStylePr&gt;&lt;/w:style&gt;&lt;w:style w:type="table" w:styleId="Rutntstabell1ljusdekorfrg5"&gt;&lt;w:name w:val="Grid Table 1 Light Accent 5"/&gt;&lt;w:basedOn w:val="Normaltabell"/&gt;&lt;w:uiPriority w:val="46"/&gt;&lt;w:rsid w:val="000D6689"/&gt;&lt;w:pPr&gt;&lt;w:spacing w:after="0" w:line="240" w:lineRule="auto"/&gt;&lt;/w:pPr&gt;&lt;w:tblPr&gt;&lt;w:tblStyleRowBandSize w:val="1"/&gt;&lt;w:tblStyleColBandSize w:val="1"/&gt;&lt;w:tblBorders&gt;&lt;w:top w:val="single" w:sz="4" w:space="0" w:color="C7C4BD" w:themeColor="accent5" w:themeTint="66"/&gt;&lt;w:left w:val="single" w:sz="4" w:space="0" w:color="C7C4BD" w:themeColor="accent5" w:themeTint="66"/&gt;&lt;w:bottom w:val="single" w:sz="4" w:space="0" w:color="C7C4BD" w:themeColor="accent5" w:themeTint="66"/&gt;&lt;w:right w:val="single" w:sz="4" w:space="0" w:color="C7C4BD" w:themeColor="accent5" w:themeTint="66"/&gt;&lt;w:insideH w:val="single" w:sz="4" w:space="0" w:color="C7C4BD" w:themeColor="accent5" w:themeTint="66"/&gt;&lt;w:insideV w:val="single" w:sz="4" w:space="0" w:color="C7C4BD" w:themeColor="accent5" w:themeTint="66"/&gt;&lt;/w:tblBorders&gt;&lt;/w:tblPr&gt;&lt;w:tblStylePr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w:sz="2" w:space="0" w:color="ACA69C" w:themeColor="accent5" w:themeTint="99"/&gt;&lt;/w:tcBorders&gt;&lt;/w:tcPr&gt;&lt;/w:tblStylePr&gt;&lt;w:tblStylePr w:type="firstCol"&gt;&lt;w:rPr&gt;&lt;w:b/&gt;&lt;w:bCs/&gt;&lt;/w:rPr&gt;&lt;/w:tblStylePr&gt;&lt;w:tblStylePr w:type="lastCol"&gt;&lt;w:rPr&gt;&lt;w:b/&gt;&lt;w:bCs/&gt;&lt;/w:rPr&gt;&lt;/w:tblStylePr&gt;&lt;/w:style&gt;&lt;w:style w:type="table" w:styleId="Rutntstabell1ljusdekorfrg6"&gt;&lt;w:name w:val="Grid Table 1 Light Accent 6"/&gt;&lt;w:basedOn w:val="Normaltabell"/&gt;&lt;w:uiPriority w:val="46"/&gt;&lt;w:rsid w:val="000D6689"/&gt;&lt;w:pPr&gt;&lt;w:spacing w:after="0" w:line="240" w:lineRule="auto"/&gt;&lt;/w:pPr&gt;&lt;w:tblPr&gt;&lt;w:tblStyleRowBandSize w:val="1"/&gt;&lt;w:tblStyleColBandSize w:val="1"/&gt;&lt;w:tblBorders&gt;&lt;w:top w:val="single" w:sz="4" w:space="0" w:color="F2F5F8" w:themeColor="accent6" w:themeTint="66"/&gt;&lt;w:left w:val="single" w:sz="4" w:space="0" w:color="F2F5F8" w:themeColor="accent6" w:themeTint="66"/&gt;&lt;w:bottom w:val="single" w:sz="4" w:space="0" w:color="F2F5F8" w:themeColor="accent6" w:themeTint="66"/&gt;&lt;w:right w:val="single" w:sz="4" w:space="0" w:color="F2F5F8" w:themeColor="accent6" w:themeTint="66"/&gt;&lt;w:insideH w:val="single" w:sz="4" w:space="0" w:color="F2F5F8" w:themeColor="accent6" w:themeTint="66"/&gt;&lt;w:insideV w:val="single" w:sz="4" w:space="0" w:color="F2F5F8" w:themeColor="accent6" w:themeTint="66"/&gt;&lt;/w:tblBorders&gt;&lt;/w:tblPr&gt;&lt;w:tblStylePr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w:sz="2" w:space="0" w:color="ECF0F4" w:themeColor="accent6" w:themeTint="99"/&gt;&lt;/w:tcBorders&gt;&lt;/w:tcPr&gt;&lt;/w:tblStylePr&gt;&lt;w:tblStylePr w:type="firstCol"&gt;&lt;w:rPr&gt;&lt;w:b/&gt;&lt;w:bCs/&gt;&lt;/w:rPr&gt;&lt;/w:tblStylePr&gt;&lt;w:tblStylePr w:type="lastCol"&gt;&lt;w:rPr&gt;&lt;w:b/&gt;&lt;w:bCs/&gt;&lt;/w:rPr&gt;&lt;/w:tblStylePr&gt;&lt;/w:style&gt;&lt;w:style w:type="table" w:styleId="Rutntstabell2"&gt;&lt;w:name w:val="Grid Table 2"/&gt;&lt;w:basedOn w:val="Normaltabell"/&gt;&lt;w:uiPriority w:val="47"/&gt;&lt;w:rsid w:val="000D6689"/&gt;&lt;w:pPr&gt;&lt;w:spacing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w:styleId="Rutntstabell2dekorfrg1"&gt;&lt;w:name w:val="Grid Table 2 Accent 1"/&gt;&lt;w:basedOn w:val="Normaltabell"/&gt;&lt;w:uiPriority w:val="47"/&gt;&lt;w:rsid w:val="000D6689"/&gt;&lt;w:pPr&gt;&lt;w:spacing w:after="0" w:line="240" w:lineRule="auto"/&gt;&lt;/w:pPr&gt;&lt;w:tblPr&gt;&lt;w:tblStyleRowBandSize w:val="1"/&gt;&lt;w:tblStyleColBandSize w:val="1"/&gt;&lt;w:tblBorders&gt;&lt;w:top w:val="single" w:sz="2" w:space="0" w:color="4779C3" w:themeColor="accent1" w:themeTint="99"/&gt;&lt;w:bottom w:val="single" w:sz="2" w:space="0" w:color="4779C3" w:themeColor="accent1" w:themeTint="99"/&gt;&lt;w:insideH w:val="single" w:sz="2" w:space="0" w:color="4779C3" w:themeColor="accent1" w:themeTint="99"/&gt;&lt;w:insideV w:val="single" w:sz="2" w:space="0" w:color="4779C3" w:themeColor="accent1" w:themeTint="99"/&gt;&lt;/w:tblBorders&gt;&lt;/w:tblPr&gt;&lt;w:tblStylePr w:type="firstRow"&gt;&lt;w:rPr&gt;&lt;w:b/&gt;&lt;w:bCs/&gt;&lt;/w:rPr&gt;&lt;w:tblPr/&gt;&lt;w:tcPr&gt;&lt;w:tcBorders&gt;&lt;w:top w:val="nil"/&gt;&lt;w:bottom w:val="single" w:sz="12" w:space="0" w:color="4779C3"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w:color="4779C3"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w:styleId="Rutntstabell2dekorfrg2"&gt;&lt;w:name w:val="Grid Table 2 Accent 2"/&gt;&lt;w:basedOn w:val="Normaltabell"/&gt;&lt;w:uiPriority w:val="47"/&gt;&lt;w:rsid w:val="000D6689"/&gt;&lt;w:pPr&gt;&lt;w:spacing w:after="0" w:line="240" w:lineRule="auto"/&gt;&lt;/w:pPr&gt;&lt;w:tblPr&gt;&lt;w:tblStyleRowBandSize w:val="1"/&gt;&lt;w:tblStyleColBandSize w:val="1"/&gt;&lt;w:tblBorders&gt;&lt;w:top w:val="single" w:sz="2" w:space="0" w:color="EBEAE8" w:themeColor="accent2" w:themeTint="99"/&gt;&lt;w:bottom w:val="single" w:sz="2" w:space="0" w:color="EBEAE8" w:themeColor="accent2" w:themeTint="99"/&gt;&lt;w:insideH w:val="single" w:sz="2" w:space="0" w:color="EBEAE8" w:themeColor="accent2" w:themeTint="99"/&gt;&lt;w:insideV w:val="single" w:sz="2" w:space="0" w:color="EBEAE8" w:themeColor="accent2" w:themeTint="99"/&gt;&lt;/w:tblBorders&gt;&lt;/w:tblPr&gt;&lt;w:tblStylePr w:type="firstRow"&gt;&lt;w:rPr&gt;&lt;w:b/&gt;&lt;w:bCs/&gt;&lt;/w:rPr&gt;&lt;w:tblPr/&gt;&lt;w:tcPr&gt;&lt;w:tcBorders&gt;&lt;w:top w:val="nil"/&gt;&lt;w:bottom w:val="single" w:sz="12" w:space="0" w:color="EBEAE8"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w:color="EBEAE8"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w:styleId="Rutntstabell2dekorfrg3"&gt;&lt;w:name w:val="Grid Table 2 Accent 3"/&gt;&lt;w:basedOn w:val="Normaltabell"/&gt;&lt;w:uiPriority w:val="47"/&gt;&lt;w:rsid w:val="000D6689"/&gt;&lt;w:pPr&gt;&lt;w:spacing w:after="0" w:line="240" w:lineRule="auto"/&gt;&lt;/w:pPr&gt;&lt;w:tblPr&gt;&lt;w:tblStyleRowBandSize w:val="1"/&gt;&lt;w:tblStyleColBandSize w:val="1"/&gt;&lt;w:tblBorders&gt;&lt;w:top w:val="single" w:sz="2" w:space="0" w:color="88A9C9" w:themeColor="accent3" w:themeTint="99"/&gt;&lt;w:bottom w:val="single" w:sz="2" w:space="0" w:color="88A9C9" w:themeColor="accent3" w:themeTint="99"/&gt;&lt;w:insideH w:val="single" w:sz="2" w:space="0" w:color="88A9C9" w:themeColor="accent3" w:themeTint="99"/&gt;&lt;w:insideV w:val="single" w:sz="2" w:space="0" w:color="88A9C9" w:themeColor="accent3" w:themeTint="99"/&gt;&lt;/w:tblBorders&gt;&lt;/w:tblPr&gt;&lt;w:tblStylePr w:type="firstRow"&gt;&lt;w:rPr&gt;&lt;w:b/&gt;&lt;w:bCs/&gt;&lt;/w:rPr&gt;&lt;w:tblPr/&gt;&lt;w:tcPr&gt;&lt;w:tcBorders&gt;&lt;w:top w:val="nil"/&gt;&lt;w:bottom w:val="single" w:sz="12" w:space="0" w:color="88A9C9"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w:color="88A9C9"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w:styleId="Rutntstabell2dekorfrg4"&gt;&lt;w:name w:val="Grid Table 2 Accent 4"/&gt;&lt;w:basedOn w:val="Normaltabell"/&gt;&lt;w:uiPriority w:val="47"/&gt;&lt;w:rsid w:val="000D6689"/&gt;&lt;w:pPr&gt;&lt;w:spacing w:after="0" w:line="240" w:lineRule="auto"/&gt;&lt;/w:pPr&gt;&lt;w:tblPr&gt;&lt;w:tblStyleRowBandSize w:val="1"/&gt;&lt;w:tblStyleColBandSize w:val="1"/&gt;&lt;w:tblBorders&gt;&lt;w:top w:val="single" w:sz="2" w:space="0" w:color="C5D3DE" w:themeColor="accent4" w:themeTint="99"/&gt;&lt;w:bottom w:val="single" w:sz="2" w:space="0" w:color="C5D3DE" w:themeColor="accent4" w:themeTint="99"/&gt;&lt;w:insideH w:val="single" w:sz="2" w:space="0" w:color="C5D3DE" w:themeColor="accent4" w:themeTint="99"/&gt;&lt;w:insideV w:val="single" w:sz="2" w:space="0" w:color="C5D3DE" w:themeColor="accent4" w:themeTint="99"/&gt;&lt;/w:tblBorders&gt;&lt;/w:tblPr&gt;&lt;w:tblStylePr w:type="firstRow"&gt;&lt;w:rPr&gt;&lt;w:b/&gt;&lt;w:bCs/&gt;&lt;/w:rPr&gt;&lt;w:tblPr/&gt;&lt;w:tcPr&gt;&lt;w:tcBorders&gt;&lt;w:top w:val="nil"/&gt;&lt;w:bottom w:val="single" w:sz="12" w:space="0" w:color="C5D3DE"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w:color="C5D3DE"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w:styleId="Rutntstabell2dekorfrg5"&gt;&lt;w:name w:val="Grid Table 2 Accent 5"/&gt;&lt;w:basedOn w:val="Normaltabell"/&gt;&lt;w:uiPriority w:val="47"/&gt;&lt;w:rsid w:val="000D6689"/&gt;&lt;w:pPr&gt;&lt;w:spacing w:after="0" w:line="240" w:lineRule="auto"/&gt;&lt;/w:pPr&gt;&lt;w:tblPr&gt;&lt;w:tblStyleRowBandSize w:val="1"/&gt;&lt;w:tblStyleColBandSize w:val="1"/&gt;&lt;w:tblBorders&gt;&lt;w:top w:val="single" w:sz="2" w:space="0" w:color="ACA69C" w:themeColor="accent5" w:themeTint="99"/&gt;&lt;w:bottom w:val="single" w:sz="2" w:space="0" w:color="ACA69C" w:themeColor="accent5" w:themeTint="99"/&gt;&lt;w:insideH w:val="single" w:sz="2" w:space="0" w:color="ACA69C" w:themeColor="accent5" w:themeTint="99"/&gt;&lt;w:insideV w:val="single" w:sz="2" w:space="0" w:color="ACA69C" w:themeColor="accent5" w:themeTint="99"/&gt;&lt;/w:tblBorders&gt;&lt;/w:tblPr&gt;&lt;w:tblStylePr w:type="firstRow"&gt;&lt;w:rPr&gt;&lt;w:b/&gt;&lt;w:bCs/&gt;&lt;/w:rPr&gt;&lt;w:tblPr/&gt;&lt;w:tcPr&gt;&lt;w:tcBorders&gt;&lt;w:top w:val="nil"/&gt;&lt;w:bottom w:val="single" w:sz="12" w:space="0" w:color="ACA69C"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w:color="ACA69C"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w:styleId="Rutntstabell2dekorfrg6"&gt;&lt;w:name w:val="Grid Table 2 Accent 6"/&gt;&lt;w:basedOn w:val="Normaltabell"/&gt;&lt;w:uiPriority w:val="47"/&gt;&lt;w:rsid w:val="000D6689"/&gt;&lt;w:pPr&gt;&lt;w:spacing w:after="0" w:line="240" w:lineRule="auto"/&gt;&lt;/w:pPr&gt;&lt;w:tblPr&gt;&lt;w:tblStyleRowBandSize w:val="1"/&gt;&lt;w:tblStyleColBandSize w:val="1"/&gt;&lt;w:tblBorders&gt;&lt;w:top w:val="single" w:sz="2" w:space="0" w:color="ECF0F4" w:themeColor="accent6" w:themeTint="99"/&gt;&lt;w:bottom w:val="single" w:sz="2" w:space="0" w:color="ECF0F4" w:themeColor="accent6" w:themeTint="99"/&gt;&lt;w:insideH w:val="single" w:sz="2" w:space="0" w:color="ECF0F4" w:themeColor="accent6" w:themeTint="99"/&gt;&lt;w:insideV w:val="single" w:sz="2" w:space="0" w:color="ECF0F4" w:themeColor="accent6" w:themeTint="99"/&gt;&lt;/w:tblBorders&gt;&lt;/w:tblPr&gt;&lt;w:tblStylePr w:type="firstRow"&gt;&lt;w:rPr&gt;&lt;w:b/&gt;&lt;w:bCs/&gt;&lt;/w:rPr&gt;&lt;w:tblPr/&gt;&lt;w:tcPr&gt;&lt;w:tcBorders&gt;&lt;w:top w:val="nil"/&gt;&lt;w:bottom w:val="single" w:sz="12" w:space="0" w:color="ECF0F4"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w:color="ECF0F4"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w:styleId="Rutntstabell3"&gt;&lt;w:name w:val="Grid Table 3"/&gt;&lt;w:basedOn w:val="Normaltabell"/&gt;&lt;w:uiPriority w:val="48"/&gt;&lt;w:rsid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w:styleId="Rutntstabell3dekorfrg1"&gt;&lt;w:name w:val="Grid Table 3 Accent 1"/&gt;&lt;w:basedOn w:val="Normaltabell"/&gt;&lt;w:uiPriority w:val="48"/&gt;&lt;w:rsid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w:styleId="Rutntstabell3dekorfrg2"&gt;&lt;w:name w:val="Grid Table 3 Accent 2"/&gt;&lt;w:basedOn w:val="Normaltabell"/&gt;&lt;w:uiPriority w:val="48"/&gt;&lt;w:rsid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w:styleId="Rutntstabell3dekorfrg3"&gt;&lt;w:name w:val="Grid Table 3 Accent 3"/&gt;&lt;w:basedOn w:val="Normaltabell"/&gt;&lt;w:uiPriority w:val="48"/&gt;&lt;w:rsid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w:styleId="Rutntstabell3dekorfrg4"&gt;&lt;w:name w:val="Grid Table 3 Accent 4"/&gt;&lt;w:basedOn w:val="Normaltabell"/&gt;&lt;w:uiPriority w:val="48"/&gt;&lt;w:rsid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w:styleId="Rutntstabell3dekorfrg5"&gt;&lt;w:name w:val="Grid Table 3 Accent 5"/&gt;&lt;w:basedOn w:val="Normaltabell"/&gt;&lt;w:uiPriority w:val="48"/&gt;&lt;w:rsid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w:styleId="Rutntstabell3dekorfrg6"&gt;&lt;w:name w:val="Grid Table 3 Accent 6"/&gt;&lt;w:basedOn w:val="Normaltabell"/&gt;&lt;w:uiPriority w:val="48"/&gt;&lt;w:rsid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w:type="table" w:styleId="Rutntstabell4"&gt;&lt;w:name w:val="Grid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w:styleId="Rutntstabell4dekorfrg1"&gt;&lt;w:name w:val="Grid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w:val="nil"/&gt;&lt;w:insideV w:val="nil"/&gt;&lt;/w:tcBorders&gt;&lt;w:shd w:val="clear" w:color="auto" w:fill="1A3050" w:themeFill="accent1"/&gt;&lt;/w:tcPr&gt;&lt;/w:tblStylePr&gt;&lt;w:tblStylePr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w:styleId="Rutntstabell4dekorfrg2"&gt;&lt;w:name w:val="Grid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w:val="nil"/&gt;&lt;w:insideV w:val="nil"/&gt;&lt;/w:tcBorders&gt;&lt;w:shd w:val="clear" w:color="auto" w:fill="DFDDD9" w:themeFill="accent2"/&gt;&lt;/w:tcPr&gt;&lt;/w:tblStylePr&gt;&lt;w:tblStylePr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w:styleId="Rutntstabell4dekorfrg3"&gt;&lt;w:name w:val="Grid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w:val="nil"/&gt;&lt;w:insideV w:val="nil"/&gt;&lt;/w:tcBorders&gt;&lt;w:shd w:val="clear" w:color="auto" w:fill="467199" w:themeFill="accent3"/&gt;&lt;/w:tcPr&gt;&lt;/w:tblStylePr&gt;&lt;w:tblStylePr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w:styleId="Rutntstabell4dekorfrg4"&gt;&lt;w:name w:val="Grid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w:val="nil"/&gt;&lt;w:insideV w:val="nil"/&gt;&lt;/w:tcBorders&gt;&lt;w:shd w:val="clear" w:color="auto" w:fill="A0B6C9" w:themeFill="accent4"/&gt;&lt;/w:tcPr&gt;&lt;/w:tblStylePr&gt;&lt;w:tblStylePr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w:styleId="Rutntstabell4dekorfrg5"&gt;&lt;w:name w:val="Grid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w:val="nil"/&gt;&lt;w:insideV w:val="nil"/&gt;&lt;/w:tcBorders&gt;&lt;w:shd w:val="clear" w:color="auto" w:fill="716B5F" w:themeFill="accent5"/&gt;&lt;/w:tcPr&gt;&lt;/w:tblStylePr&gt;&lt;w:tblStylePr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w:styleId="Rutntstabell4dekorfrg6"&gt;&lt;w:name w:val="Grid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w:val="nil"/&gt;&lt;w:insideV w:val="nil"/&gt;&lt;/w:tcBorders&gt;&lt;w:shd w:val="clear" w:color="auto" w:fill="E0E7EE" w:themeFill="accent6"/&gt;&lt;/w:tcPr&gt;&lt;/w:tblStylePr&gt;&lt;w:tblStylePr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w:styleId="Rutntstabell5mrk"&gt;&lt;w:name w:val="Grid Table 5 Dark"/&gt;&lt;w:basedOn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w:styleId="Rutntstabell5mrkdekorfrg1"&gt;&lt;w:name w:val="Grid Table 5 Dark Accent 1"/&gt;&lt;w:basedOn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w:fill="C1D2EB"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w:fill="1A3050"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w:fill="1A3050" w:themeFill="accent1"/&gt;&lt;/w:tcPr&gt;&lt;/w:tblStylePr&gt;&lt;w:tblStylePr w:type="band1Vert"&gt;&lt;w:tblPr/&gt;&lt;w:tcPr&gt;&lt;w:shd w:val="clear" w:color="auto" w:fill="85A6D7" w:themeFill="accent1" w:themeFillTint="66"/&gt;&lt;/w:tcPr&gt;&lt;/w:tblStylePr&gt;&lt;w:tblStylePr w:type="band1Horz"&gt;&lt;w:tblPr/&gt;&lt;w:tcPr&gt;&lt;w:shd w:val="clear" w:color="auto" w:fill="85A6D7" w:themeFill="accent1" w:themeFillTint="66"/&gt;&lt;/w:tcPr&gt;&lt;/w:tblStylePr&gt;&lt;/w:style&gt;&lt;w:style w:type="table" w:styleId="Rutntstabell5mrkdekorfrg2"&gt;&lt;w:name w:val="Grid Table 5 Dark Accent 2"/&gt;&lt;w:basedOn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w:fill="F8F8F7"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w:fill="DFDDD9"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w:fill="DFDDD9" w:themeFill="accent2"/&gt;&lt;/w:tcPr&gt;&lt;/w:tblStylePr&gt;&lt;w:tblStylePr w:type="band1Vert"&gt;&lt;w:tblPr/&gt;&lt;w:tcPr&gt;&lt;w:shd w:val="clear" w:color="auto" w:fill="F2F1EF" w:themeFill="accent2" w:themeFillTint="66"/&gt;&lt;/w:tcPr&gt;&lt;/w:tblStylePr&gt;&lt;w:tblStylePr w:type="band1Horz"&gt;&lt;w:tblPr/&gt;&lt;w:tcPr&gt;&lt;w:shd w:val="clear" w:color="auto" w:fill="F2F1EF" w:themeFill="accent2" w:themeFillTint="66"/&gt;&lt;/w:tcPr&gt;&lt;/w:tblStylePr&gt;&lt;/w:style&gt;&lt;w:style w:type="table" w:styleId="Rutntstabell5mrkdekorfrg3"&gt;&lt;w:name w:val="Grid Table 5 Dark Accent 3"/&gt;&lt;w:basedOn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w:fill="D7E2ED"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w:fill="467199"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w:fill="467199" w:themeFill="accent3"/&gt;&lt;/w:tcPr&gt;&lt;/w:tblStylePr&gt;&lt;w:tblStylePr w:type="band1Vert"&gt;&lt;w:tblPr/&gt;&lt;w:tcPr&gt;&lt;w:shd w:val="clear" w:color="auto" w:fill="B0C6DB" w:themeFill="accent3" w:themeFillTint="66"/&gt;&lt;/w:tcPr&gt;&lt;/w:tblStylePr&gt;&lt;w:tblStylePr w:type="band1Horz"&gt;&lt;w:tblPr/&gt;&lt;w:tcPr&gt;&lt;w:shd w:val="clear" w:color="auto" w:fill="B0C6DB" w:themeFill="accent3" w:themeFillTint="66"/&gt;&lt;/w:tcPr&gt;&lt;/w:tblStylePr&gt;&lt;/w:style&gt;&lt;w:style w:type="table" w:styleId="Rutntstabell5mrkdekorfrg4"&gt;&lt;w:name w:val="Grid Table 5 Dark Accent 4"/&gt;&lt;w:basedOn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w:fill="EBF0F4"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w:fill="A0B6C9"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w:fill="A0B6C9" w:themeFill="accent4"/&gt;&lt;/w:tcPr&gt;&lt;/w:tblStylePr&gt;&lt;w:tblStylePr w:type="band1Vert"&gt;&lt;w:tblPr/&gt;&lt;w:tcPr&gt;&lt;w:shd w:val="clear" w:color="auto" w:fill="D8E1E9" w:themeFill="accent4" w:themeFillTint="66"/&gt;&lt;/w:tcPr&gt;&lt;/w:tblStylePr&gt;&lt;w:tblStylePr w:type="band1Horz"&gt;&lt;w:tblPr/&gt;&lt;w:tcPr&gt;&lt;w:shd w:val="clear" w:color="auto" w:fill="D8E1E9" w:themeFill="accent4" w:themeFillTint="66"/&gt;&lt;/w:tcPr&gt;&lt;/w:tblStylePr&gt;&lt;/w:style&gt;&lt;w:style w:type="table" w:styleId="Rutntstabell5mrkdekorfrg5"&gt;&lt;w:name w:val="Grid Table 5 Dark Accent 5"/&gt;&lt;w:basedOn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w:fill="E3E1DE"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w:fill="716B5F"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w:fill="716B5F" w:themeFill="accent5"/&gt;&lt;/w:tcPr&gt;&lt;/w:tblStylePr&gt;&lt;w:tblStylePr w:type="band1Vert"&gt;&lt;w:tblPr/&gt;&lt;w:tcPr&gt;&lt;w:shd w:val="clear" w:color="auto" w:fill="C7C4BD" w:themeFill="accent5" w:themeFillTint="66"/&gt;&lt;/w:tcPr&gt;&lt;/w:tblStylePr&gt;&lt;w:tblStylePr w:type="band1Horz"&gt;&lt;w:tblPr/&gt;&lt;w:tcPr&gt;&lt;w:shd w:val="clear" w:color="auto" w:fill="C7C4BD" w:themeFill="accent5" w:themeFillTint="66"/&gt;&lt;/w:tcPr&gt;&lt;/w:tblStylePr&gt;&lt;/w:style&gt;&lt;w:style w:type="table" w:styleId="Rutntstabell5mrkdekorfrg6"&gt;&lt;w:name w:val="Grid Table 5 Dark Accent 6"/&gt;&lt;w:basedOn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w:fill="F8FAFB"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w:fill="E0E7EE"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w:fill="E0E7EE" w:themeFill="accent6"/&gt;&lt;/w:tcPr&gt;&lt;/w:tblStylePr&gt;&lt;w:tblStylePr w:type="band1Vert"&gt;&lt;w:tblPr/&gt;&lt;w:tcPr&gt;&lt;w:shd w:val="clear" w:color="auto" w:fill="F2F5F8" w:themeFill="accent6" w:themeFillTint="66"/&gt;&lt;/w:tcPr&gt;&lt;/w:tblStylePr&gt;&lt;w:tblStylePr w:type="band1Horz"&gt;&lt;w:tblPr/&gt;&lt;w:tcPr&gt;&lt;w:shd w:val="clear" w:color="auto" w:fill="F2F5F8" w:themeFill="accent6" w:themeFillTint="66"/&gt;&lt;/w:tcPr&gt;&lt;/w:tblStylePr&gt;&lt;/w:style&gt;&lt;w:style w:type="table" w:styleId="Rutntstabell6frgstark"&gt;&lt;w:name w:val="Grid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w:styleId="Rutntstabell6frgstarkdekorfrg1"&gt;&lt;w:name w:val="Grid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w:styleId="Rutntstabell6frgstarkdekorfrg2"&gt;&lt;w:name w:val="Grid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w:styleId="Rutntstabell6frgstarkdekorfrg3"&gt;&lt;w:name w:val="Grid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w:styleId="Rutntstabell6frgstarkdekorfrg4"&gt;&lt;w:name w:val="Grid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w:styleId="Rutntstabell6frgstarkdekorfrg5"&gt;&lt;w:name w:val="Grid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w:styleId="Rutntstabell6frgstarkdekorfrg6"&gt;&lt;w:name w:val="Grid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w:styleId="Rutntstabell7frgstark"&gt;&lt;w:name w:val="Grid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w:styleId="Rutntstabell7frgstarkdekorfrg1"&gt;&lt;w:name w:val="Grid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w:styleId="Rutntstabell7frgstarkdekorfrg2"&gt;&lt;w:name w:val="Grid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w:styleId="Rutntstabell7frgstarkdekorfrg3"&gt;&lt;w:name w:val="Grid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w:styleId="Rutntstabell7frgstarkdekorfrg4"&gt;&lt;w:name w:val="Grid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w:styleId="Rutntstabell7frgstarkdekorfrg5"&gt;&lt;w:name w:val="Grid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w:styleId="Rutntstabell7frgstarkdekorfrg6"&gt;&lt;w:name w:val="Grid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w:type="paragraph" w:styleId="Signatur"&gt;&lt;w:name w:val="Signature"/&gt;&lt;w:basedOn w:val="Normal"/&gt;&lt;w:link w:val="SignaturChar"/&gt;&lt;w:uiPriority w:val="99"/&gt;&lt;w:semiHidden/&gt;&lt;w:unhideWhenUsed/&gt;&lt;w:rsid w:val="000D6689"/&gt;&lt;w:pPr&gt;&lt;w:spacing w:after="0" w:line="240" w:lineRule="auto"/&gt;&lt;w:ind w:left="4252"/&gt;&lt;/w:pPr&gt;&lt;/w:style&gt;&lt;w:style w:type="character" w:customStyle="1" w:styleId="SignaturChar"&gt;&lt;w:name w:val="Signatur Char"/&gt;&lt;w:basedOn w:val="Standardstycketeckensnitt"/&gt;&lt;w:link w:val="Signatur"/&gt;&lt;w:uiPriority w:val="99"/&gt;&lt;w:semiHidden/&gt;&lt;w:rsid w:val="000D6689"/&gt;&lt;/w:style&gt;&lt;w:style w:type="character" w:styleId="Slutnotsreferens"&gt;&lt;w:name w:val="endnote reference"/&gt;&lt;w:basedOn w:val="Standardstycketeckensnitt"/&gt;&lt;w:uiPriority w:val="99"/&gt;&lt;w:semiHidden/&gt;&lt;w:unhideWhenUsed/&gt;&lt;w:rsid w:val="000D6689"/&gt;&lt;w:rPr&gt;&lt;w:noProof w:val="0"/&gt;&lt;w:vertAlign w:val="superscript"/&gt;&lt;/w:rPr&gt;&lt;/w:style&gt;&lt;w:style w:type="paragraph" w:styleId="Slutnotstext"&gt;&lt;w:name w:val="endnote text"/&gt;&lt;w:basedOn w:val="Normal"/&gt;&lt;w:link w:val="SlutnotstextChar"/&gt;&lt;w:uiPriority w:val="99"/&gt;&lt;w:semiHidden/&gt;&lt;w:unhideWhenUsed/&gt;&lt;w:rsid w:val="000D6689"/&gt;&lt;w:pPr&gt;&lt;w:spacing w:after="0" w:line="240" w:lineRule="auto"/&gt;&lt;/w:pPr&gt;&lt;w:rPr&gt;&lt;w:sz w:val="20"/&gt;&lt;w:szCs w:val="20"/&gt;&lt;/w:rPr&gt;&lt;/w:style&gt;&lt;w:style w:type="character" w:customStyle="1" w:styleId="SlutnotstextChar"&gt;&lt;w:name w:val="Slutnotstext Char"/&gt;&lt;w:basedOn w:val="Standardstycketeckensnitt"/&gt;&lt;w:link w:val="Slutnotstext"/&gt;&lt;w:uiPriority w:val="99"/&gt;&lt;w:semiHidden/&gt;&lt;w:rsid w:val="000D6689"/&gt;&lt;w:rPr&gt;&lt;w:sz w:val="20"/&gt;&lt;w:szCs w:val="20"/&gt;&lt;/w:rPr&gt;&lt;/w:style&gt;&lt;w:style w:type="character" w:styleId="Smarthyperlnk"&gt;&lt;w:name w:val="Smart Hyperlink"/&gt;&lt;w:basedOn w:val="Standardstycketeckensnitt"/&gt;&lt;w:uiPriority w:val="99"/&gt;&lt;w:semiHidden/&gt;&lt;w:unhideWhenUsed/&gt;&lt;w:rsid w:val="000D6689"/&gt;&lt;w:rPr&gt;&lt;w:noProof w:val="0"/&gt;&lt;w:u w:val="dotted"/&gt;&lt;/w:rPr&gt;&lt;/w:style&gt;&lt;w:style w:type="table" w:styleId="Standardtabell1"&gt;&lt;w:name w:val="Table Classic 1"/&gt;&lt;w:basedOn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w:styleId="Standardtabell2"&gt;&lt;w:name w:val="Table Classic 2"/&gt;&lt;w:basedOn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w:styleId="Standardtabell3"&gt;&lt;w:name w:val="Table Classic 3"/&gt;&lt;w:basedOn w:val="Normaltabell"/&gt;&lt;w:uiPriority w:val="99"/&gt;&lt;w:semiHidden/&gt;&lt;w:unhideWhenUsed/&gt;&lt;w:rsid w:val="000D6689"/&gt;&lt;w:rPr&gt;&lt;w:color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w:styleId="Standardtabell4"&gt;&lt;w:name w:val="Table Classic 4"/&gt;&lt;w:basedOn w:val="Normaltabell"/&gt;&lt;w:uiPriority w:val="99"/&gt;&lt;w:semiHidden/&gt;&lt;w:unhideWhenUsed/&gt;&lt;w:rsid w:val="000D6689"/&gt;&lt;w:tblPr&gt;&lt;w:tblBorders&gt;&lt;w:top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w:type="character" w:styleId="Stark"&gt;&lt;w:name w:val="Strong"/&gt;&lt;w:basedOn w:val="Standardstycketeckensnitt"/&gt;&lt;w:uiPriority w:val="22"/&gt;&lt;w:semiHidden/&gt;&lt;w:qFormat/&gt;&lt;w:rsid w:val="000D6689"/&gt;&lt;w:rPr&gt;&lt;w:b/&gt;&lt;w:bCs/&gt;&lt;w:noProof w:val="0"/&gt;&lt;/w:rPr&gt;&lt;/w:style&gt;&lt;w:style w:type="character" w:styleId="Starkbetoning"&gt;&lt;w:name w:val="Intense Emphasis"/&gt;&lt;w:basedOn w:val="Standardstycketeckensnitt"/&gt;&lt;w:uiPriority w:val="21"/&gt;&lt;w:semiHidden/&gt;&lt;w:qFormat/&gt;&lt;w:rsid w:val="000D6689"/&gt;&lt;w:rPr&gt;&lt;w:i/&gt;&lt;w:iCs/&gt;&lt;w:noProof w:val="0"/&gt;&lt;w:color w:val="1A3050" w:themeColor="accent1"/&gt;&lt;/w:rPr&gt;&lt;/w:style&gt;&lt;w:style w:type="character" w:styleId="Starkreferens"&gt;&lt;w:name w:val="Intense Reference"/&gt;&lt;w:basedOn w:val="Standardstycketeckensnitt"/&gt;&lt;w:uiPriority w:val="32"/&gt;&lt;w:semiHidden/&gt;&lt;w:qFormat/&gt;&lt;w:rsid w:val="000D6689"/&gt;&lt;w:rPr&gt;&lt;w:b/&gt;&lt;w:bCs/&gt;&lt;w:smallCaps/&gt;&lt;w:noProof w:val="0"/&gt;&lt;w:color w:val="1A3050" w:themeColor="accent1"/&gt;&lt;w:spacing w:val="5"/&gt;&lt;/w:rPr&gt;&lt;/w:style&gt;&lt;w:style w:type="paragraph" w:styleId="Starktcitat"&gt;&lt;w:name w:val="Intense Quote"/&gt;&lt;w:basedOn w:val="Normal"/&gt;&lt;w:next w:val="Normal"/&gt;&lt;w:link w:val="StarktcitatChar"/&gt;&lt;w:uiPriority w:val="30"/&gt;&lt;w:semiHidden/&gt;&lt;w:qFormat/&gt;&lt;w:rsid w:val="000D6689"/&gt;&lt;w:pPr&gt;&lt;w:pBdr&gt;&lt;w:top w:val="single" w:sz="4" w:space="10" w:color="1A3050" w:themeColor="accent1"/&gt;&lt;w:bottom w:val="single" w:sz="4" w:space="10" w:color="1A3050" w:themeColor="accent1"/&gt;&lt;/w:pBdr&gt;&lt;w:spacing w:before="360" w:after="360"/&gt;&lt;w:ind w:left="864" w:right="864"/&gt;&lt;w:jc w:val="center"/&gt;&lt;/w:pPr&gt;&lt;w:rPr&gt;&lt;w:i/&gt;&lt;w:iCs/&gt;&lt;w:color w:val="1A3050" w:themeColor="accent1"/&gt;&lt;/w:rPr&gt;&lt;/w:style&gt;&lt;w:style w:type="character" w:customStyle="1" w:styleId="StarktcitatChar"&gt;&lt;w:name w:val="Starkt citat Char"/&gt;&lt;w:basedOn w:val="Standardstycketeckensnitt"/&gt;&lt;w:link w:val="Starktcitat"/&gt;&lt;w:uiPriority w:val="30"/&gt;&lt;w:semiHidden/&gt;&lt;w:rsid w:val="000D6689"/&gt;&lt;w:rPr&gt;&lt;w:i/&gt;&lt;w:iCs/&gt;&lt;w:color w:val="1A3050" w:themeColor="accent1"/&gt;&lt;/w:rPr&gt;&lt;/w:style&gt;&lt;w:style w:type="table" w:styleId="Tabellmed3D-effekter1"&gt;&lt;w:name w:val="Table 3D effects 1"/&gt;&lt;w:basedOn w:val="Normaltabell"/&gt;&lt;w:uiPriority w:val="99"/&gt;&lt;w:semiHidden/&gt;&lt;w:unhideWhenUsed/&gt;&lt;w:rsid w:val="000D6689"/&gt;&lt;w:tblPr/&gt;&lt;w:tcPr&gt;&lt;w:shd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w:styleId="Tabellmed3D-effekter2"&gt;&lt;w:name w:val="Table 3D effects 2"/&gt;&lt;w:basedOn w:val="Normaltabell"/&gt;&lt;w:uiPriority w:val="99"/&gt;&lt;w:semiHidden/&gt;&lt;w:unhideWhenUsed/&gt;&lt;w:rsid w:val="000D6689"/&gt;&lt;w:tblPr&gt;&lt;w:tblStyleRowBandSize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w:styleId="Tabellmed3D-effekter3"&gt;&lt;w:name w:val="Table 3D effects 3"/&gt;&lt;w:basedOn w:val="Normaltabell"/&gt;&lt;w:uiPriority w:val="99"/&gt;&lt;w:semiHidden/&gt;&lt;w:unhideWhenUsed/&gt;&lt;w:rsid w:val="000D6689"/&gt;&lt;w:tblPr&gt;&lt;w:tblStyleRowBandSize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w:styleId="Tabellmedkolumn1"&gt;&lt;w:name w:val="Table Columns 1"/&gt;&lt;w:basedOn w:val="Normaltabell"/&gt;&lt;w:uiPriority w:val="99"/&gt;&lt;w:semiHidden/&gt;&lt;w:unhideWhenUsed/&gt;&lt;w:rsid w:val="000D6689"/&gt;&lt;w:rPr&gt;&lt;w:b/&gt;&lt;w:bCs/&gt;&lt;/w:rPr&gt;&lt;w:tblPr&gt;&lt;w:tblStyleColBandSize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w:styleId="Tabellmedkolumn2"&gt;&lt;w:name w:val="Table Columns 2"/&gt;&lt;w:basedOn w:val="Normaltabell"/&gt;&lt;w:uiPriority w:val="99"/&gt;&lt;w:semiHidden/&gt;&lt;w:unhideWhenUsed/&gt;&lt;w:rsid w:val="000D6689"/&gt;&lt;w:rPr&gt;&lt;w:b/&gt;&lt;w:bCs/&gt;&lt;/w:rPr&gt;&lt;w:tblPr&gt;&lt;w:tblStyleColBandSize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w:styleId="Tabellmedkolumn3"&gt;&lt;w:name w:val="Table Columns 3"/&gt;&lt;w:basedOn w:val="Normaltabell"/&gt;&lt;w:uiPriority w:val="99"/&gt;&lt;w:semiHidden/&gt;&lt;w:unhideWhenUsed/&gt;&lt;w:rsid w:val="000D6689"/&gt;&lt;w:rPr&gt;&lt;w:b/&gt;&lt;w:bCs/&gt;&lt;/w:rPr&gt;&lt;w:tblPr&gt;&lt;w:tblStyleColBandSize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w:styleId="Tabellmedkolumn4"&gt;&lt;w:name w:val="Table Columns 4"/&gt;&lt;w:basedOn w:val="Normaltabell"/&gt;&lt;w:uiPriority w:val="99"/&gt;&lt;w:semiHidden/&gt;&lt;w:unhideWhenUsed/&gt;&lt;w:rsid w:val="000D6689"/&gt;&lt;w:tblPr&gt;&lt;w:tblStyleColBandSize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w:styleId="Tabellmedkolumn5"&gt;&lt;w:name w:val="Table Columns 5"/&gt;&lt;w:basedOn w:val="Normaltabell"/&gt;&lt;w:uiPriority w:val="99"/&gt;&lt;w:semiHidden/&gt;&lt;w:unhideWhenUsed/&gt;&lt;w:rsid w:val="000D6689"/&gt;&lt;w:tblPr&gt;&lt;w:tblStyleColBandSize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w:styleId="Tabellista1"&gt;&lt;w:name w:val="Table List 1"/&gt;&lt;w:basedOn w:val="Normaltabell"/&gt;&lt;w:uiPriority w:val="99"/&gt;&lt;w:semiHidden/&gt;&lt;w:unhideWhenUsed/&gt;&lt;w:rsid w:val="000D6689"/&gt;&lt;w:tblPr&gt;&lt;w:tblStyleRowBandSize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w:styleId="Tabellista2"&gt;&lt;w:name w:val="Table List 2"/&gt;&lt;w:basedOn w:val="Normaltabell"/&gt;&lt;w:uiPriority w:val="99"/&gt;&lt;w:semiHidden/&gt;&lt;w:unhideWhenUsed/&gt;&lt;w:rsid w:val="000D6689"/&gt;&lt;w:tblPr&gt;&lt;w:tblStyleRowBandSize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w:styleId="Tabellista3"&gt;&lt;w:name w:val="Table List 3"/&gt;&lt;w:basedOn w:val="Normaltabell"/&gt;&lt;w:uiPriority w:val="99"/&gt;&lt;w:semiHidden/&gt;&lt;w:unhideWhenUsed/&gt;&lt;w:rsid w:val="000D6689"/&gt;&lt;w:tblPr&gt;&lt;w:tblBorders&gt;&lt;w:top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w:styleId="Tabellista4"&gt;&lt;w:name w:val="Table List 4"/&gt;&lt;w:basedOn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w:styleId="Tabellista5"&gt;&lt;w:name w:val="Table List 5"/&gt;&lt;w:basedOn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w:styleId="Tabellista6"&gt;&lt;w:name w:val="Table List 6"/&gt;&lt;w:basedOn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w:styleId="Tabellista7"&gt;&lt;w:name w:val="Table List 7"/&gt;&lt;w:basedOn w:val="Normaltabell"/&gt;&lt;w:uiPriority w:val="99"/&gt;&lt;w:semiHidden/&gt;&lt;w:unhideWhenUsed/&gt;&lt;w:rsid w:val="000D6689"/&gt;&lt;w:tblPr&gt;&lt;w:tblStyleRowBandSize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w:styleId="Tabellista8"&gt;&lt;w:name w:val="Table List 8"/&gt;&lt;w:basedOn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w:type="table" w:styleId="Tabellrutnt1"&gt;&lt;w:name w:val="Table Grid 1"/&gt;&lt;w:basedOn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w:styleId="Tabellrutnt2"&gt;&lt;w:name w:val="Table Grid 2"/&gt;&lt;w:basedOn w:val="Normaltabell"/&gt;&lt;w:uiPriority w:val="99"/&gt;&lt;w:semiHidden/&gt;&lt;w:unhideWhenUsed/&gt;&lt;w:rsid w:val="000D6689"/&gt;&lt;w:tblPr&gt;&lt;w:tblBorders&gt;&lt;w:insideH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w:styleId="Tabellrutnt3"&gt;&lt;w:name w:val="Table Grid 3"/&gt;&lt;w:basedOn w:val="Normaltabell"/&gt;&lt;w:uiPriority w:val="99"/&gt;&lt;w:semiHidden/&gt;&lt;w:unhideWhenUsed/&gt;&lt;w:rsid w:val="000D6689"/&gt;&lt;w:tblPr&gt;&lt;w:tblBorders&gt;&lt;w:top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w:styleId="Tabellrutnt4"&gt;&lt;w:name w:val="Table Grid 4"/&gt;&lt;w:basedOn w:val="Normaltabell"/&gt;&lt;w:uiPriority w:val="99"/&gt;&lt;w:semiHidden/&gt;&lt;w:unhideWhenUsed/&gt;&lt;w:rsid w:val="000D6689"/&gt;&lt;w:tblPr&gt;&lt;w:tblBorders&gt;&lt;w:left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w:styleId="Tabellrutnt5"&gt;&lt;w:name w:val="Table Grid 5"/&gt;&lt;w:basedOn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w:styleId="Tabellrutnt6"&gt;&lt;w:name w:val="Table Grid 6"/&gt;&lt;w:basedOn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w:styleId="Tabellrutnt7"&gt;&lt;w:name w:val="Table Grid 7"/&gt;&lt;w:basedOn w:val="Normaltabell"/&gt;&lt;w:uiPriority w:val="99"/&gt;&lt;w:semiHidden/&gt;&lt;w:unhideWhenUsed/&gt;&lt;w:rsid w:val="000D6689"/&gt;&lt;w:rPr&gt;&lt;w:b/&gt;&lt;w:bCs/&gt;&lt;/w:rPr&gt;&lt;w:tblPr&gt;&lt;w:tblBorders&gt;&lt;w:top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w:styleId="Tabellrutnt8"&gt;&lt;w:name w:val="Table Grid 8"/&gt;&lt;w:basedOn w:val="Normaltabell"/&gt;&lt;w:uiPriority w:val="99"/&gt;&lt;w:semiHidden/&gt;&lt;w:unhideWhenUsed/&gt;&lt;w:rsid w:val="000D6689"/&gt;&lt;w:tblPr&gt;&lt;w:tblBorders&gt;&lt;w:top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w:styleId="Tabellrutntljust"&gt;&lt;w:name w:val="Grid Table Light"/&gt;&lt;w:basedOn w:val="Normaltabell"/&gt;&lt;w:uiPriority w:val="40"/&gt;&lt;w:rsid w:val="000D6689"/&gt;&lt;w:pPr&gt;&lt;w:spacing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w:styleId="Tabelltema"&gt;&lt;w:name w:val="Table Theme"/&gt;&lt;w:basedOn w:val="Normaltabell"/&gt;&lt;w:uiPriority w:val="99"/&gt;&lt;w:semiHidden/&gt;&lt;w:unhideWhenUsed/&gt;&lt;w:rsid w:val="000D6689"/&gt;&lt;w:tblPr&gt;&lt;w:tblBorders&gt;&lt;w:top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w:styleId="Underrubrik"&gt;&lt;w:name w:val="Subtitle"/&gt;&lt;w:basedOn w:val="Normal"/&gt;&lt;w:next w:val="Normal"/&gt;&lt;w:link w:val="UnderrubrikChar"/&gt;&lt;w:uiPriority w:val="11"/&gt;&lt;w:semiHidden/&gt;&lt;w:qFormat/&gt;&lt;w:rsid w:val="000D6689"/&gt;&lt;w:pPr&gt;&lt;w:numPr&gt;&lt;w:ilvl w:val="1"/&gt;&lt;/w:numPr&gt;&lt;w:spacing w:after="160"/&gt;&lt;/w:pPr&gt;&lt;w:rPr&gt;&lt;w:rFonts w:eastAsiaTheme="minorEastAsia"/&gt;&lt;w:color w:val="5A5A5A"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w:val="000D6689"/&gt;&lt;w:rPr&gt;&lt;w:rFonts w:eastAsiaTheme="minorEastAsia"/&gt;&lt;w:color w:val="5A5A5A" w:themeColor="text1" w:themeTint="A5"/&gt;&lt;w:spacing w:val="15"/&gt;&lt;w:sz w:val="22"/&gt;&lt;w:szCs w:val="22"/&gt;&lt;/w:rPr&gt;&lt;/w:style&gt;&lt;w:style w:type="table" w:styleId="Webbtabell1"&gt;&lt;w:name w:val="Table Web 1"/&gt;&lt;w:basedOn w:val="Normaltabell"/&gt;&lt;w:uiPriority w:val="99"/&gt;&lt;w:semiHidden/&gt;&lt;w:unhideWhenUsed/&gt;&lt;w:rsid w:val="000D6689"/&gt;&lt;w:tblPr&gt;&lt;w:tblCellSpacing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w:styleId="Webbtabell2"&gt;&lt;w:name w:val="Table Web 2"/&gt;&lt;w:basedOn w:val="Normaltabell"/&gt;&lt;w:uiPriority w:val="99"/&gt;&lt;w:semiHidden/&gt;&lt;w:unhideWhenUsed/&gt;&lt;w:rsid w:val="000D6689"/&gt;&lt;w:tblPr&gt;&lt;w:tblCellSpacing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w:styleId="Webbtabell3"&gt;&lt;w:name w:val="Table Web 3"/&gt;&lt;w:basedOn w:val="Normaltabell"/&gt;&lt;w:uiPriority w:val="99"/&gt;&lt;w:semiHidden/&gt;&lt;w:unhideWhenUsed/&gt;&lt;w:rsid w:val="000D6689"/&gt;&lt;w:tblPr&gt;&lt;w:tblCellSpacing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w:val="0E5E7DE6"/&gt;&lt;w:lvl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w:val="1E6A3BFA"/&gt;&lt;w:lvl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w:val="D6C6E7A4"/&gt;&lt;w:lvl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w:val="D8084780"/&gt;&lt;w:lvl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w:val="F2CAB76C"/&gt;&lt;w:lvl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w:val="1E2614EE"/&gt;&lt;w:lvl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w:val="48BCAF84"/&gt;&lt;w:lvl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w:val="53B47DC8"/&gt;&lt;w:lvl w:ilvl="0"&gt;&lt;w:start w:val="1"/&gt;&lt;w:numFmt w:val="bullet"/&gt;&lt;w:lvlText w:val="•"/&gt;&lt;w:lvlJc w:val="left"/&gt;&lt;w:pPr&gt;&lt;w:ind w:left="644" w:hanging="360"/&gt;&lt;/w:pPr&gt;&lt;w:rPr&gt;&lt;w:rFonts w:ascii="Garamond" w:hAnsi="Garamond" w:hint="default"/&gt;&lt;/w:rPr&gt;&lt;/w:lvl&gt;&lt;/w:abstractNum&gt;&lt;w:abstractNum w:abstractNumId="8" w15:restartNumberingAfterBreak="0"&gt;&lt;w:nsid w:val="FFFFFF88"/&gt;&lt;w:multiLevelType w:val="singleLevel"/&gt;&lt;w:tmpl w:val="29E6E964"/&gt;&lt;w:lvl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w:val="7D0CD2A6"/&gt;&lt;w:lvl w:ilvl="0"&gt;&lt;w:start w:val="1"/&gt;&lt;w:numFmt w:val="bullet"/&gt;&lt;w:lvlText w:val="•"/&gt;&lt;w:lvlJc w:val="left"/&gt;&lt;w:pPr&gt;&lt;w:ind w:left="360" w:hanging="360"/&gt;&lt;/w:pPr&gt;&lt;w:rPr&gt;&lt;w:rFonts w:ascii="Garamond" w:hAnsi="Garamond" w:hint="default"/&gt;&lt;/w:rPr&gt;&lt;/w:lvl&gt;&lt;/w:abstractNum&gt;&lt;w:abstractNum w:abstractNumId="10" w15:restartNumberingAfterBreak="0"&gt;&lt;w:nsid w:val="01222A43"/&gt;&lt;w:multiLevelType w:val="multilevel"/&gt;&lt;w:tmpl w:val="186C6512"/&gt;&lt;w:styleLink w:val="Strecklistan"/&gt;&lt;w:lvl w:ilvl="0"&gt;&lt;w:start w:val="1"/&gt;&lt;w:numFmt w:val="bullet"/&gt;&lt;w:pStyle w:val="Strecklista"/&gt;&lt;w:lvlText w:val="−"/&gt;&lt;w:lvlJc w:val="left"/&gt;&lt;w:pPr&gt;&lt;w:tabs&gt;&lt;w:tab w:val="num" w:pos="425"/&gt;&lt;/w:tabs&gt;&lt;w:ind w:left="425" w:hanging="425"/&gt;&lt;/w:pPr&gt;&lt;w:rPr&gt;&lt;w:rFonts w:ascii="Garamond" w:hAnsi="Garamond" w:hint="default"/&gt;&lt;/w:rPr&gt;&lt;/w:lvl&gt;&lt;w:lvl w:ilvl="1"&gt;&lt;w:start w:val="1"/&gt;&lt;w:numFmt w:val="bullet"/&gt;&lt;w:pStyle w:val="Strecklista2"/&gt;&lt;w:lvlText w:val="−"/&gt;&lt;w:lvlJc w:val="left"/&gt;&lt;w:pPr&gt;&lt;w:tabs&gt;&lt;w:tab w:val="num" w:pos="851"/&gt;&lt;/w:tabs&gt;&lt;w:ind w:left="851" w:hanging="426"/&gt;&lt;/w:pPr&gt;&lt;w:rPr&gt;&lt;w:rFonts w:ascii="Garamond" w:hAnsi="Garamond" w:hint="default"/&gt;&lt;/w:rPr&gt;&lt;/w:lvl&gt;&lt;w:lvl w:ilvl="2"&gt;&lt;w:start w:val="1"/&gt;&lt;w:numFmt w:val="bullet"/&gt;&lt;w:pStyle w:val="Strecklista3"/&gt;&lt;w:lvlText w:val="−"/&gt;&lt;w:lvlJc w:val="left"/&gt;&lt;w:pPr&gt;&lt;w:tabs&gt;&lt;w:tab w:val="num" w:pos="1276"/&gt;&lt;/w:tabs&gt;&lt;w:ind w:left="1276" w:hanging="425"/&gt;&lt;/w:pPr&gt;&lt;w:rPr&gt;&lt;w:rFonts w:ascii="Garamond" w:hAnsi="Garamond"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w:val="0A503F4C"/&gt;&lt;w:multiLevelType w:val="multilevel"/&gt;&lt;w:tmpl w:val="1A20A4CA"/&gt;&lt;w:numStyleLink w:val="RKPunktlista"/&gt;&lt;/w:abstractNum&gt;&lt;w:abstractNum w:abstractNumId="12" w15:restartNumberingAfterBreak="0"&gt;&lt;w:nsid w:val="0ED533F4"/&gt;&lt;w:multiLevelType w:val="multilevel"/&gt;&lt;w:tmpl w:val="1B563932"/&gt;&lt;w:numStyleLink w:val="RKNumreradlista"/&gt;&lt;/w:abstractNum&gt;&lt;w:abstractNum w:abstractNumId="13" w15:restartNumberingAfterBreak="0"&gt;&lt;w:nsid w:val="10D15729"/&gt;&lt;w:multiLevelType w:val="multilevel"/&gt;&lt;w:tmpl w:val="1A20A4CA"/&gt;&lt;w:styleLink w:val="RKPunktlista"/&gt;&lt;w:lvl w:ilvl="0"&gt;&lt;w:start w:val="1"/&gt;&lt;w:numFmt w:val="bullet"/&gt;&lt;w:pStyle w:val="Punktlista"/&gt;&lt;w:lvlText w:val="•"/&gt;&lt;w:lvlJc w:val="left"/&gt;&lt;w:pPr&gt;&lt;w:tabs&gt;&lt;w:tab w:val="num" w:pos="425"/&gt;&lt;/w:tabs&gt;&lt;w:ind w:left="425" w:hanging="425"/&gt;&lt;/w:pPr&gt;&lt;w:rPr&gt;&lt;w:rFonts w:ascii="Garamond" w:hAnsi="Garamond" w:hint="default"/&gt;&lt;/w:rPr&gt;&lt;/w:lvl&gt;&lt;w:lvl w:ilvl="1"&gt;&lt;w:start w:val="1"/&gt;&lt;w:numFmt w:val="bullet"/&gt;&lt;w:pStyle w:val="Punktlista2"/&gt;&lt;w:lvlText w:val="o"/&gt;&lt;w:lvlJc w:val="left"/&gt;&lt;w:pPr&gt;&lt;w:tabs&gt;&lt;w:tab w:val="num" w:pos="851"/&gt;&lt;/w:tabs&gt;&lt;w:ind w:left="851" w:hanging="426"/&gt;&lt;/w:pPr&gt;&lt;w:rPr&gt;&lt;w:rFonts w:ascii="Courier New" w:hAnsi="Courier New" w:hint="default"/&gt;&lt;/w:rPr&gt;&lt;/w:lvl&gt;&lt;w:lvl w:ilvl="2"&gt;&lt;w:start w:val="1"/&gt;&lt;w:numFmt w:val="bullet"/&gt;&lt;w:pStyle w:val="Punktlista3"/&gt;&lt;w:lvlText w:val=""/&gt;&lt;w:lvlJc w:val="left"/&gt;&lt;w:pPr&gt;&lt;w:tabs&gt;&lt;w:tab w:val="num" w:pos="1276"/&gt;&lt;/w:tabs&gt;&lt;w:ind w:left="1276" w:hanging="425"/&gt;&lt;/w:pPr&gt;&lt;w:rPr&gt;&lt;w:rFonts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w:val="151B5490"/&gt;&lt;w:multiLevelType w:val="multilevel"/&gt;&lt;w:tmpl w:val="1B563932"/&gt;&lt;w:numStyleLink w:val="RKNumreradlista"/&gt;&lt;/w:abstractNum&gt;&lt;w:abstractNum w:abstractNumId="15" w15:restartNumberingAfterBreak="0"&gt;&lt;w:nsid w:val="1F88532F"/&gt;&lt;w:multiLevelType w:val="multilevel"/&gt;&lt;w:tmpl w:val="1B563932"/&gt;&lt;w:numStyleLink w:val="RKNumreradlista"/&gt;&lt;/w:abstractNum&gt;&lt;w:abstractNum w:abstractNumId="16" w15:restartNumberingAfterBreak="0"&gt;&lt;w:nsid w:val="2AB05199"/&gt;&lt;w:multiLevelType w:val="multilevel"/&gt;&lt;w:tmpl w:val="186C6512"/&gt;&lt;w:numStyleLink w:val="Strecklistan"/&gt;&lt;/w:abstractNum&gt;&lt;w:abstractNum w:abstractNumId="17" w15:restartNumberingAfterBreak="0"&gt;&lt;w:nsid w:val="2BE361F1"/&gt;&lt;w:multiLevelType w:val="multilevel"/&gt;&lt;w:tmpl w:val="1B563932"/&gt;&lt;w:numStyleLink w:val="RKNumreradlista"/&gt;&lt;/w:abstractNum&gt;&lt;w:abstractNum w:abstractNumId="18" w15:restartNumberingAfterBreak="0"&gt;&lt;w:nsid w:val="2C9B0453"/&gt;&lt;w:multiLevelType w:val="multilevel"/&gt;&lt;w:tmpl w:val="1A20A4CA"/&gt;&lt;w:numStyleLink w:val="RKPunktlista"/&gt;&lt;/w:abstractNum&gt;&lt;w:abstractNum w:abstractNumId="19" w15:restartNumberingAfterBreak="0"&gt;&lt;w:nsid w:val="2ECF6BA1"/&gt;&lt;w:multiLevelType w:val="multilevel"/&gt;&lt;w:tmpl w:val="1B563932"/&gt;&lt;w:numStyleLink w:val="RKNumreradlista"/&gt;&lt;/w:abstractNum&gt;&lt;w:abstractNum w:abstractNumId="20" w15:restartNumberingAfterBreak="0"&gt;&lt;w:nsid w:val="2F604539"/&gt;&lt;w:multiLevelType w:val="multilevel"/&gt;&lt;w:tmpl w:val="1B563932"/&gt;&lt;w:numStyleLink w:val="RKNumreradlista"/&gt;&lt;/w:abstractNum&gt;&lt;w:abstractNum w:abstractNumId="21" w15:restartNumberingAfterBreak="0"&gt;&lt;w:nsid w:val="348522EF"/&gt;&lt;w:multiLevelType w:val="multilevel"/&gt;&lt;w:tmpl w:val="1B563932"/&gt;&lt;w:numStyleLink w:val="RKNumreradlista"/&gt;&lt;/w:abstractNum&gt;&lt;w:abstractNum w:abstractNumId="22" w15:restartNumberingAfterBreak="0"&gt;&lt;w:nsid w:val="38FF55E8"/&gt;&lt;w:multiLevelType w:val="multilevel"/&gt;&lt;w:tmpl w:val="1B563932"/&gt;&lt;w:styleLink w:val="RKNumreradlista"/&gt;&lt;w:lvl w:ilvl="0"&gt;&lt;w:start w:val="1"/&gt;&lt;w:numFmt w:val="decimal"/&gt;&lt;w:pStyle w:val="Numreradlista"/&gt;&lt;w:lvlText w:val="%1"/&gt;&lt;w:lvlJc w:val="left"/&gt;&lt;w:pPr&gt;&lt;w:tabs&gt;&lt;w:tab w:val="num" w:pos="425"/&gt;&lt;/w:tabs&gt;&lt;w:ind w:left="425" w:hanging="425"/&gt;&lt;/w:pPr&gt;&lt;w:rPr&gt;&lt;w:rFonts w:hint="default"/&gt;&lt;/w:rPr&gt;&lt;/w:lvl&gt;&lt;w:lvl w:ilvl="1"&gt;&lt;w:start w:val="1"/&gt;&lt;w:numFmt w:val="decimal"/&gt;&lt;w:pStyle w:val="Numreradlista2"/&gt;&lt;w:lvlText w:val="%1.%2"/&gt;&lt;w:lvlJc w:val="left"/&gt;&lt;w:pPr&gt;&lt;w:tabs&gt;&lt;w:tab w:val="num" w:pos="992"/&gt;&lt;/w:tabs&gt;&lt;w:ind w:left="992" w:hanging="567"/&gt;&lt;/w:pPr&gt;&lt;w:rPr&gt;&lt;w:rFonts w:hint="default"/&gt;&lt;/w:rPr&gt;&lt;/w:lvl&gt;&lt;w:lvl w:ilvl="2"&gt;&lt;w:start w:val="1"/&gt;&lt;w:numFmt w:val="decimal"/&gt;&lt;w:pStyle w:val="Numreradlista3"/&gt;&lt;w:lvlText w:val="%1.%2.%3"/&gt;&lt;w:lvlJc w:val="left"/&gt;&lt;w:pPr&gt;&lt;w:tabs&gt;&lt;w:tab w:val="num" w:pos="1701"/&gt;&lt;/w:tabs&gt;&lt;w:ind w:left="1701" w:hanging="709"/&gt;&lt;/w:pPr&gt;&lt;w:rPr&gt;&lt;w:rFonts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w:abstractNumId="23" w15:restartNumberingAfterBreak="0"&gt;&lt;w:nsid w:val="3D3D0E02"/&gt;&lt;w:multiLevelType w:val="multilevel"/&gt;&lt;w:tmpl w:val="1B563932"/&gt;&lt;w:numStyleLink w:val="RKNumreradlista"/&gt;&lt;/w:abstractNum&gt;&lt;w:abstractNum w:abstractNumId="24" w15:restartNumberingAfterBreak="0"&gt;&lt;w:nsid w:val="40D72C2F"/&gt;&lt;w:multiLevelType w:val="multilevel"/&gt;&lt;w:tmpl w:val="E2FEA49E"/&gt;&lt;w:styleLink w:val="RKNumreraderubriker"/&gt;&lt;w:lvl w:ilvl="0"&gt;&lt;w:start w:val="1"/&gt;&lt;w:numFmt w:val="decimal"/&gt;&lt;w:pStyle w:val="Rubrik1"/&gt;&lt;w:suff w:val="nothing"/&gt;&lt;w:lvlText w:val="%1.   "/&gt;&lt;w:lvlJc w:val="left"/&gt;&lt;w:pPr&gt;&lt;w:ind w:left="0" w:firstLine="0"/&gt;&lt;/w:pPr&gt;&lt;w:rPr&gt;&lt;w:rFonts w:hint="default"/&gt;&lt;/w:rPr&gt;&lt;/w:lvl&gt;&lt;w:lvl w:ilvl="1"&gt;&lt;w:start w:val="1"/&gt;&lt;w:numFmt w:val="decimal"/&gt;&lt;w:pStyle w:val="Rubrik2"/&gt;&lt;w:suff w:val="nothing"/&gt;&lt;w:lvlText w:val="%1.%2   "/&gt;&lt;w:lvlJc w:val="left"/&gt;&lt;w:pPr&gt;&lt;w:ind w:left="0" w:firstLine="0"/&gt;&lt;/w:pPr&gt;&lt;w:rPr&gt;&lt;w:rFonts w:hint="default"/&gt;&lt;/w:rPr&gt;&lt;/w:lvl&gt;&lt;w:lvl w:ilvl="2"&gt;&lt;w:start w:val="1"/&gt;&lt;w:numFmt w:val="decimal"/&gt;&lt;w:pStyle w:val="Rubrik3"/&gt;&lt;w:suff w:val="nothing"/&gt;&lt;w:lvlText w:val="%1.%2.%3   "/&gt;&lt;w:lvlJc w:val="left"/&gt;&lt;w:pPr&gt;&lt;w:ind w:left="0" w:firstLine="0"/&gt;&lt;/w:pPr&gt;&lt;w:rPr&gt;&lt;w:rFonts w:hint="default"/&gt;&lt;/w:rPr&gt;&lt;/w:lvl&gt;&lt;w:lvl w:ilvl="3"&gt;&lt;w:start w:val="1"/&gt;&lt;w:numFmt w:val="decimal"/&gt;&lt;w:pStyle w:val="Rubrik4"/&gt;&lt;w:suff w:val="nothing"/&gt;&lt;w:lvlText w:val="%1.%2.%3.%4   "/&gt;&lt;w:lvlJc w:val="left"/&gt;&lt;w:pPr&gt;&lt;w:ind w:left="0" w:firstLine="0"/&gt;&lt;/w:pPr&gt;&lt;w:rPr&gt;&lt;w:rFonts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w:abstractNumId="25" w15:restartNumberingAfterBreak="0"&gt;&lt;w:nsid w:val="4270774A"/&gt;&lt;w:multiLevelType w:val="multilevel"/&gt;&lt;w:tmpl w:val="1B563932"/&gt;&lt;w:numStyleLink w:val="RKNumreradlista"/&gt;&lt;/w:abstractNum&gt;&lt;w:abstractNum w:abstractNumId="26" w15:restartNumberingAfterBreak="0"&gt;&lt;w:nsid w:val="4C84297C"/&gt;&lt;w:multiLevelType w:val="multilevel"/&gt;&lt;w:tmpl w:val="1B563932"/&gt;&lt;w:numStyleLink w:val="RKNumreradlista"/&gt;&lt;/w:abstractNum&gt;&lt;w:abstractNum w:abstractNumId="27" w15:restartNumberingAfterBreak="0"&gt;&lt;w:nsid w:val="4D904BDB"/&gt;&lt;w:multiLevelType w:val="multilevel"/&gt;&lt;w:tmpl w:val="1B563932"/&gt;&lt;w:numStyleLink w:val="RKNumreradlista"/&gt;&lt;/w:abstractNum&gt;&lt;w:abstractNum w:abstractNumId="28" w15:restartNumberingAfterBreak="0"&gt;&lt;w:nsid w:val="4DAD38FF"/&gt;&lt;w:multiLevelType w:val="multilevel"/&gt;&lt;w:tmpl w:val="1B563932"/&gt;&lt;w:numStyleLink w:val="RKNumreradlista"/&gt;&lt;/w:abstractNum&gt;&lt;w:abstractNum w:abstractNumId="29" w15:restartNumberingAfterBreak="0"&gt;&lt;w:nsid w:val="53A05A92"/&gt;&lt;w:multiLevelType w:val="multilevel"/&gt;&lt;w:tmpl w:val="1B563932"/&gt;&lt;w:numStyleLink w:val="RKNumreradlista"/&gt;&lt;/w:abstractNum&gt;&lt;w:abstractNum w:abstractNumId="30" w15:restartNumberingAfterBreak="0"&gt;&lt;w:nsid w:val="5C6843F9"/&gt;&lt;w:multiLevelType w:val="multilevel"/&gt;&lt;w:tmpl w:val="1A20A4CA"/&gt;&lt;w:numStyleLink w:val="RKPunktlista"/&gt;&lt;/w:abstractNum&gt;&lt;w:abstractNum w:abstractNumId="31" w15:restartNumberingAfterBreak="0"&gt;&lt;w:nsid w:val="61AC437A"/&gt;&lt;w:multiLevelType w:val="multilevel"/&gt;&lt;w:tmpl w:val="E2FEA49E"/&gt;&lt;w:numStyleLink w:val="RKNumreraderubriker"/&gt;&lt;/w:abstractNum&gt;&lt;w:abstractNum w:abstractNumId="32" w15:restartNumberingAfterBreak="0"&gt;&lt;w:nsid w:val="64780D1B"/&gt;&lt;w:multiLevelType w:val="multilevel"/&gt;&lt;w:tmpl w:val="1B563932"/&gt;&lt;w:numStyleLink w:val="RKNumreradlista"/&gt;&lt;/w:abstractNum&gt;&lt;w:abstractNum w:abstractNumId="33" w15:restartNumberingAfterBreak="0"&gt;&lt;w:nsid w:val="664239C2"/&gt;&lt;w:multiLevelType w:val="multilevel"/&gt;&lt;w:tmpl w:val="1A20A4CA"/&gt;&lt;w:numStyleLink w:val="RKPunktlista"/&gt;&lt;/w:abstractNum&gt;&lt;w:abstractNum w:abstractNumId="34" w15:restartNumberingAfterBreak="0"&gt;&lt;w:nsid w:val="6AA87A6A"/&gt;&lt;w:multiLevelType w:val="multilevel"/&gt;&lt;w:tmpl w:val="186C6512"/&gt;&lt;w:numStyleLink w:val="Strecklistan"/&gt;&lt;/w:abstractNum&gt;&lt;w:abstractNum w:abstractNumId="35" w15:restartNumberingAfterBreak="0"&gt;&lt;w:nsid w:val="6D8C68B4"/&gt;&lt;w:multiLevelType w:val="multilevel"/&gt;&lt;w:tmpl w:val="1B563932"/&gt;&lt;w:numStyleLink w:val="RKNumreradlista"/&gt;&lt;/w:abstractNum&gt;&lt;w:abstractNum w:abstractNumId="36" w15:restartNumberingAfterBreak="0"&gt;&lt;w:nsid w:val="6EBB50B0"/&gt;&lt;w:multiLevelType w:val="hybridMultilevel"/&gt;&lt;w:tmpl w:val="13EA7E04"/&gt;&lt;w:lvl w:ilvl="0" w:tplc="C19AAA56"&gt;&lt;w:start w:val="1"/&gt;&lt;w:numFmt w:val="bullet"/&gt;&lt;w:lvlText w:val="−"/&gt;&lt;w:lvlJc w:val="left"/&gt;&lt;w:pPr&gt;&lt;w:ind w:left="720" w:hanging="360"/&gt;&lt;/w:pPr&gt;&lt;w:rPr&gt;&lt;w:rFonts w:ascii="Garamond" w:hAnsi="Garamond"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w:val="74466A28"/&gt;&lt;w:multiLevelType w:val="multilevel"/&gt;&lt;w:tmpl w:val="1A20A4CA"/&gt;&lt;w:numStyleLink w:val="RKPunktlista"/&gt;&lt;/w:abstractNum&gt;&lt;w:abstractNum w:abstractNumId="38" w15:restartNumberingAfterBreak="0"&gt;&lt;w:nsid w:val="76322898"/&gt;&lt;w:multiLevelType w:val="multilevel"/&gt;&lt;w:tmpl w:val="186C6512"/&gt;&lt;w:numStyleLink w:val="Strecklistan"/&gt;&lt;/w:abstractNum&gt;&lt;w:num w:numId="1"&gt;&lt;w:abstractNumId w:val="24"/&gt;&lt;/w:num&gt;&lt;w:num w:numId="2"&gt;&lt;w:abstractNumId w:val="31"/&gt;&lt;/w:num&gt;&lt;w:num w:numId="3"&gt;&lt;w:abstractNumId w:val="8"/&gt;&lt;/w:num&gt;&lt;w:num w:numId="4"&gt;&lt;w:abstractNumId w:val="3"/&gt;&lt;/w:num&gt;&lt;w:num w:numId="5"&gt;&lt;w:abstractNumId w:val="9"/&gt;&lt;/w:num&gt;&lt;w:num w:numId="6"&gt;&lt;w:abstractNumId w:val="7"/&gt;&lt;/w:num&gt;&lt;w:num w:numId="7"&gt;&lt;w:abstractNumId w:val="22"/&gt;&lt;/w:num&gt;&lt;w:num w:numId="8"&gt;&lt;w:abstractNumId w:val="20"/&gt;&lt;/w:num&gt;&lt;w:num w:numId="9"&gt;&lt;w:abstractNumId w:val="12"/&gt;&lt;/w:num&gt;&lt;w:num w:numId="10"&gt;&lt;w:abstractNumId w:val="17"/&gt;&lt;/w:num&gt;&lt;w:num w:numId="11"&gt;&lt;w:abstractNumId w:val="21"/&gt;&lt;/w:num&gt;&lt;w:num w:numId="12"&gt;&lt;w:abstractNumId w:val="36"/&gt;&lt;/w:num&gt;&lt;w:num w:numId="13"&gt;&lt;w:abstractNumId w:val="29"/&gt;&lt;/w:num&gt;&lt;w:num w:numId="14"&gt;&lt;w:abstractNumId w:val="13"/&gt;&lt;/w:num&gt;&lt;w:num w:numId="15"&gt;&lt;w:abstractNumId w:val="11"/&gt;&lt;/w:num&gt;&lt;w:num w:numId="16"&gt;&lt;w:abstractNumId w:val="33"/&gt;&lt;/w:num&gt;&lt;w:num w:numId="17"&gt;&lt;w:abstractNumId w:val="30"/&gt;&lt;/w:num&gt;&lt;w:num w:numId="18"&gt;&lt;w:abstractNumId w:val="10"/&gt;&lt;/w:num&gt;&lt;w:num w:numId="19"&gt;&lt;w:abstractNumId w:val="2"/&gt;&lt;/w:num&gt;&lt;w:num w:numId="20"&gt;&lt;w:abstractNumId w:val="6"/&gt;&lt;/w:num&gt;&lt;w:num w:numId="21"&gt;&lt;w:abstractNumId w:val="19"/&gt;&lt;/w:num&gt;&lt;w:num w:numId="22"&gt;&lt;w:abstractNumId w:val="14"/&gt;&lt;/w:num&gt;&lt;w:num w:numId="23"&gt;&lt;w:abstractNumId w:val="26"/&gt;&lt;/w:num&gt;&lt;w:num w:numId="24"&gt;&lt;w:abstractNumId w:val="27"/&gt;&lt;/w:num&gt;&lt;w:num w:numId="25"&gt;&lt;w:abstractNumId w:val="37"/&gt;&lt;/w:num&gt;&lt;w:num w:numId="26"&gt;&lt;w:abstractNumId w:val="23"/&gt;&lt;/w:num&gt;&lt;w:num w:numId="27"&gt;&lt;w:abstractNumId w:val="34"/&gt;&lt;/w:num&gt;&lt;w:num w:numId="28"&gt;&lt;w:abstractNumId w:val="18"/&gt;&lt;/w:num&gt;&lt;w:num w:numId="29"&gt;&lt;w:abstractNumId w:val="16"/&gt;&lt;/w:num&gt;&lt;w:num w:numId="30"&gt;&lt;w:abstractNumId w:val="35"/&gt;&lt;/w:num&gt;&lt;w:num w:numId="31"&gt;&lt;w:abstractNumId w:val="15"/&gt;&lt;/w:num&gt;&lt;w:num w:numId="32"&gt;&lt;w:abstractNumId w:val="28"/&gt;&lt;/w:num&gt;&lt;w:num w:numId="33"&gt;&lt;w:abstractNumId w:val="32"/&gt;&lt;/w:num&gt;&lt;w:num w:numId="34"&gt;&lt;w:abstractNumId w:val="38"/&gt;&lt;/w:num&gt;&lt;w:num w:numId="35"&gt;&lt;w:abstractNumId w:val="25"/&gt;&lt;/w:num&gt;&lt;w:num w:numId="36"&gt;&lt;w:abstractNumId w:val="1"/&gt;&lt;/w:num&gt;&lt;w:num w:numId="37"&gt;&lt;w:abstractNumId w:val="0"/&gt;&lt;/w:num&gt;&lt;w:num w:numId="38"&gt;&lt;w:abstractNumId w:val="5"/&gt;&lt;/w:num&gt;&lt;w:num w:numId="39"&gt;&lt;w:abstractNumId w:val="4"/&gt;&lt;/w:num&gt;&lt;/w:numbering&gt;&lt;/pkg:xmlData&gt;&lt;/pkg:part&gt;&lt;/pkg:package&gt;
</SenderText>
    <DocNumber/>
    <Doclanguage>1053</Doclanguage>
    <Appendix/>
    <LogotypeName>RK_LOGO_SV_BW.emf</LogotypeName>
  </BaseInfo>
</DocumentInfo>
</file>

<file path=customXml/item6.xml><?xml version="1.0" encoding="utf-8"?>
<p:properties xmlns:p="http://schemas.microsoft.com/office/2006/metadata/properties" xmlns:xsi="http://www.w3.org/2001/XMLSchema-instance" xmlns:pc="http://schemas.microsoft.com/office/infopath/2007/PartnerControls">
  <documentManagement>
    <_dlc_DocId xmlns="8b66ae41-1ec6-402e-b662-35d1932ca064">MU2YDHX72QXQ-1039412160-20475</_dlc_DocId>
    <_dlc_DocIdUrl xmlns="8b66ae41-1ec6-402e-b662-35d1932ca064">
      <Url>https://dhs.sp.regeringskansliet.se/yta/sb-EUKansli/_layouts/15/DocIdRedir.aspx?ID=MU2YDHX72QXQ-1039412160-20475</Url>
      <Description>MU2YDHX72QXQ-1039412160-20475</Description>
    </_dlc_DocIdUrl>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840B-F369-4A0B-B3DC-7F04C5060237}">
  <ds:schemaRefs>
    <ds:schemaRef ds:uri="http://schemas.microsoft.com/sharepoint/v3/contenttype/forms"/>
  </ds:schemaRefs>
</ds:datastoreItem>
</file>

<file path=customXml/itemProps2.xml><?xml version="1.0" encoding="utf-8"?>
<ds:datastoreItem xmlns:ds="http://schemas.openxmlformats.org/officeDocument/2006/customXml" ds:itemID="{C35813F2-4ADC-405F-828F-E639CBBB0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C4E71-DD62-4C0D-94B3-AE15866B692C}">
  <ds:schemaRefs>
    <ds:schemaRef ds:uri="Microsoft.SharePoint.Taxonomy.ContentTypeSync"/>
  </ds:schemaRefs>
</ds:datastoreItem>
</file>

<file path=customXml/itemProps4.xml><?xml version="1.0" encoding="utf-8"?>
<ds:datastoreItem xmlns:ds="http://schemas.openxmlformats.org/officeDocument/2006/customXml" ds:itemID="{D81014ED-1BC8-446C-84C6-576767C8BCCC}">
  <ds:schemaRefs>
    <ds:schemaRef ds:uri="http://schemas.microsoft.com/sharepoint/events"/>
  </ds:schemaRefs>
</ds:datastoreItem>
</file>

<file path=customXml/itemProps5.xml><?xml version="1.0" encoding="utf-8"?>
<ds:datastoreItem xmlns:ds="http://schemas.openxmlformats.org/officeDocument/2006/customXml" ds:itemID="{23BEA347-B93A-4520-B25E-5E0C8F8D50ED}">
  <ds:schemaRefs>
    <ds:schemaRef ds:uri="http://lp/documentinfo/RK"/>
  </ds:schemaRefs>
</ds:datastoreItem>
</file>

<file path=customXml/itemProps6.xml><?xml version="1.0" encoding="utf-8"?>
<ds:datastoreItem xmlns:ds="http://schemas.openxmlformats.org/officeDocument/2006/customXml" ds:itemID="{05B486FD-CB71-4768-8621-AEA063A43015}">
  <ds:schemaRef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http://schemas.openxmlformats.org/package/2006/metadata/core-properties"/>
    <ds:schemaRef ds:uri="http://purl.org/dc/terms/"/>
    <ds:schemaRef ds:uri="8b66ae41-1ec6-402e-b662-35d1932ca064"/>
    <ds:schemaRef ds:uri="18f3d968-6251-40b0-9f11-012b293496c2"/>
    <ds:schemaRef ds:uri="http://schemas.microsoft.com/office/2006/documentManagement/types"/>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135EA848-8430-4E29-867D-E4A32A28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7</Pages>
  <Words>1962</Words>
  <Characters>10402</Characters>
  <Application>Microsoft Office Word</Application>
  <DocSecurity>4</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Hagström</dc:creator>
  <cp:keywords/>
  <dc:description/>
  <cp:lastModifiedBy>Anna Hagström</cp:lastModifiedBy>
  <cp:revision>2</cp:revision>
  <cp:lastPrinted>2020-06-04T12:56:00Z</cp:lastPrinted>
  <dcterms:created xsi:type="dcterms:W3CDTF">2020-06-08T08:11:00Z</dcterms:created>
  <dcterms:modified xsi:type="dcterms:W3CDTF">2020-06-08T08:11:00Z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0x010100BBA312BF02777149882D207184EC35C03200EB570E6D1E10FE4DBCA9CE357CA48C66</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931eae6b-098e-46c2-81ac-6aa9d716aa38</vt:lpwstr>
  </property>
  <property fmtid="{D5CDD505-2E9C-101B-9397-08002B2CF9AE}" pid="6" name="Organisation">
    <vt:lpwstr/>
  </property>
  <property fmtid="{D5CDD505-2E9C-101B-9397-08002B2CF9AE}" pid="7" name="ActivityCategory">
    <vt:lpwstr/>
  </property>
</Properties>
</file>