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205E8" w14:textId="7FFC3469" w:rsidR="002C5EB0" w:rsidRDefault="002C5EB0" w:rsidP="00DA0661">
      <w:pPr>
        <w:pStyle w:val="Rubrik"/>
      </w:pPr>
      <w:bookmarkStart w:id="0" w:name="Start"/>
      <w:bookmarkEnd w:id="0"/>
      <w:r>
        <w:t>Svar på fråga 2018</w:t>
      </w:r>
      <w:bookmarkStart w:id="1" w:name="_GoBack"/>
      <w:bookmarkEnd w:id="1"/>
      <w:r>
        <w:t>/19:558 av Dag Larsson (S)</w:t>
      </w:r>
      <w:r>
        <w:br/>
        <w:t>Barnmorskor och läkare på ungdomsmottagningar</w:t>
      </w:r>
    </w:p>
    <w:p w14:paraId="58E96095" w14:textId="168A5739" w:rsidR="002C5EB0" w:rsidRDefault="002C5EB0" w:rsidP="002749F7">
      <w:pPr>
        <w:pStyle w:val="Brdtext"/>
      </w:pPr>
      <w:r>
        <w:t>Dag Larsson har frågat mig hur ministern ser på möjligheterna för kommunala ungdomsmottagningar att anställa barnmorskor och läkare.</w:t>
      </w:r>
    </w:p>
    <w:p w14:paraId="0C2B2307" w14:textId="60FEB53F" w:rsidR="002C5EB0" w:rsidRDefault="002C5EB0" w:rsidP="002749F7">
      <w:pPr>
        <w:pStyle w:val="Brdtext"/>
      </w:pPr>
      <w:r>
        <w:t xml:space="preserve">Ungdomsmottagningar har en mycket viktig roll för att </w:t>
      </w:r>
      <w:r w:rsidR="009F30C2">
        <w:t xml:space="preserve">främja </w:t>
      </w:r>
      <w:r>
        <w:t xml:space="preserve">ungdomars hälsa. Regeringen </w:t>
      </w:r>
      <w:r w:rsidR="00F94530">
        <w:t xml:space="preserve">ser gärna </w:t>
      </w:r>
      <w:r>
        <w:t>att ungdomsmottagningar ha</w:t>
      </w:r>
      <w:r w:rsidR="00F94530">
        <w:t>r</w:t>
      </w:r>
      <w:r>
        <w:t xml:space="preserve"> en tydlig roll och </w:t>
      </w:r>
      <w:r w:rsidR="0045407A">
        <w:t>att de är</w:t>
      </w:r>
      <w:r>
        <w:t xml:space="preserve"> lättillgängliga för ungdomar som behöver information, vård och behandling</w:t>
      </w:r>
      <w:r w:rsidR="00310318">
        <w:t xml:space="preserve"> i frågor som rör dem</w:t>
      </w:r>
      <w:r>
        <w:t xml:space="preserve">. </w:t>
      </w:r>
    </w:p>
    <w:p w14:paraId="6DEB706C" w14:textId="01464899" w:rsidR="002C5EB0" w:rsidRDefault="00C87393" w:rsidP="002749F7">
      <w:pPr>
        <w:pStyle w:val="Brdtext"/>
      </w:pPr>
      <w:r>
        <w:t>Det finns inte några förslag att ändra kommunernas möjligheter att anstä</w:t>
      </w:r>
      <w:r w:rsidR="00C14451">
        <w:t>lla läkare och barnmorskor</w:t>
      </w:r>
      <w:r w:rsidR="00833D6D">
        <w:t xml:space="preserve">. </w:t>
      </w:r>
    </w:p>
    <w:p w14:paraId="7C44D7DE" w14:textId="77777777" w:rsidR="002C5EB0" w:rsidRDefault="002C5EB0" w:rsidP="002749F7">
      <w:pPr>
        <w:pStyle w:val="Brdtext"/>
      </w:pPr>
    </w:p>
    <w:p w14:paraId="781A4A91" w14:textId="77777777" w:rsidR="002C5EB0" w:rsidRDefault="002C5EB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CE1BF470A08417992670CF10867B5E2"/>
          </w:placeholder>
          <w:dataBinding w:prefixMappings="xmlns:ns0='http://lp/documentinfo/RK' " w:xpath="/ns0:DocumentInfo[1]/ns0:BaseInfo[1]/ns0:HeaderDate[1]" w:storeItemID="{6D6BE60D-3B91-4A4D-B813-51B84F8BC869}"/>
          <w:date w:fullDate="2019-05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 maj 2019</w:t>
          </w:r>
        </w:sdtContent>
      </w:sdt>
    </w:p>
    <w:p w14:paraId="23ABA4AC" w14:textId="77777777" w:rsidR="002C5EB0" w:rsidRDefault="002C5EB0" w:rsidP="004E7A8F">
      <w:pPr>
        <w:pStyle w:val="Brdtextutanavstnd"/>
      </w:pPr>
    </w:p>
    <w:p w14:paraId="0AD9280A" w14:textId="77777777" w:rsidR="002C5EB0" w:rsidRDefault="002C5EB0" w:rsidP="004E7A8F">
      <w:pPr>
        <w:pStyle w:val="Brdtextutanavstnd"/>
      </w:pPr>
    </w:p>
    <w:p w14:paraId="47E1BB09" w14:textId="77777777" w:rsidR="002C5EB0" w:rsidRDefault="002C5EB0" w:rsidP="004E7A8F">
      <w:pPr>
        <w:pStyle w:val="Brdtextutanavstnd"/>
      </w:pPr>
    </w:p>
    <w:p w14:paraId="39D112F9" w14:textId="28679EAC" w:rsidR="002C5EB0" w:rsidRDefault="002C5EB0" w:rsidP="00422A41">
      <w:pPr>
        <w:pStyle w:val="Brdtext"/>
      </w:pPr>
      <w:r>
        <w:t>Lena Hallengren</w:t>
      </w:r>
    </w:p>
    <w:p w14:paraId="24D1B7F8" w14:textId="77777777" w:rsidR="002C5EB0" w:rsidRPr="00DB48AB" w:rsidRDefault="002C5EB0" w:rsidP="00DB48AB">
      <w:pPr>
        <w:pStyle w:val="Brdtext"/>
      </w:pPr>
    </w:p>
    <w:sectPr w:rsidR="002C5EB0" w:rsidRPr="00DB48AB" w:rsidSect="002C5EB0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CBB7E" w14:textId="77777777" w:rsidR="002C5EB0" w:rsidRDefault="002C5EB0" w:rsidP="00A87A54">
      <w:pPr>
        <w:spacing w:after="0" w:line="240" w:lineRule="auto"/>
      </w:pPr>
      <w:r>
        <w:separator/>
      </w:r>
    </w:p>
  </w:endnote>
  <w:endnote w:type="continuationSeparator" w:id="0">
    <w:p w14:paraId="76123060" w14:textId="77777777" w:rsidR="002C5EB0" w:rsidRDefault="002C5EB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5EBE25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5959116" w14:textId="2EB0E1A4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0791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77EF67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5570C4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CC29BB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3CCBC7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180586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BA4DEFB" w14:textId="77777777" w:rsidTr="00C26068">
      <w:trPr>
        <w:trHeight w:val="227"/>
      </w:trPr>
      <w:tc>
        <w:tcPr>
          <w:tcW w:w="4074" w:type="dxa"/>
        </w:tcPr>
        <w:p w14:paraId="1065FE0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3CF881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F0B09F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1AE83" w14:textId="77777777" w:rsidR="002C5EB0" w:rsidRDefault="002C5EB0" w:rsidP="00A87A54">
      <w:pPr>
        <w:spacing w:after="0" w:line="240" w:lineRule="auto"/>
      </w:pPr>
      <w:r>
        <w:separator/>
      </w:r>
    </w:p>
  </w:footnote>
  <w:footnote w:type="continuationSeparator" w:id="0">
    <w:p w14:paraId="0EB80499" w14:textId="77777777" w:rsidR="002C5EB0" w:rsidRDefault="002C5EB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C5EB0" w14:paraId="03B95128" w14:textId="77777777" w:rsidTr="00C93EBA">
      <w:trPr>
        <w:trHeight w:val="227"/>
      </w:trPr>
      <w:tc>
        <w:tcPr>
          <w:tcW w:w="5534" w:type="dxa"/>
        </w:tcPr>
        <w:p w14:paraId="43F8A9FB" w14:textId="77777777" w:rsidR="002C5EB0" w:rsidRPr="007D73AB" w:rsidRDefault="002C5EB0">
          <w:pPr>
            <w:pStyle w:val="Sidhuvud"/>
          </w:pPr>
        </w:p>
      </w:tc>
      <w:tc>
        <w:tcPr>
          <w:tcW w:w="3170" w:type="dxa"/>
          <w:vAlign w:val="bottom"/>
        </w:tcPr>
        <w:p w14:paraId="359DCEC3" w14:textId="77777777" w:rsidR="002C5EB0" w:rsidRPr="007D73AB" w:rsidRDefault="002C5EB0" w:rsidP="00340DE0">
          <w:pPr>
            <w:pStyle w:val="Sidhuvud"/>
          </w:pPr>
        </w:p>
      </w:tc>
      <w:tc>
        <w:tcPr>
          <w:tcW w:w="1134" w:type="dxa"/>
        </w:tcPr>
        <w:p w14:paraId="0211E636" w14:textId="77777777" w:rsidR="002C5EB0" w:rsidRDefault="002C5EB0" w:rsidP="005A703A">
          <w:pPr>
            <w:pStyle w:val="Sidhuvud"/>
          </w:pPr>
        </w:p>
      </w:tc>
    </w:tr>
    <w:tr w:rsidR="002C5EB0" w14:paraId="1B5EB10D" w14:textId="77777777" w:rsidTr="00C93EBA">
      <w:trPr>
        <w:trHeight w:val="1928"/>
      </w:trPr>
      <w:tc>
        <w:tcPr>
          <w:tcW w:w="5534" w:type="dxa"/>
        </w:tcPr>
        <w:p w14:paraId="776B0D19" w14:textId="77777777" w:rsidR="002C5EB0" w:rsidRPr="00340DE0" w:rsidRDefault="002C5EB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D1F8DF7" wp14:editId="0E95E50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0E2774D" w14:textId="77777777" w:rsidR="002C5EB0" w:rsidRPr="00710A6C" w:rsidRDefault="002C5EB0" w:rsidP="00EE3C0F">
          <w:pPr>
            <w:pStyle w:val="Sidhuvud"/>
            <w:rPr>
              <w:b/>
            </w:rPr>
          </w:pPr>
        </w:p>
        <w:p w14:paraId="6B07A002" w14:textId="77777777" w:rsidR="002C5EB0" w:rsidRDefault="002C5EB0" w:rsidP="00EE3C0F">
          <w:pPr>
            <w:pStyle w:val="Sidhuvud"/>
          </w:pPr>
        </w:p>
        <w:p w14:paraId="1E92612B" w14:textId="77777777" w:rsidR="002C5EB0" w:rsidRDefault="002C5EB0" w:rsidP="00EE3C0F">
          <w:pPr>
            <w:pStyle w:val="Sidhuvud"/>
          </w:pPr>
        </w:p>
        <w:p w14:paraId="70A66C96" w14:textId="77777777" w:rsidR="002C5EB0" w:rsidRDefault="002C5EB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7C6D2B8129B4E97A61D66A93C601D07"/>
            </w:placeholder>
            <w:dataBinding w:prefixMappings="xmlns:ns0='http://lp/documentinfo/RK' " w:xpath="/ns0:DocumentInfo[1]/ns0:BaseInfo[1]/ns0:Dnr[1]" w:storeItemID="{6D6BE60D-3B91-4A4D-B813-51B84F8BC869}"/>
            <w:text/>
          </w:sdtPr>
          <w:sdtEndPr/>
          <w:sdtContent>
            <w:p w14:paraId="3BA098A6" w14:textId="37AEE96C" w:rsidR="002C5EB0" w:rsidRDefault="00474115" w:rsidP="00EE3C0F">
              <w:pPr>
                <w:pStyle w:val="Sidhuvud"/>
              </w:pPr>
              <w:r>
                <w:t>S2019/01924/FS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FD59105CFD243F69A238115CF6D7ECC"/>
            </w:placeholder>
            <w:showingPlcHdr/>
            <w:dataBinding w:prefixMappings="xmlns:ns0='http://lp/documentinfo/RK' " w:xpath="/ns0:DocumentInfo[1]/ns0:BaseInfo[1]/ns0:DocNumber[1]" w:storeItemID="{6D6BE60D-3B91-4A4D-B813-51B84F8BC869}"/>
            <w:text/>
          </w:sdtPr>
          <w:sdtEndPr/>
          <w:sdtContent>
            <w:p w14:paraId="1B0CF059" w14:textId="77777777" w:rsidR="002C5EB0" w:rsidRDefault="002C5EB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A6D4A37" w14:textId="77777777" w:rsidR="002C5EB0" w:rsidRDefault="002C5EB0" w:rsidP="00EE3C0F">
          <w:pPr>
            <w:pStyle w:val="Sidhuvud"/>
          </w:pPr>
        </w:p>
      </w:tc>
      <w:tc>
        <w:tcPr>
          <w:tcW w:w="1134" w:type="dxa"/>
        </w:tcPr>
        <w:p w14:paraId="2DC50F8D" w14:textId="77777777" w:rsidR="002C5EB0" w:rsidRDefault="002C5EB0" w:rsidP="0094502D">
          <w:pPr>
            <w:pStyle w:val="Sidhuvud"/>
          </w:pPr>
        </w:p>
        <w:p w14:paraId="7BF25974" w14:textId="77777777" w:rsidR="002C5EB0" w:rsidRPr="0094502D" w:rsidRDefault="002C5EB0" w:rsidP="00EC71A6">
          <w:pPr>
            <w:pStyle w:val="Sidhuvud"/>
          </w:pPr>
        </w:p>
      </w:tc>
    </w:tr>
    <w:tr w:rsidR="002C5EB0" w14:paraId="7D9334B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120042AD2044884A6C1E12A7E25BD6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ABB0795" w14:textId="77777777" w:rsidR="002C5EB0" w:rsidRPr="002C5EB0" w:rsidRDefault="002C5EB0" w:rsidP="00340DE0">
              <w:pPr>
                <w:pStyle w:val="Sidhuvud"/>
                <w:rPr>
                  <w:b/>
                </w:rPr>
              </w:pPr>
              <w:r w:rsidRPr="002C5EB0">
                <w:rPr>
                  <w:b/>
                </w:rPr>
                <w:t>Socialdepartementet</w:t>
              </w:r>
            </w:p>
            <w:p w14:paraId="141E9A07" w14:textId="1BE59508" w:rsidR="002C5EB0" w:rsidRPr="00340DE0" w:rsidRDefault="002C5EB0" w:rsidP="00340DE0">
              <w:pPr>
                <w:pStyle w:val="Sidhuvud"/>
              </w:pPr>
              <w:r w:rsidRPr="002C5EB0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87592F340D448CDBC1E05F855EB1364"/>
          </w:placeholder>
          <w:dataBinding w:prefixMappings="xmlns:ns0='http://lp/documentinfo/RK' " w:xpath="/ns0:DocumentInfo[1]/ns0:BaseInfo[1]/ns0:Recipient[1]" w:storeItemID="{6D6BE60D-3B91-4A4D-B813-51B84F8BC869}"/>
          <w:text w:multiLine="1"/>
        </w:sdtPr>
        <w:sdtEndPr/>
        <w:sdtContent>
          <w:tc>
            <w:tcPr>
              <w:tcW w:w="3170" w:type="dxa"/>
            </w:tcPr>
            <w:p w14:paraId="7507A92D" w14:textId="77777777" w:rsidR="002C5EB0" w:rsidRDefault="002C5EB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1F20AC0" w14:textId="77777777" w:rsidR="002C5EB0" w:rsidRDefault="002C5EB0" w:rsidP="003E6020">
          <w:pPr>
            <w:pStyle w:val="Sidhuvud"/>
          </w:pPr>
        </w:p>
      </w:tc>
    </w:tr>
  </w:tbl>
  <w:p w14:paraId="1359A5C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B0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2D6F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DF8"/>
    <w:rsid w:val="00126E6B"/>
    <w:rsid w:val="00130EC3"/>
    <w:rsid w:val="001318F5"/>
    <w:rsid w:val="001331B1"/>
    <w:rsid w:val="00134837"/>
    <w:rsid w:val="00135111"/>
    <w:rsid w:val="001428E2"/>
    <w:rsid w:val="00144DC9"/>
    <w:rsid w:val="00167FA8"/>
    <w:rsid w:val="00170CE4"/>
    <w:rsid w:val="0017212C"/>
    <w:rsid w:val="0017300E"/>
    <w:rsid w:val="00173126"/>
    <w:rsid w:val="001738BD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0E54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C5EB0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318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17FF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244B"/>
    <w:rsid w:val="0045407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115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5E2F"/>
    <w:rsid w:val="00526AEB"/>
    <w:rsid w:val="005302E0"/>
    <w:rsid w:val="00540AA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6AB2"/>
    <w:rsid w:val="00647FD7"/>
    <w:rsid w:val="00650080"/>
    <w:rsid w:val="00651F16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1C12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6F486C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52FD"/>
    <w:rsid w:val="007C44FF"/>
    <w:rsid w:val="007C6456"/>
    <w:rsid w:val="007C7BDB"/>
    <w:rsid w:val="007D2FF5"/>
    <w:rsid w:val="007D4130"/>
    <w:rsid w:val="007D73AB"/>
    <w:rsid w:val="007D790E"/>
    <w:rsid w:val="007E2712"/>
    <w:rsid w:val="007E4A9C"/>
    <w:rsid w:val="007E5516"/>
    <w:rsid w:val="007E7EE2"/>
    <w:rsid w:val="007F06CA"/>
    <w:rsid w:val="007F1D74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3D6D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3E53"/>
    <w:rsid w:val="00973084"/>
    <w:rsid w:val="00974B59"/>
    <w:rsid w:val="00984EA2"/>
    <w:rsid w:val="009860D1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0829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9F30C2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6CB1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DF7"/>
    <w:rsid w:val="00AD0E75"/>
    <w:rsid w:val="00AD57D9"/>
    <w:rsid w:val="00AE67C0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07919"/>
    <w:rsid w:val="00C1410E"/>
    <w:rsid w:val="00C141C6"/>
    <w:rsid w:val="00C14451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554CF"/>
    <w:rsid w:val="00C63EC4"/>
    <w:rsid w:val="00C64CD9"/>
    <w:rsid w:val="00C670F8"/>
    <w:rsid w:val="00C6780B"/>
    <w:rsid w:val="00C76D49"/>
    <w:rsid w:val="00C80AD4"/>
    <w:rsid w:val="00C80B5E"/>
    <w:rsid w:val="00C87393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117C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B50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04D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DF626E"/>
    <w:rsid w:val="00E022DA"/>
    <w:rsid w:val="00E03BCB"/>
    <w:rsid w:val="00E124DC"/>
    <w:rsid w:val="00E258D8"/>
    <w:rsid w:val="00E26DDF"/>
    <w:rsid w:val="00E30167"/>
    <w:rsid w:val="00E3183A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576FB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07E57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4530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80A632"/>
  <w15:docId w15:val="{A874CF9B-7D5F-4630-BAD2-ECA0FA2D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C6D2B8129B4E97A61D66A93C601D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905C12-BACF-46E7-BADF-9BB4E655032F}"/>
      </w:docPartPr>
      <w:docPartBody>
        <w:p w:rsidR="000A7AB7" w:rsidRDefault="0031749D" w:rsidP="0031749D">
          <w:pPr>
            <w:pStyle w:val="A7C6D2B8129B4E97A61D66A93C601D0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D59105CFD243F69A238115CF6D7E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F5487D-8AF1-4021-A87F-0F728174A98C}"/>
      </w:docPartPr>
      <w:docPartBody>
        <w:p w:rsidR="000A7AB7" w:rsidRDefault="0031749D" w:rsidP="0031749D">
          <w:pPr>
            <w:pStyle w:val="CFD59105CFD243F69A238115CF6D7E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120042AD2044884A6C1E12A7E25BD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855C59-5D88-4575-8625-84605E0F516C}"/>
      </w:docPartPr>
      <w:docPartBody>
        <w:p w:rsidR="000A7AB7" w:rsidRDefault="0031749D" w:rsidP="0031749D">
          <w:pPr>
            <w:pStyle w:val="9120042AD2044884A6C1E12A7E25BD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7592F340D448CDBC1E05F855EB13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415146-BC7C-4580-9C11-E712BCAF73F6}"/>
      </w:docPartPr>
      <w:docPartBody>
        <w:p w:rsidR="000A7AB7" w:rsidRDefault="0031749D" w:rsidP="0031749D">
          <w:pPr>
            <w:pStyle w:val="087592F340D448CDBC1E05F855EB136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E1BF470A08417992670CF10867B5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24034A-9724-4DAD-ABA3-379939311AD7}"/>
      </w:docPartPr>
      <w:docPartBody>
        <w:p w:rsidR="000A7AB7" w:rsidRDefault="0031749D" w:rsidP="0031749D">
          <w:pPr>
            <w:pStyle w:val="DCE1BF470A08417992670CF10867B5E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9D"/>
    <w:rsid w:val="000A7AB7"/>
    <w:rsid w:val="0031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CE4FC4D7B1446ADAE53A814BFA951C8">
    <w:name w:val="FCE4FC4D7B1446ADAE53A814BFA951C8"/>
    <w:rsid w:val="0031749D"/>
  </w:style>
  <w:style w:type="character" w:styleId="Platshllartext">
    <w:name w:val="Placeholder Text"/>
    <w:basedOn w:val="Standardstycketeckensnitt"/>
    <w:uiPriority w:val="99"/>
    <w:semiHidden/>
    <w:rsid w:val="0031749D"/>
    <w:rPr>
      <w:noProof w:val="0"/>
      <w:color w:val="808080"/>
    </w:rPr>
  </w:style>
  <w:style w:type="paragraph" w:customStyle="1" w:styleId="FC264C19AA4C4DE1A2C67ADFF13EA23B">
    <w:name w:val="FC264C19AA4C4DE1A2C67ADFF13EA23B"/>
    <w:rsid w:val="0031749D"/>
  </w:style>
  <w:style w:type="paragraph" w:customStyle="1" w:styleId="44CF36C9468546B3B2BC00BCD9BB662A">
    <w:name w:val="44CF36C9468546B3B2BC00BCD9BB662A"/>
    <w:rsid w:val="0031749D"/>
  </w:style>
  <w:style w:type="paragraph" w:customStyle="1" w:styleId="A4CFCF47083E41DC87B5F547DCFABF70">
    <w:name w:val="A4CFCF47083E41DC87B5F547DCFABF70"/>
    <w:rsid w:val="0031749D"/>
  </w:style>
  <w:style w:type="paragraph" w:customStyle="1" w:styleId="A7C6D2B8129B4E97A61D66A93C601D07">
    <w:name w:val="A7C6D2B8129B4E97A61D66A93C601D07"/>
    <w:rsid w:val="0031749D"/>
  </w:style>
  <w:style w:type="paragraph" w:customStyle="1" w:styleId="CFD59105CFD243F69A238115CF6D7ECC">
    <w:name w:val="CFD59105CFD243F69A238115CF6D7ECC"/>
    <w:rsid w:val="0031749D"/>
  </w:style>
  <w:style w:type="paragraph" w:customStyle="1" w:styleId="49F5AE7A7DF34347B0F01E83F0A75521">
    <w:name w:val="49F5AE7A7DF34347B0F01E83F0A75521"/>
    <w:rsid w:val="0031749D"/>
  </w:style>
  <w:style w:type="paragraph" w:customStyle="1" w:styleId="96D9CA8B1A0B4041BFDD1419B710A955">
    <w:name w:val="96D9CA8B1A0B4041BFDD1419B710A955"/>
    <w:rsid w:val="0031749D"/>
  </w:style>
  <w:style w:type="paragraph" w:customStyle="1" w:styleId="7A6ACA1D8CE94659BB3972C041DE7BA9">
    <w:name w:val="7A6ACA1D8CE94659BB3972C041DE7BA9"/>
    <w:rsid w:val="0031749D"/>
  </w:style>
  <w:style w:type="paragraph" w:customStyle="1" w:styleId="9120042AD2044884A6C1E12A7E25BD68">
    <w:name w:val="9120042AD2044884A6C1E12A7E25BD68"/>
    <w:rsid w:val="0031749D"/>
  </w:style>
  <w:style w:type="paragraph" w:customStyle="1" w:styleId="087592F340D448CDBC1E05F855EB1364">
    <w:name w:val="087592F340D448CDBC1E05F855EB1364"/>
    <w:rsid w:val="0031749D"/>
  </w:style>
  <w:style w:type="paragraph" w:customStyle="1" w:styleId="E2FB6A8BDB8948658C2E89671DB698A3">
    <w:name w:val="E2FB6A8BDB8948658C2E89671DB698A3"/>
    <w:rsid w:val="0031749D"/>
  </w:style>
  <w:style w:type="paragraph" w:customStyle="1" w:styleId="5B0355B13EFC47ECBF13B2071AA6E508">
    <w:name w:val="5B0355B13EFC47ECBF13B2071AA6E508"/>
    <w:rsid w:val="0031749D"/>
  </w:style>
  <w:style w:type="paragraph" w:customStyle="1" w:styleId="8DA1C8C2F68944059AAA65913757C9C8">
    <w:name w:val="8DA1C8C2F68944059AAA65913757C9C8"/>
    <w:rsid w:val="0031749D"/>
  </w:style>
  <w:style w:type="paragraph" w:customStyle="1" w:styleId="0A5B6D640DB9461B98141994FEEA91FC">
    <w:name w:val="0A5B6D640DB9461B98141994FEEA91FC"/>
    <w:rsid w:val="0031749D"/>
  </w:style>
  <w:style w:type="paragraph" w:customStyle="1" w:styleId="B68CF3C1517B4B239B152B3A7A10E4D6">
    <w:name w:val="B68CF3C1517B4B239B152B3A7A10E4D6"/>
    <w:rsid w:val="0031749D"/>
  </w:style>
  <w:style w:type="paragraph" w:customStyle="1" w:styleId="DCE1BF470A08417992670CF10867B5E2">
    <w:name w:val="DCE1BF470A08417992670CF10867B5E2"/>
    <w:rsid w:val="0031749D"/>
  </w:style>
  <w:style w:type="paragraph" w:customStyle="1" w:styleId="53E1AF37C42545888F8D96B6085B2C96">
    <w:name w:val="53E1AF37C42545888F8D96B6085B2C96"/>
    <w:rsid w:val="003174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ena Hallengre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2019-05-02T00:00:00</HeaderDate>
    <Office/>
    <Dnr>S2019/01924/FS</Dnr>
    <ParagrafNr/>
    <DocumentTitle/>
    <VisitingAddress/>
    <Extra1/>
    <Extra2/>
    <Extra3>ag Larsso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d96e3c8c-c10d-4788-90e0-408bdde3f05a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B6436-2607-46DD-AB40-240398CBB2ED}"/>
</file>

<file path=customXml/itemProps2.xml><?xml version="1.0" encoding="utf-8"?>
<ds:datastoreItem xmlns:ds="http://schemas.openxmlformats.org/officeDocument/2006/customXml" ds:itemID="{6D6BE60D-3B91-4A4D-B813-51B84F8BC869}"/>
</file>

<file path=customXml/itemProps3.xml><?xml version="1.0" encoding="utf-8"?>
<ds:datastoreItem xmlns:ds="http://schemas.openxmlformats.org/officeDocument/2006/customXml" ds:itemID="{CF0FD43E-BDE9-40FB-A6C2-D72EB1C6BC2D}"/>
</file>

<file path=customXml/itemProps4.xml><?xml version="1.0" encoding="utf-8"?>
<ds:datastoreItem xmlns:ds="http://schemas.openxmlformats.org/officeDocument/2006/customXml" ds:itemID="{ED4B6436-2607-46DD-AB40-240398CBB2ED}"/>
</file>

<file path=customXml/itemProps5.xml><?xml version="1.0" encoding="utf-8"?>
<ds:datastoreItem xmlns:ds="http://schemas.openxmlformats.org/officeDocument/2006/customXml" ds:itemID="{B3BB5A41-1F1A-4D0C-85F5-8512CB8856CB}"/>
</file>

<file path=customXml/itemProps6.xml><?xml version="1.0" encoding="utf-8"?>
<ds:datastoreItem xmlns:ds="http://schemas.openxmlformats.org/officeDocument/2006/customXml" ds:itemID="{4E1E4D87-63F7-42D4-9C05-9B19C7CD3F94}"/>
</file>

<file path=customXml/itemProps7.xml><?xml version="1.0" encoding="utf-8"?>
<ds:datastoreItem xmlns:ds="http://schemas.openxmlformats.org/officeDocument/2006/customXml" ds:itemID="{9C327AA5-353C-4A3F-9A6F-DE70A7EFE8E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99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Axelsson Jonsson</dc:creator>
  <cp:keywords/>
  <dc:description/>
  <cp:lastModifiedBy>Ulrika Axelsson Jonsson</cp:lastModifiedBy>
  <cp:revision>3</cp:revision>
  <cp:lastPrinted>2019-04-29T10:33:00Z</cp:lastPrinted>
  <dcterms:created xsi:type="dcterms:W3CDTF">2019-04-30T10:18:00Z</dcterms:created>
  <dcterms:modified xsi:type="dcterms:W3CDTF">2019-04-30T10:18:00Z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TaxKeyword">
    <vt:lpwstr/>
  </property>
  <property fmtid="{D5CDD505-2E9C-101B-9397-08002B2CF9AE}" pid="4" name="Organisation">
    <vt:lpwstr/>
  </property>
  <property fmtid="{D5CDD505-2E9C-101B-9397-08002B2CF9AE}" pid="5" name="TaxKeywordTaxHTField">
    <vt:lpwstr/>
  </property>
  <property fmtid="{D5CDD505-2E9C-101B-9397-08002B2CF9AE}" pid="6" name="_dlc_DocIdItemGuid">
    <vt:lpwstr>1e372762-17b6-4cdc-8bc1-3604a50f4ac4</vt:lpwstr>
  </property>
</Properties>
</file>