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58" w:rsidRDefault="00AD5958" w:rsidP="00DA0661">
      <w:pPr>
        <w:pStyle w:val="Rubrik"/>
      </w:pPr>
      <w:bookmarkStart w:id="0" w:name="Start"/>
      <w:bookmarkEnd w:id="0"/>
      <w:r>
        <w:t>S</w:t>
      </w:r>
      <w:r w:rsidR="00E43D7D">
        <w:t>var på fråga 2018/19:419</w:t>
      </w:r>
      <w:r>
        <w:t xml:space="preserve"> av Jonas Andersson </w:t>
      </w:r>
      <w:r w:rsidR="00E43D7D">
        <w:t xml:space="preserve">i Linköping </w:t>
      </w:r>
      <w:r>
        <w:t>(SD)</w:t>
      </w:r>
      <w:r>
        <w:br/>
      </w:r>
      <w:r w:rsidRPr="00AD5958">
        <w:t>Undantag för spel på kredit</w:t>
      </w:r>
    </w:p>
    <w:p w:rsidR="00AD5958" w:rsidRDefault="00AD5958" w:rsidP="00AD5958">
      <w:pPr>
        <w:pStyle w:val="Brdtext"/>
      </w:pPr>
      <w:r>
        <w:t>Jonas Andersson har frågat mig</w:t>
      </w:r>
      <w:r w:rsidRPr="00AD5958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v</w:t>
      </w:r>
      <w:r w:rsidRPr="00AD5958">
        <w:t xml:space="preserve">ilka värden i undantaget från förbud </w:t>
      </w:r>
      <w:r>
        <w:t>mot spel på kredit jag kan</w:t>
      </w:r>
      <w:r w:rsidRPr="00AD5958">
        <w:t xml:space="preserve"> se som</w:t>
      </w:r>
      <w:r>
        <w:t xml:space="preserve"> </w:t>
      </w:r>
      <w:r w:rsidRPr="00AD5958">
        <w:t>väger tyngre än riskerna och nackdelarna med detsamma ur exempelvis ett</w:t>
      </w:r>
      <w:r>
        <w:t xml:space="preserve"> </w:t>
      </w:r>
      <w:r w:rsidR="006541E5">
        <w:t>folkhälsoperspektiv.</w:t>
      </w:r>
    </w:p>
    <w:p w:rsidR="00794624" w:rsidRDefault="00D0263B" w:rsidP="002749F7">
      <w:pPr>
        <w:pStyle w:val="Brdtext"/>
        <w:rPr>
          <w:rFonts w:ascii="OrigGarmnd BT" w:eastAsia="Times New Roman" w:hAnsi="OrigGarmnd BT"/>
          <w:sz w:val="24"/>
          <w:szCs w:val="20"/>
        </w:rPr>
      </w:pPr>
      <w:r w:rsidRPr="00D0263B">
        <w:rPr>
          <w:rFonts w:ascii="OrigGarmnd BT" w:eastAsia="Times New Roman" w:hAnsi="OrigGarmnd BT"/>
          <w:sz w:val="24"/>
          <w:szCs w:val="20"/>
        </w:rPr>
        <w:t>Det är inte tillåtet för ett spelföretag att erbjuda eller l</w:t>
      </w:r>
      <w:r w:rsidR="00794624">
        <w:rPr>
          <w:rFonts w:ascii="OrigGarmnd BT" w:eastAsia="Times New Roman" w:hAnsi="OrigGarmnd BT"/>
          <w:sz w:val="24"/>
          <w:szCs w:val="20"/>
        </w:rPr>
        <w:t>ämna kredit för insatser i spel</w:t>
      </w:r>
      <w:r w:rsidR="00794624" w:rsidRPr="00794624">
        <w:rPr>
          <w:rFonts w:ascii="OrigGarmnd BT" w:eastAsia="Times New Roman" w:hAnsi="OrigGarmnd BT"/>
          <w:sz w:val="24"/>
          <w:szCs w:val="20"/>
        </w:rPr>
        <w:t>. När det gäller s.k. prenumerationslotterier, dvs. lotter för vi</w:t>
      </w:r>
      <w:r w:rsidR="0095229F">
        <w:rPr>
          <w:rFonts w:ascii="OrigGarmnd BT" w:eastAsia="Times New Roman" w:hAnsi="OrigGarmnd BT"/>
          <w:sz w:val="24"/>
          <w:szCs w:val="20"/>
        </w:rPr>
        <w:t>ss tid, ska dock S</w:t>
      </w:r>
      <w:r w:rsidR="000D3738">
        <w:rPr>
          <w:rFonts w:ascii="OrigGarmnd BT" w:eastAsia="Times New Roman" w:hAnsi="OrigGarmnd BT"/>
          <w:sz w:val="24"/>
          <w:szCs w:val="20"/>
        </w:rPr>
        <w:t>pelinspektionen</w:t>
      </w:r>
      <w:r w:rsidR="00794624" w:rsidRPr="00794624">
        <w:rPr>
          <w:rFonts w:ascii="OrigGarmnd BT" w:eastAsia="Times New Roman" w:hAnsi="OrigGarmnd BT"/>
          <w:sz w:val="24"/>
          <w:szCs w:val="20"/>
        </w:rPr>
        <w:t xml:space="preserve"> kunna me</w:t>
      </w:r>
      <w:r w:rsidR="00794624">
        <w:rPr>
          <w:rFonts w:ascii="OrigGarmnd BT" w:eastAsia="Times New Roman" w:hAnsi="OrigGarmnd BT"/>
          <w:sz w:val="24"/>
          <w:szCs w:val="20"/>
        </w:rPr>
        <w:t>dge undantag från förbudet om</w:t>
      </w:r>
      <w:r w:rsidR="00794624" w:rsidRPr="00794624">
        <w:rPr>
          <w:rFonts w:ascii="OrigGarmnd BT" w:eastAsia="Times New Roman" w:hAnsi="OrigGarmnd BT"/>
          <w:sz w:val="24"/>
          <w:szCs w:val="20"/>
        </w:rPr>
        <w:t xml:space="preserve"> lotteriet tillhandahålls för ett allmännyttigt än</w:t>
      </w:r>
      <w:r w:rsidR="00794624">
        <w:rPr>
          <w:rFonts w:ascii="OrigGarmnd BT" w:eastAsia="Times New Roman" w:hAnsi="OrigGarmnd BT"/>
          <w:sz w:val="24"/>
          <w:szCs w:val="20"/>
        </w:rPr>
        <w:t>damål,</w:t>
      </w:r>
      <w:r w:rsidR="00794624" w:rsidRPr="00794624">
        <w:rPr>
          <w:rFonts w:ascii="OrigGarmnd BT" w:eastAsia="Times New Roman" w:hAnsi="OrigGarmnd BT"/>
          <w:sz w:val="24"/>
          <w:szCs w:val="20"/>
        </w:rPr>
        <w:t xml:space="preserve"> krediten av</w:t>
      </w:r>
      <w:r w:rsidR="00794624">
        <w:rPr>
          <w:rFonts w:ascii="OrigGarmnd BT" w:eastAsia="Times New Roman" w:hAnsi="OrigGarmnd BT"/>
          <w:sz w:val="24"/>
          <w:szCs w:val="20"/>
        </w:rPr>
        <w:t xml:space="preserve">ser köp av sådana lotter och </w:t>
      </w:r>
      <w:r w:rsidR="00794624" w:rsidRPr="00794624">
        <w:rPr>
          <w:rFonts w:ascii="OrigGarmnd BT" w:eastAsia="Times New Roman" w:hAnsi="OrigGarmnd BT"/>
          <w:sz w:val="24"/>
          <w:szCs w:val="20"/>
        </w:rPr>
        <w:t>det sammanlagda kreditbeloppet uppgår till högst 1/40 prisbasbe</w:t>
      </w:r>
      <w:r w:rsidR="00866E77">
        <w:rPr>
          <w:rFonts w:ascii="OrigGarmnd BT" w:eastAsia="Times New Roman" w:hAnsi="OrigGarmnd BT"/>
          <w:sz w:val="24"/>
          <w:szCs w:val="20"/>
        </w:rPr>
        <w:t>lopp (</w:t>
      </w:r>
      <w:r w:rsidR="00524F8C">
        <w:rPr>
          <w:rFonts w:ascii="OrigGarmnd BT" w:eastAsia="Times New Roman" w:hAnsi="OrigGarmnd BT"/>
          <w:sz w:val="24"/>
          <w:szCs w:val="20"/>
        </w:rPr>
        <w:t xml:space="preserve">cirka </w:t>
      </w:r>
      <w:r w:rsidR="0025424F">
        <w:rPr>
          <w:rFonts w:ascii="OrigGarmnd BT" w:eastAsia="Times New Roman" w:hAnsi="OrigGarmnd BT"/>
          <w:sz w:val="24"/>
          <w:szCs w:val="20"/>
        </w:rPr>
        <w:t>1 100</w:t>
      </w:r>
      <w:r w:rsidR="0094355B">
        <w:rPr>
          <w:rFonts w:ascii="OrigGarmnd BT" w:eastAsia="Times New Roman" w:hAnsi="OrigGarmnd BT"/>
          <w:sz w:val="24"/>
          <w:szCs w:val="20"/>
        </w:rPr>
        <w:t xml:space="preserve"> kr</w:t>
      </w:r>
      <w:r w:rsidR="00794624">
        <w:rPr>
          <w:rFonts w:ascii="OrigGarmnd BT" w:eastAsia="Times New Roman" w:hAnsi="OrigGarmnd BT"/>
          <w:sz w:val="24"/>
          <w:szCs w:val="20"/>
        </w:rPr>
        <w:t>)</w:t>
      </w:r>
      <w:r w:rsidRPr="00D0263B">
        <w:rPr>
          <w:rFonts w:ascii="OrigGarmnd BT" w:eastAsia="Times New Roman" w:hAnsi="OrigGarmnd BT"/>
          <w:sz w:val="24"/>
          <w:szCs w:val="20"/>
        </w:rPr>
        <w:t xml:space="preserve">. Risken för upprepat och oplanerat spelande har i dessa fall bedömts som i det närmaste utesluten. </w:t>
      </w:r>
    </w:p>
    <w:p w:rsidR="00D0263B" w:rsidRDefault="00794624" w:rsidP="002749F7">
      <w:pPr>
        <w:pStyle w:val="Brdtext"/>
        <w:rPr>
          <w:rFonts w:ascii="OrigGarmnd BT" w:eastAsia="Times New Roman" w:hAnsi="OrigGarmnd BT"/>
          <w:sz w:val="24"/>
          <w:szCs w:val="20"/>
        </w:rPr>
      </w:pPr>
      <w:r w:rsidRPr="00794624">
        <w:rPr>
          <w:rFonts w:ascii="OrigGarmnd BT" w:eastAsia="Times New Roman" w:hAnsi="OrigGarmnd BT"/>
          <w:sz w:val="24"/>
          <w:szCs w:val="20"/>
        </w:rPr>
        <w:t>Bestämm</w:t>
      </w:r>
      <w:r>
        <w:rPr>
          <w:rFonts w:ascii="OrigGarmnd BT" w:eastAsia="Times New Roman" w:hAnsi="OrigGarmnd BT"/>
          <w:sz w:val="24"/>
          <w:szCs w:val="20"/>
        </w:rPr>
        <w:t xml:space="preserve">elsen </w:t>
      </w:r>
      <w:r w:rsidR="006C2803">
        <w:rPr>
          <w:rFonts w:ascii="OrigGarmnd BT" w:eastAsia="Times New Roman" w:hAnsi="OrigGarmnd BT"/>
          <w:sz w:val="24"/>
          <w:szCs w:val="20"/>
        </w:rPr>
        <w:t xml:space="preserve">i spellagen (2018:1138) </w:t>
      </w:r>
      <w:r>
        <w:rPr>
          <w:rFonts w:ascii="OrigGarmnd BT" w:eastAsia="Times New Roman" w:hAnsi="OrigGarmnd BT"/>
          <w:sz w:val="24"/>
          <w:szCs w:val="20"/>
        </w:rPr>
        <w:t>förhindrar</w:t>
      </w:r>
      <w:r w:rsidR="00357884">
        <w:rPr>
          <w:rFonts w:ascii="OrigGarmnd BT" w:eastAsia="Times New Roman" w:hAnsi="OrigGarmnd BT"/>
          <w:sz w:val="24"/>
          <w:szCs w:val="20"/>
        </w:rPr>
        <w:t xml:space="preserve"> skuldsättning</w:t>
      </w:r>
      <w:r w:rsidRPr="00794624">
        <w:rPr>
          <w:rFonts w:ascii="OrigGarmnd BT" w:eastAsia="Times New Roman" w:hAnsi="OrigGarmnd BT"/>
          <w:sz w:val="24"/>
          <w:szCs w:val="20"/>
        </w:rPr>
        <w:t xml:space="preserve"> utan att drabba de ideella organisationernas möjligheter till fortsatt finansiering av sina verksamheter.</w:t>
      </w:r>
    </w:p>
    <w:p w:rsidR="00AD5958" w:rsidRDefault="00AD595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138265C0E5B4D878F238566EF2F3607"/>
          </w:placeholder>
          <w:dataBinding w:prefixMappings="xmlns:ns0='http://lp/documentinfo/RK' " w:xpath="/ns0:DocumentInfo[1]/ns0:BaseInfo[1]/ns0:HeaderDate[1]" w:storeItemID="{6C11D361-AA61-4472-B376-B76F2663F7C6}"/>
          <w:date w:fullDate="2019-03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42A8B">
            <w:t>26</w:t>
          </w:r>
          <w:r w:rsidR="009C3FE6">
            <w:t xml:space="preserve"> mars 2019</w:t>
          </w:r>
        </w:sdtContent>
      </w:sdt>
    </w:p>
    <w:p w:rsidR="00AD5958" w:rsidRDefault="00AD5958" w:rsidP="004E7A8F">
      <w:pPr>
        <w:pStyle w:val="Brdtextutanavstnd"/>
      </w:pPr>
    </w:p>
    <w:p w:rsidR="00AD5958" w:rsidRDefault="00AD5958" w:rsidP="004E7A8F">
      <w:pPr>
        <w:pStyle w:val="Brdtextutanavstnd"/>
      </w:pPr>
    </w:p>
    <w:p w:rsidR="00AD5958" w:rsidRDefault="00AD5958" w:rsidP="004E7A8F">
      <w:pPr>
        <w:pStyle w:val="Brdtextutanavstnd"/>
      </w:pPr>
    </w:p>
    <w:p w:rsidR="00AD5958" w:rsidRDefault="00AD5958" w:rsidP="00422A41">
      <w:pPr>
        <w:pStyle w:val="Brdtext"/>
      </w:pPr>
      <w:r>
        <w:t>Ardalan Shekarabi</w:t>
      </w:r>
    </w:p>
    <w:p w:rsidR="00AD5958" w:rsidRPr="00DB48AB" w:rsidRDefault="00AD5958" w:rsidP="00DB48AB">
      <w:pPr>
        <w:pStyle w:val="Brdtext"/>
      </w:pPr>
    </w:p>
    <w:sectPr w:rsidR="00AD5958" w:rsidRPr="00DB48AB" w:rsidSect="00AD595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27" w:rsidRDefault="003F7727" w:rsidP="00A87A54">
      <w:pPr>
        <w:spacing w:after="0" w:line="240" w:lineRule="auto"/>
      </w:pPr>
      <w:r>
        <w:separator/>
      </w:r>
    </w:p>
  </w:endnote>
  <w:endnote w:type="continuationSeparator" w:id="0">
    <w:p w:rsidR="003F7727" w:rsidRDefault="003F772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B42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B42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27" w:rsidRDefault="003F7727" w:rsidP="00A87A54">
      <w:pPr>
        <w:spacing w:after="0" w:line="240" w:lineRule="auto"/>
      </w:pPr>
      <w:r>
        <w:separator/>
      </w:r>
    </w:p>
  </w:footnote>
  <w:footnote w:type="continuationSeparator" w:id="0">
    <w:p w:rsidR="003F7727" w:rsidRDefault="003F772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5958" w:rsidTr="00C93EBA">
      <w:trPr>
        <w:trHeight w:val="227"/>
      </w:trPr>
      <w:tc>
        <w:tcPr>
          <w:tcW w:w="5534" w:type="dxa"/>
        </w:tcPr>
        <w:p w:rsidR="00AD5958" w:rsidRPr="007D73AB" w:rsidRDefault="00AD5958">
          <w:pPr>
            <w:pStyle w:val="Sidhuvud"/>
          </w:pPr>
        </w:p>
      </w:tc>
      <w:tc>
        <w:tcPr>
          <w:tcW w:w="3170" w:type="dxa"/>
          <w:vAlign w:val="bottom"/>
        </w:tcPr>
        <w:p w:rsidR="00AD5958" w:rsidRPr="007D73AB" w:rsidRDefault="00AD5958" w:rsidP="00340DE0">
          <w:pPr>
            <w:pStyle w:val="Sidhuvud"/>
          </w:pPr>
        </w:p>
      </w:tc>
      <w:tc>
        <w:tcPr>
          <w:tcW w:w="1134" w:type="dxa"/>
        </w:tcPr>
        <w:p w:rsidR="00AD5958" w:rsidRDefault="00AD5958" w:rsidP="005A703A">
          <w:pPr>
            <w:pStyle w:val="Sidhuvud"/>
          </w:pPr>
        </w:p>
      </w:tc>
    </w:tr>
    <w:tr w:rsidR="00AD5958" w:rsidTr="00C93EBA">
      <w:trPr>
        <w:trHeight w:val="1928"/>
      </w:trPr>
      <w:tc>
        <w:tcPr>
          <w:tcW w:w="5534" w:type="dxa"/>
        </w:tcPr>
        <w:p w:rsidR="00AD5958" w:rsidRPr="00340DE0" w:rsidRDefault="00AD595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D5958" w:rsidRPr="00710A6C" w:rsidRDefault="00AD5958" w:rsidP="00EE3C0F">
          <w:pPr>
            <w:pStyle w:val="Sidhuvud"/>
            <w:rPr>
              <w:b/>
            </w:rPr>
          </w:pPr>
        </w:p>
        <w:p w:rsidR="00AD5958" w:rsidRDefault="00AD5958" w:rsidP="00EE3C0F">
          <w:pPr>
            <w:pStyle w:val="Sidhuvud"/>
          </w:pPr>
        </w:p>
        <w:p w:rsidR="00AD5958" w:rsidRDefault="00AD5958" w:rsidP="00EE3C0F">
          <w:pPr>
            <w:pStyle w:val="Sidhuvud"/>
          </w:pPr>
        </w:p>
        <w:p w:rsidR="00AD5958" w:rsidRDefault="00AD59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D1D5F1A61394EA6B872C17F7643C88F"/>
            </w:placeholder>
            <w:dataBinding w:prefixMappings="xmlns:ns0='http://lp/documentinfo/RK' " w:xpath="/ns0:DocumentInfo[1]/ns0:BaseInfo[1]/ns0:Dnr[1]" w:storeItemID="{6C11D361-AA61-4472-B376-B76F2663F7C6}"/>
            <w:text/>
          </w:sdtPr>
          <w:sdtEndPr/>
          <w:sdtContent>
            <w:p w:rsidR="00AD5958" w:rsidRDefault="00AD5958" w:rsidP="00EE3C0F">
              <w:pPr>
                <w:pStyle w:val="Sidhuvud"/>
              </w:pPr>
              <w:r>
                <w:t>Fi2019/</w:t>
              </w:r>
              <w:r w:rsidR="00F30853">
                <w:t>00935/OU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3BA563FFA743F09E60DC809E6E9D14"/>
            </w:placeholder>
            <w:showingPlcHdr/>
            <w:dataBinding w:prefixMappings="xmlns:ns0='http://lp/documentinfo/RK' " w:xpath="/ns0:DocumentInfo[1]/ns0:BaseInfo[1]/ns0:DocNumber[1]" w:storeItemID="{6C11D361-AA61-4472-B376-B76F2663F7C6}"/>
            <w:text/>
          </w:sdtPr>
          <w:sdtEndPr/>
          <w:sdtContent>
            <w:p w:rsidR="00AD5958" w:rsidRDefault="00AD59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D5958" w:rsidRDefault="00AD5958" w:rsidP="00EE3C0F">
          <w:pPr>
            <w:pStyle w:val="Sidhuvud"/>
          </w:pPr>
        </w:p>
      </w:tc>
      <w:tc>
        <w:tcPr>
          <w:tcW w:w="1134" w:type="dxa"/>
        </w:tcPr>
        <w:p w:rsidR="00AD5958" w:rsidRDefault="00AD5958" w:rsidP="0094502D">
          <w:pPr>
            <w:pStyle w:val="Sidhuvud"/>
          </w:pPr>
        </w:p>
        <w:p w:rsidR="00AD5958" w:rsidRPr="0094502D" w:rsidRDefault="00AD5958" w:rsidP="00EC71A6">
          <w:pPr>
            <w:pStyle w:val="Sidhuvud"/>
          </w:pPr>
        </w:p>
      </w:tc>
    </w:tr>
    <w:tr w:rsidR="00AD595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9156ADE78444D39F59703719875CB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D5958" w:rsidRPr="00AD5958" w:rsidRDefault="00AD5958" w:rsidP="00340DE0">
              <w:pPr>
                <w:pStyle w:val="Sidhuvud"/>
                <w:rPr>
                  <w:b/>
                </w:rPr>
              </w:pPr>
              <w:r w:rsidRPr="00AD5958">
                <w:rPr>
                  <w:b/>
                </w:rPr>
                <w:t>Finansdepartementet</w:t>
              </w:r>
            </w:p>
            <w:p w:rsidR="00F30853" w:rsidRDefault="00AD5958" w:rsidP="00340DE0">
              <w:pPr>
                <w:pStyle w:val="Sidhuvud"/>
              </w:pPr>
              <w:r w:rsidRPr="00AD5958">
                <w:t>Civilministern</w:t>
              </w:r>
            </w:p>
            <w:p w:rsidR="00F30853" w:rsidRDefault="00F30853" w:rsidP="00340DE0">
              <w:pPr>
                <w:pStyle w:val="Sidhuvud"/>
              </w:pPr>
            </w:p>
            <w:p w:rsidR="00AD5958" w:rsidRPr="00340DE0" w:rsidRDefault="00AD595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0236A4398C448C5BEC7FAE674F6FCC1"/>
          </w:placeholder>
          <w:dataBinding w:prefixMappings="xmlns:ns0='http://lp/documentinfo/RK' " w:xpath="/ns0:DocumentInfo[1]/ns0:BaseInfo[1]/ns0:Recipient[1]" w:storeItemID="{6C11D361-AA61-4472-B376-B76F2663F7C6}"/>
          <w:text w:multiLine="1"/>
        </w:sdtPr>
        <w:sdtEndPr/>
        <w:sdtContent>
          <w:tc>
            <w:tcPr>
              <w:tcW w:w="3170" w:type="dxa"/>
            </w:tcPr>
            <w:p w:rsidR="00AD5958" w:rsidRDefault="00AD59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D5958" w:rsidRDefault="00AD595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738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0F01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6267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8B"/>
    <w:rsid w:val="00242AD1"/>
    <w:rsid w:val="0024412C"/>
    <w:rsid w:val="0025424F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2C7C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7884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727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4C92"/>
    <w:rsid w:val="004A66B1"/>
    <w:rsid w:val="004A6B09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F8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1E5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03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4624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6E7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355B"/>
    <w:rsid w:val="0094502D"/>
    <w:rsid w:val="00946561"/>
    <w:rsid w:val="00946B39"/>
    <w:rsid w:val="00947013"/>
    <w:rsid w:val="0095229F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3FE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0AB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5958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2DD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263B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4C58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E12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310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D7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E2B"/>
    <w:rsid w:val="00F14024"/>
    <w:rsid w:val="00F14C77"/>
    <w:rsid w:val="00F15DB1"/>
    <w:rsid w:val="00F24297"/>
    <w:rsid w:val="00F25761"/>
    <w:rsid w:val="00F259D7"/>
    <w:rsid w:val="00F30853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D0D4"/>
  <w15:docId w15:val="{FCEE2FFA-E72B-43D3-B283-008E794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1D5F1A61394EA6B872C17F7643C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64432-25FD-4EEC-9315-166716C7C3E3}"/>
      </w:docPartPr>
      <w:docPartBody>
        <w:p w:rsidR="00E74D3B" w:rsidRDefault="004E02DD" w:rsidP="004E02DD">
          <w:pPr>
            <w:pStyle w:val="0D1D5F1A61394EA6B872C17F7643C8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3BA563FFA743F09E60DC809E6E9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2CF47-92C0-4F88-A7C6-967F258C9B38}"/>
      </w:docPartPr>
      <w:docPartBody>
        <w:p w:rsidR="00E74D3B" w:rsidRDefault="004E02DD" w:rsidP="004E02DD">
          <w:pPr>
            <w:pStyle w:val="D93BA563FFA743F09E60DC809E6E9D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9156ADE78444D39F59703719875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4A1FA-8616-4D8D-9E46-C8E287E58108}"/>
      </w:docPartPr>
      <w:docPartBody>
        <w:p w:rsidR="00E74D3B" w:rsidRDefault="004E02DD" w:rsidP="004E02DD">
          <w:pPr>
            <w:pStyle w:val="519156ADE78444D39F59703719875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236A4398C448C5BEC7FAE674F6F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2C548-B5E5-493A-9818-E1097A2A1814}"/>
      </w:docPartPr>
      <w:docPartBody>
        <w:p w:rsidR="00E74D3B" w:rsidRDefault="004E02DD" w:rsidP="004E02DD">
          <w:pPr>
            <w:pStyle w:val="B0236A4398C448C5BEC7FAE674F6FC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38265C0E5B4D878F238566EF2F3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12147-7CF3-4E4A-92AB-5FF597BE574A}"/>
      </w:docPartPr>
      <w:docPartBody>
        <w:p w:rsidR="00E74D3B" w:rsidRDefault="004E02DD" w:rsidP="004E02DD">
          <w:pPr>
            <w:pStyle w:val="1138265C0E5B4D878F238566EF2F360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DD"/>
    <w:rsid w:val="001001E9"/>
    <w:rsid w:val="003A53B4"/>
    <w:rsid w:val="004E02DD"/>
    <w:rsid w:val="00636BFF"/>
    <w:rsid w:val="007E19DD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3053D748F64526B0888E37AE0FBC22">
    <w:name w:val="143053D748F64526B0888E37AE0FBC22"/>
    <w:rsid w:val="004E02DD"/>
  </w:style>
  <w:style w:type="character" w:styleId="Platshllartext">
    <w:name w:val="Placeholder Text"/>
    <w:basedOn w:val="Standardstycketeckensnitt"/>
    <w:uiPriority w:val="99"/>
    <w:semiHidden/>
    <w:rsid w:val="004E02DD"/>
    <w:rPr>
      <w:noProof w:val="0"/>
      <w:color w:val="808080"/>
    </w:rPr>
  </w:style>
  <w:style w:type="paragraph" w:customStyle="1" w:styleId="635DD776B45C4DE3AC7893E62278DA4A">
    <w:name w:val="635DD776B45C4DE3AC7893E62278DA4A"/>
    <w:rsid w:val="004E02DD"/>
  </w:style>
  <w:style w:type="paragraph" w:customStyle="1" w:styleId="9AA18B2883844EF6966F5FCC378D8391">
    <w:name w:val="9AA18B2883844EF6966F5FCC378D8391"/>
    <w:rsid w:val="004E02DD"/>
  </w:style>
  <w:style w:type="paragraph" w:customStyle="1" w:styleId="B568BBB9A92C41FBB4007D63B29C1BAE">
    <w:name w:val="B568BBB9A92C41FBB4007D63B29C1BAE"/>
    <w:rsid w:val="004E02DD"/>
  </w:style>
  <w:style w:type="paragraph" w:customStyle="1" w:styleId="0D1D5F1A61394EA6B872C17F7643C88F">
    <w:name w:val="0D1D5F1A61394EA6B872C17F7643C88F"/>
    <w:rsid w:val="004E02DD"/>
  </w:style>
  <w:style w:type="paragraph" w:customStyle="1" w:styleId="D93BA563FFA743F09E60DC809E6E9D14">
    <w:name w:val="D93BA563FFA743F09E60DC809E6E9D14"/>
    <w:rsid w:val="004E02DD"/>
  </w:style>
  <w:style w:type="paragraph" w:customStyle="1" w:styleId="C1985EFBF08E4D5999EA9822B4264B9C">
    <w:name w:val="C1985EFBF08E4D5999EA9822B4264B9C"/>
    <w:rsid w:val="004E02DD"/>
  </w:style>
  <w:style w:type="paragraph" w:customStyle="1" w:styleId="8FA851010BDB4F6ABEC19D215C433E16">
    <w:name w:val="8FA851010BDB4F6ABEC19D215C433E16"/>
    <w:rsid w:val="004E02DD"/>
  </w:style>
  <w:style w:type="paragraph" w:customStyle="1" w:styleId="DB7EFC5645254D558613C20C344422C0">
    <w:name w:val="DB7EFC5645254D558613C20C344422C0"/>
    <w:rsid w:val="004E02DD"/>
  </w:style>
  <w:style w:type="paragraph" w:customStyle="1" w:styleId="519156ADE78444D39F59703719875CBE">
    <w:name w:val="519156ADE78444D39F59703719875CBE"/>
    <w:rsid w:val="004E02DD"/>
  </w:style>
  <w:style w:type="paragraph" w:customStyle="1" w:styleId="B0236A4398C448C5BEC7FAE674F6FCC1">
    <w:name w:val="B0236A4398C448C5BEC7FAE674F6FCC1"/>
    <w:rsid w:val="004E02DD"/>
  </w:style>
  <w:style w:type="paragraph" w:customStyle="1" w:styleId="D080CA92D8994A889AB31E91319AED72">
    <w:name w:val="D080CA92D8994A889AB31E91319AED72"/>
    <w:rsid w:val="004E02DD"/>
  </w:style>
  <w:style w:type="paragraph" w:customStyle="1" w:styleId="F02916FB34DF4F1781E2A3E6E6931A8C">
    <w:name w:val="F02916FB34DF4F1781E2A3E6E6931A8C"/>
    <w:rsid w:val="004E02DD"/>
  </w:style>
  <w:style w:type="paragraph" w:customStyle="1" w:styleId="4F1517F6B98B495BBB3CFAD81783B72F">
    <w:name w:val="4F1517F6B98B495BBB3CFAD81783B72F"/>
    <w:rsid w:val="004E02DD"/>
  </w:style>
  <w:style w:type="paragraph" w:customStyle="1" w:styleId="A1DAC570038B47E8802C5F18E6382802">
    <w:name w:val="A1DAC570038B47E8802C5F18E6382802"/>
    <w:rsid w:val="004E02DD"/>
  </w:style>
  <w:style w:type="paragraph" w:customStyle="1" w:styleId="68D61B880BA440A6B49929C01A2B4EC3">
    <w:name w:val="68D61B880BA440A6B49929C01A2B4EC3"/>
    <w:rsid w:val="004E02DD"/>
  </w:style>
  <w:style w:type="paragraph" w:customStyle="1" w:styleId="1138265C0E5B4D878F238566EF2F3607">
    <w:name w:val="1138265C0E5B4D878F238566EF2F3607"/>
    <w:rsid w:val="004E02DD"/>
  </w:style>
  <w:style w:type="paragraph" w:customStyle="1" w:styleId="3242646D48CB46758E637C503DDA631D">
    <w:name w:val="3242646D48CB46758E637C503DDA631D"/>
    <w:rsid w:val="004E0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30a3990c-9c91-4ae5-8de3-0074c613fc72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2019-03-26T00:00:00</HeaderDate>
    <Office/>
    <Dnr>Fi2019/00935/OU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JMV6WU277ZYR-597891127-8517</_dlc_DocId>
    <_dlc_DocIdUrl xmlns="eec14d05-b663-4c4f-ba9e-f91ce218b26b">
      <Url>https://dhs.sp.regeringskansliet.se/yta/fi-ofa/ou/Spel/_layouts/15/DocIdRedir.aspx?ID=JMV6WU277ZYR-597891127-8517</Url>
      <Description>JMV6WU277ZYR-597891127-8517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2019-03-26T00:00:00</HeaderDate>
    <Office/>
    <Dnr>Fi2019/00935/OU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8053-BBF7-42F5-B4B7-E3B937246FF1}"/>
</file>

<file path=customXml/itemProps2.xml><?xml version="1.0" encoding="utf-8"?>
<ds:datastoreItem xmlns:ds="http://schemas.openxmlformats.org/officeDocument/2006/customXml" ds:itemID="{6C11D361-AA61-4472-B376-B76F2663F7C6}"/>
</file>

<file path=customXml/itemProps3.xml><?xml version="1.0" encoding="utf-8"?>
<ds:datastoreItem xmlns:ds="http://schemas.openxmlformats.org/officeDocument/2006/customXml" ds:itemID="{680038D4-5094-434A-909D-A72124D84AE4}"/>
</file>

<file path=customXml/itemProps4.xml><?xml version="1.0" encoding="utf-8"?>
<ds:datastoreItem xmlns:ds="http://schemas.openxmlformats.org/officeDocument/2006/customXml" ds:itemID="{28D08053-BBF7-42F5-B4B7-E3B937246FF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eec14d05-b663-4c4f-ba9e-f91ce218b26b"/>
  </ds:schemaRefs>
</ds:datastoreItem>
</file>

<file path=customXml/itemProps5.xml><?xml version="1.0" encoding="utf-8"?>
<ds:datastoreItem xmlns:ds="http://schemas.openxmlformats.org/officeDocument/2006/customXml" ds:itemID="{6C11D361-AA61-4472-B376-B76F2663F7C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20584BC-EFDC-4DEC-B759-9371CBDBAAB5}"/>
</file>

<file path=customXml/itemProps7.xml><?xml version="1.0" encoding="utf-8"?>
<ds:datastoreItem xmlns:ds="http://schemas.openxmlformats.org/officeDocument/2006/customXml" ds:itemID="{0988CF75-5E44-46BE-96F0-2E34A67D79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Jensen</dc:creator>
  <cp:keywords/>
  <dc:description/>
  <cp:lastModifiedBy>Danijela Arsic</cp:lastModifiedBy>
  <cp:revision>3</cp:revision>
  <dcterms:created xsi:type="dcterms:W3CDTF">2019-03-26T08:44:00Z</dcterms:created>
  <dcterms:modified xsi:type="dcterms:W3CDTF">2019-03-26T08:45:00Z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a553977d-af80-4d6b-839b-7092269a4065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