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F58D4" w:rsidP="004F58D4">
      <w:pPr>
        <w:rPr>
          <w:rFonts w:ascii="Arial" w:hAnsi="Arial" w:cs="Arial"/>
          <w:sz w:val="26"/>
          <w:szCs w:val="26"/>
        </w:rPr>
      </w:pPr>
      <w:r w:rsidRPr="004F58D4">
        <w:rPr>
          <w:rFonts w:ascii="Arial" w:hAnsi="Arial" w:cs="Arial"/>
          <w:sz w:val="26"/>
          <w:szCs w:val="26"/>
        </w:rPr>
        <w:t xml:space="preserve">Svar på fråga 2021/22:1817 av </w:t>
      </w:r>
      <w:r w:rsidRPr="004F58D4">
        <w:rPr>
          <w:rFonts w:ascii="Arial" w:hAnsi="Arial" w:cs="Arial"/>
          <w:sz w:val="26"/>
          <w:szCs w:val="26"/>
        </w:rPr>
        <w:t>Amineh</w:t>
      </w:r>
      <w:r w:rsidRPr="004F58D4">
        <w:rPr>
          <w:rFonts w:ascii="Arial" w:hAnsi="Arial" w:cs="Arial"/>
          <w:sz w:val="26"/>
          <w:szCs w:val="26"/>
        </w:rPr>
        <w:t xml:space="preserve"> </w:t>
      </w:r>
      <w:r w:rsidRPr="004F58D4">
        <w:rPr>
          <w:rFonts w:ascii="Arial" w:hAnsi="Arial" w:cs="Arial"/>
          <w:sz w:val="26"/>
          <w:szCs w:val="26"/>
        </w:rPr>
        <w:t>Kakabaveh</w:t>
      </w:r>
      <w:r w:rsidRPr="004F58D4">
        <w:rPr>
          <w:rFonts w:ascii="Arial" w:hAnsi="Arial" w:cs="Arial"/>
          <w:sz w:val="26"/>
          <w:szCs w:val="26"/>
        </w:rPr>
        <w:t xml:space="preserve"> (-) Utrikesdepartementets ekonomiska stöd till Atlantic Council</w:t>
      </w:r>
    </w:p>
    <w:p w:rsidR="004F58D4" w:rsidP="004F58D4">
      <w:r>
        <w:t>Amineh</w:t>
      </w:r>
      <w:r>
        <w:t xml:space="preserve"> </w:t>
      </w:r>
      <w:r>
        <w:t>Kakabaveh</w:t>
      </w:r>
      <w:r>
        <w:t xml:space="preserve"> har frågat mig om jag avser att genomföra en revision av Utrikesdepartementets bidrag till Atlantic Council och om detta bidrag har gått till att </w:t>
      </w:r>
      <w:bookmarkStart w:id="0" w:name="_Hlk109828807"/>
      <w:r>
        <w:t>påverka svenskarnas syn på säkerhetspolitik och Natomedlemskap.</w:t>
      </w:r>
      <w:bookmarkEnd w:id="0"/>
    </w:p>
    <w:p w:rsidR="00E621F0" w:rsidRPr="004F58D4" w:rsidP="004F58D4">
      <w:pPr>
        <w:rPr>
          <w:rFonts w:ascii="Arial" w:hAnsi="Arial" w:cs="Arial"/>
          <w:sz w:val="26"/>
          <w:szCs w:val="26"/>
        </w:rPr>
      </w:pPr>
      <w:r>
        <w:t xml:space="preserve">Bidraget till Atlantic Council ges mot bakgrund av Utrikesdepartementets strategiska behov av framåtblickande analyser kring olika geopolitiska skeenden. Atlantic Council har erhållit bidrag sedan år 2013 och är en av en rad tankesmedjor och forskningsinstitut som erhåller bidrag från Utrikesdepartementet. </w:t>
      </w:r>
      <w:r w:rsidR="00891028">
        <w:t>Atlantic Councils</w:t>
      </w:r>
      <w:r>
        <w:t xml:space="preserve"> arbete utgör en delmängd i departementets samlade analysinhämtning och stödjer specifikt det svenska arbetet med demokratiutveckling och främjandet av folkrätt, MR, rättsstatens principer och en regelbaserad världsordning.</w:t>
      </w:r>
      <w:r w:rsidR="00891028">
        <w:t xml:space="preserve"> Tankesmedjan är också engagerad i frågan om klimat och säkerhet.</w:t>
      </w:r>
      <w:r>
        <w:t xml:space="preserve"> Tankesmedjan är </w:t>
      </w:r>
      <w:r w:rsidR="00891028">
        <w:t>även</w:t>
      </w:r>
      <w:r>
        <w:t xml:space="preserve"> ett bollplank gällande amerikansk utrikes- och säkerhetspolitik och bidrar till effektivare diplomati och internationella samarbeten. Bidraget har inte varit avsett att påverka svenskarnas syn på säkerhetspolitik och det har ingen koppling till regeringens beslut om att ansöka om medlemskap i Nato. I nuläget finns inga planer på att genomföra en revision av stödet till </w:t>
      </w:r>
      <w:bookmarkStart w:id="1" w:name="_Hlk109826333"/>
      <w:r>
        <w:t xml:space="preserve">Atlantic Council. </w:t>
      </w:r>
      <w:bookmarkEnd w:id="1"/>
    </w:p>
    <w:p w:rsidR="00B36361" w:rsidP="00B36361">
      <w:pPr>
        <w:pStyle w:val="ListBullet"/>
        <w:numPr>
          <w:ilvl w:val="0"/>
          <w:numId w:val="0"/>
        </w:numPr>
      </w:pPr>
    </w:p>
    <w:p w:rsidR="00D653A7" w:rsidRPr="00874491" w:rsidP="00D653A7">
      <w:pPr>
        <w:pStyle w:val="BodyText"/>
        <w:rPr>
          <w:lang w:val="de-DE"/>
        </w:rPr>
      </w:pPr>
      <w:r w:rsidRPr="00874491">
        <w:rPr>
          <w:lang w:val="de-DE"/>
        </w:rPr>
        <w:t xml:space="preserve">Stockholm den </w:t>
      </w:r>
      <w:sdt>
        <w:sdtPr>
          <w:rPr>
            <w:lang w:val="de-DE"/>
          </w:rPr>
          <w:id w:val="-1225218591"/>
          <w:placeholder>
            <w:docPart w:val="E6E8F796FC0B446B8ED454EB5D89E8A4"/>
          </w:placeholder>
          <w:dataBinding w:xpath="/ns0:DocumentInfo[1]/ns0:BaseInfo[1]/ns0:HeaderDate[1]" w:storeItemID="{D6831896-345C-4D5D-A52B-6FDAF0F3F5FF}" w:prefixMappings="xmlns:ns0='http://lp/documentinfo/RK' "/>
          <w:date w:fullDate="2022-08-08T00:00:00Z">
            <w:dateFormat w:val="d MMMM yyyy"/>
            <w:lid w:val="sv-SE"/>
            <w:storeMappedDataAs w:val="dateTime"/>
            <w:calendar w:val="gregorian"/>
          </w:date>
        </w:sdtPr>
        <w:sdtContent>
          <w:r w:rsidR="0009760B">
            <w:rPr>
              <w:lang w:val="de-DE"/>
            </w:rPr>
            <w:t>8</w:t>
          </w:r>
          <w:r w:rsidRPr="00CC44C0" w:rsidR="00874491">
            <w:rPr>
              <w:lang w:val="de-DE"/>
            </w:rPr>
            <w:t xml:space="preserve"> </w:t>
          </w:r>
          <w:r w:rsidRPr="00CC44C0" w:rsidR="00874491">
            <w:rPr>
              <w:lang w:val="de-DE"/>
            </w:rPr>
            <w:t>augusti</w:t>
          </w:r>
          <w:r w:rsidRPr="00CC44C0" w:rsidR="00874491">
            <w:rPr>
              <w:lang w:val="de-DE"/>
            </w:rPr>
            <w:t xml:space="preserve"> 2022</w:t>
          </w:r>
        </w:sdtContent>
      </w:sdt>
    </w:p>
    <w:p w:rsidR="0074673D" w:rsidRPr="00874491" w:rsidP="00180CA1">
      <w:pPr>
        <w:pStyle w:val="BodyText"/>
        <w:rPr>
          <w:lang w:val="de-DE"/>
        </w:rPr>
      </w:pPr>
      <w:r w:rsidRPr="00874491">
        <w:rPr>
          <w:lang w:val="de-DE"/>
        </w:rPr>
        <w:t>Ann Linde</w:t>
      </w:r>
    </w:p>
    <w:sectPr w:rsidSect="00E15263">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77DC2" w:rsidRPr="007D73AB">
          <w:pPr>
            <w:pStyle w:val="Header"/>
          </w:pPr>
        </w:p>
      </w:tc>
      <w:tc>
        <w:tcPr>
          <w:tcW w:w="3170" w:type="dxa"/>
          <w:vAlign w:val="bottom"/>
        </w:tcPr>
        <w:p w:rsidR="00877DC2" w:rsidRPr="007D73AB" w:rsidP="00340DE0">
          <w:pPr>
            <w:pStyle w:val="Header"/>
          </w:pPr>
        </w:p>
      </w:tc>
      <w:tc>
        <w:tcPr>
          <w:tcW w:w="1134" w:type="dxa"/>
        </w:tcPr>
        <w:p w:rsidR="00877DC2"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77DC2" w:rsidRPr="00340DE0" w:rsidP="00340DE0">
          <w:pPr>
            <w:pStyle w:val="Header"/>
          </w:pPr>
          <w:r>
            <w:rPr>
              <w:noProof/>
            </w:rPr>
            <w:drawing>
              <wp:inline distT="0" distB="0" distL="0" distR="0">
                <wp:extent cx="1748028" cy="505968"/>
                <wp:effectExtent l="0" t="0" r="5080" b="8890"/>
                <wp:docPr id="19" name="Bildobjekt 19"/>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77DC2" w:rsidRPr="00710A6C" w:rsidP="00EE3C0F">
          <w:pPr>
            <w:pStyle w:val="Header"/>
            <w:rPr>
              <w:b/>
            </w:rPr>
          </w:pPr>
        </w:p>
        <w:p w:rsidR="00877DC2" w:rsidP="00EE3C0F">
          <w:pPr>
            <w:pStyle w:val="Header"/>
          </w:pPr>
        </w:p>
        <w:p w:rsidR="00877DC2" w:rsidP="00EE3C0F">
          <w:pPr>
            <w:pStyle w:val="Header"/>
          </w:pPr>
        </w:p>
        <w:p w:rsidR="00877DC2" w:rsidP="00EE3C0F">
          <w:pPr>
            <w:pStyle w:val="Header"/>
          </w:pPr>
        </w:p>
        <w:sdt>
          <w:sdtPr>
            <w:alias w:val="Dnr"/>
            <w:tag w:val="ccRKShow_Dnr"/>
            <w:id w:val="-829283628"/>
            <w:placeholder>
              <w:docPart w:val="A31FF795D04142ACB13AE74945F4FFB0"/>
            </w:placeholder>
            <w:dataBinding w:xpath="/ns0:DocumentInfo[1]/ns0:BaseInfo[1]/ns0:Dnr[1]" w:storeItemID="{D6831896-345C-4D5D-A52B-6FDAF0F3F5FF}" w:prefixMappings="xmlns:ns0='http://lp/documentinfo/RK' "/>
            <w:text/>
          </w:sdtPr>
          <w:sdtContent>
            <w:p w:rsidR="00877DC2" w:rsidP="00EE3C0F">
              <w:pPr>
                <w:pStyle w:val="Header"/>
              </w:pPr>
              <w:r w:rsidRPr="0009760B">
                <w:t>UD2022/</w:t>
              </w:r>
              <w:r w:rsidRPr="0009760B">
                <w:t>11297</w:t>
              </w:r>
            </w:p>
          </w:sdtContent>
        </w:sdt>
        <w:sdt>
          <w:sdtPr>
            <w:alias w:val="DocNumber"/>
            <w:tag w:val="DocNumber"/>
            <w:id w:val="1726028884"/>
            <w:placeholder>
              <w:docPart w:val="A67F42697F1E47A28B09E00072C0E7C0"/>
            </w:placeholder>
            <w:showingPlcHdr/>
            <w:dataBinding w:xpath="/ns0:DocumentInfo[1]/ns0:BaseInfo[1]/ns0:DocNumber[1]" w:storeItemID="{D6831896-345C-4D5D-A52B-6FDAF0F3F5FF}" w:prefixMappings="xmlns:ns0='http://lp/documentinfo/RK' "/>
            <w:text/>
          </w:sdtPr>
          <w:sdtContent>
            <w:p w:rsidR="00877DC2" w:rsidP="00EE3C0F">
              <w:pPr>
                <w:pStyle w:val="Header"/>
              </w:pPr>
              <w:r>
                <w:rPr>
                  <w:rStyle w:val="PlaceholderText"/>
                </w:rPr>
                <w:t xml:space="preserve"> </w:t>
              </w:r>
            </w:p>
          </w:sdtContent>
        </w:sdt>
        <w:p w:rsidR="00877DC2" w:rsidP="00EE3C0F">
          <w:pPr>
            <w:pStyle w:val="Header"/>
          </w:pPr>
        </w:p>
      </w:tc>
      <w:tc>
        <w:tcPr>
          <w:tcW w:w="1134" w:type="dxa"/>
        </w:tcPr>
        <w:p w:rsidR="00877DC2" w:rsidP="0094502D">
          <w:pPr>
            <w:pStyle w:val="Header"/>
          </w:pPr>
        </w:p>
        <w:p w:rsidR="00877DC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2AF9096947B45838DBCC1F4DF800CA0"/>
          </w:placeholder>
          <w:richText/>
        </w:sdtPr>
        <w:sdtEndPr>
          <w:rPr>
            <w:b w:val="0"/>
          </w:rPr>
        </w:sdtEndPr>
        <w:sdtContent>
          <w:tc>
            <w:tcPr>
              <w:tcW w:w="5534" w:type="dxa"/>
              <w:tcMar>
                <w:right w:w="1134" w:type="dxa"/>
              </w:tcMar>
            </w:tcPr>
            <w:p w:rsidR="00E1762A" w:rsidRPr="00E1762A" w:rsidP="00340DE0">
              <w:pPr>
                <w:pStyle w:val="Header"/>
                <w:rPr>
                  <w:b/>
                </w:rPr>
              </w:pPr>
              <w:r w:rsidRPr="00E1762A">
                <w:rPr>
                  <w:b/>
                </w:rPr>
                <w:t>Utrikesdepartementet</w:t>
              </w:r>
            </w:p>
            <w:p w:rsidR="00E1762A" w:rsidP="00340DE0">
              <w:pPr>
                <w:pStyle w:val="Header"/>
              </w:pPr>
              <w:r w:rsidRPr="00E1762A">
                <w:t>Utrikesministern</w:t>
              </w:r>
            </w:p>
            <w:p w:rsidR="00E1762A" w:rsidP="00340DE0">
              <w:pPr>
                <w:pStyle w:val="Header"/>
              </w:pPr>
            </w:p>
            <w:p w:rsidR="00877DC2" w:rsidRPr="00340DE0" w:rsidP="003B3F42">
              <w:pPr>
                <w:pStyle w:val="Header"/>
              </w:pPr>
            </w:p>
          </w:tc>
        </w:sdtContent>
      </w:sdt>
      <w:tc>
        <w:tcPr>
          <w:tcW w:w="3170" w:type="dxa"/>
        </w:tcPr>
        <w:sdt>
          <w:sdtPr>
            <w:alias w:val="Recipient"/>
            <w:tag w:val="ccRKShow_Recipient"/>
            <w:id w:val="-28344517"/>
            <w:placeholder>
              <w:docPart w:val="12CE658A51F344D7884EA7A02BF86662"/>
            </w:placeholder>
            <w:dataBinding w:xpath="/ns0:DocumentInfo[1]/ns0:BaseInfo[1]/ns0:Recipient[1]" w:storeItemID="{D6831896-345C-4D5D-A52B-6FDAF0F3F5FF}" w:prefixMappings="xmlns:ns0='http://lp/documentinfo/RK' "/>
            <w:text w:multiLine="1"/>
          </w:sdtPr>
          <w:sdtContent>
            <w:p w:rsidR="00877DC2" w:rsidP="00547B89">
              <w:pPr>
                <w:pStyle w:val="Header"/>
              </w:pPr>
              <w:r w:rsidRPr="002A4BBF">
                <w:t>Till riksdagen</w:t>
              </w:r>
              <w:r>
                <w:br/>
              </w:r>
              <w:r w:rsidRPr="002A4BBF">
                <w:br/>
              </w:r>
            </w:p>
          </w:sdtContent>
        </w:sdt>
      </w:tc>
      <w:tc>
        <w:tcPr>
          <w:tcW w:w="1134" w:type="dxa"/>
        </w:tcPr>
        <w:p w:rsidR="00877DC2"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AC5443F"/>
    <w:multiLevelType w:val="hybridMultilevel"/>
    <w:tmpl w:val="3CCCC87A"/>
    <w:lvl w:ilvl="0">
      <w:start w:val="0"/>
      <w:numFmt w:val="bullet"/>
      <w:lvlText w:val="-"/>
      <w:lvlJc w:val="left"/>
      <w:pPr>
        <w:ind w:left="720" w:hanging="360"/>
      </w:pPr>
      <w:rPr>
        <w:rFonts w:ascii="Garamond" w:hAnsi="Garamond" w:eastAsiaTheme="minorHAnsi" w:cstheme="minorBidi" w:hint="default"/>
        <w:b w:val="0"/>
        <w:sz w:val="25"/>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1FF795D04142ACB13AE74945F4FFB0"/>
        <w:category>
          <w:name w:val="Allmänt"/>
          <w:gallery w:val="placeholder"/>
        </w:category>
        <w:types>
          <w:type w:val="bbPlcHdr"/>
        </w:types>
        <w:behaviors>
          <w:behavior w:val="content"/>
        </w:behaviors>
        <w:guid w:val="{00DF01EA-212D-4328-AA6B-4C20A9E7D07B}"/>
      </w:docPartPr>
      <w:docPartBody>
        <w:p w:rsidR="00BA2D94" w:rsidP="00455AB1">
          <w:pPr>
            <w:pStyle w:val="A31FF795D04142ACB13AE74945F4FFB0"/>
          </w:pPr>
          <w:r>
            <w:rPr>
              <w:rStyle w:val="PlaceholderText"/>
            </w:rPr>
            <w:t xml:space="preserve"> </w:t>
          </w:r>
        </w:p>
      </w:docPartBody>
    </w:docPart>
    <w:docPart>
      <w:docPartPr>
        <w:name w:val="A67F42697F1E47A28B09E00072C0E7C0"/>
        <w:category>
          <w:name w:val="Allmänt"/>
          <w:gallery w:val="placeholder"/>
        </w:category>
        <w:types>
          <w:type w:val="bbPlcHdr"/>
        </w:types>
        <w:behaviors>
          <w:behavior w:val="content"/>
        </w:behaviors>
        <w:guid w:val="{70684A0D-54CC-4C12-B95E-6FBF80BEC983}"/>
      </w:docPartPr>
      <w:docPartBody>
        <w:p w:rsidR="00BA2D94" w:rsidP="00455AB1">
          <w:pPr>
            <w:pStyle w:val="A67F42697F1E47A28B09E00072C0E7C01"/>
          </w:pPr>
          <w:r>
            <w:rPr>
              <w:rStyle w:val="PlaceholderText"/>
            </w:rPr>
            <w:t xml:space="preserve"> </w:t>
          </w:r>
        </w:p>
      </w:docPartBody>
    </w:docPart>
    <w:docPart>
      <w:docPartPr>
        <w:name w:val="B2AF9096947B45838DBCC1F4DF800CA0"/>
        <w:category>
          <w:name w:val="Allmänt"/>
          <w:gallery w:val="placeholder"/>
        </w:category>
        <w:types>
          <w:type w:val="bbPlcHdr"/>
        </w:types>
        <w:behaviors>
          <w:behavior w:val="content"/>
        </w:behaviors>
        <w:guid w:val="{C5D9C812-0FB4-4889-81B2-5C97A7C4FB1D}"/>
      </w:docPartPr>
      <w:docPartBody>
        <w:p w:rsidR="00BA2D94" w:rsidP="00455AB1">
          <w:pPr>
            <w:pStyle w:val="B2AF9096947B45838DBCC1F4DF800CA01"/>
          </w:pPr>
          <w:r>
            <w:rPr>
              <w:rStyle w:val="PlaceholderText"/>
            </w:rPr>
            <w:t xml:space="preserve"> </w:t>
          </w:r>
        </w:p>
      </w:docPartBody>
    </w:docPart>
    <w:docPart>
      <w:docPartPr>
        <w:name w:val="12CE658A51F344D7884EA7A02BF86662"/>
        <w:category>
          <w:name w:val="Allmänt"/>
          <w:gallery w:val="placeholder"/>
        </w:category>
        <w:types>
          <w:type w:val="bbPlcHdr"/>
        </w:types>
        <w:behaviors>
          <w:behavior w:val="content"/>
        </w:behaviors>
        <w:guid w:val="{02FB825F-F3AA-40D4-856A-E955815D9635}"/>
      </w:docPartPr>
      <w:docPartBody>
        <w:p w:rsidR="00BA2D94" w:rsidP="00455AB1">
          <w:pPr>
            <w:pStyle w:val="12CE658A51F344D7884EA7A02BF86662"/>
          </w:pPr>
          <w:r>
            <w:rPr>
              <w:rStyle w:val="PlaceholderText"/>
            </w:rPr>
            <w:t xml:space="preserve"> </w:t>
          </w:r>
        </w:p>
      </w:docPartBody>
    </w:docPart>
    <w:docPart>
      <w:docPartPr>
        <w:name w:val="E6E8F796FC0B446B8ED454EB5D89E8A4"/>
        <w:category>
          <w:name w:val="Allmänt"/>
          <w:gallery w:val="placeholder"/>
        </w:category>
        <w:types>
          <w:type w:val="bbPlcHdr"/>
        </w:types>
        <w:behaviors>
          <w:behavior w:val="content"/>
        </w:behaviors>
        <w:guid w:val="{A284ACE4-B9F9-412D-8BCA-73AE24D288CB}"/>
      </w:docPartPr>
      <w:docPartBody>
        <w:p w:rsidR="00447851" w:rsidP="0052574C">
          <w:pPr>
            <w:pStyle w:val="E6E8F796FC0B446B8ED454EB5D89E8A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74C"/>
    <w:rPr>
      <w:noProof w:val="0"/>
      <w:color w:val="808080"/>
    </w:rPr>
  </w:style>
  <w:style w:type="paragraph" w:customStyle="1" w:styleId="A31FF795D04142ACB13AE74945F4FFB0">
    <w:name w:val="A31FF795D04142ACB13AE74945F4FFB0"/>
    <w:rsid w:val="00455AB1"/>
  </w:style>
  <w:style w:type="paragraph" w:customStyle="1" w:styleId="12CE658A51F344D7884EA7A02BF86662">
    <w:name w:val="12CE658A51F344D7884EA7A02BF86662"/>
    <w:rsid w:val="00455AB1"/>
  </w:style>
  <w:style w:type="paragraph" w:customStyle="1" w:styleId="A67F42697F1E47A28B09E00072C0E7C01">
    <w:name w:val="A67F42697F1E47A28B09E00072C0E7C01"/>
    <w:rsid w:val="00455AB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AF9096947B45838DBCC1F4DF800CA01">
    <w:name w:val="B2AF9096947B45838DBCC1F4DF800CA01"/>
    <w:rsid w:val="00455AB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6E8F796FC0B446B8ED454EB5D89E8A4">
    <w:name w:val="E6E8F796FC0B446B8ED454EB5D89E8A4"/>
    <w:rsid w:val="0052574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2022-08-08T00:00:00</HeaderDate>
    <Office/>
    <Dnr>UD2022/11297</Dnr>
    <ParagrafNr/>
    <DocumentTitle/>
    <VisitingAddress/>
    <Extra1/>
    <Extra2/>
    <Extra3>Björn Söder</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74bcbc0a-4922-4019-9e2f-de9ffe4023d8</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4126-6E91-4FFF-8871-A6B259E2DD9A}"/>
</file>

<file path=customXml/itemProps2.xml><?xml version="1.0" encoding="utf-8"?>
<ds:datastoreItem xmlns:ds="http://schemas.openxmlformats.org/officeDocument/2006/customXml" ds:itemID="{6EC3AA68-4767-4054-9B1F-4C2FCC6A433D}"/>
</file>

<file path=customXml/itemProps3.xml><?xml version="1.0" encoding="utf-8"?>
<ds:datastoreItem xmlns:ds="http://schemas.openxmlformats.org/officeDocument/2006/customXml" ds:itemID="{D6831896-345C-4D5D-A52B-6FDAF0F3F5FF}"/>
</file>

<file path=customXml/itemProps4.xml><?xml version="1.0" encoding="utf-8"?>
<ds:datastoreItem xmlns:ds="http://schemas.openxmlformats.org/officeDocument/2006/customXml" ds:itemID="{015FAB91-CDA8-451A-B0D2-670FD947803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223</Words>
  <Characters>1183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1817 av Amineh Kakabaveh (-).docx</dc:title>
  <cp:revision>3</cp:revision>
  <dcterms:created xsi:type="dcterms:W3CDTF">2022-08-08T13:06:00Z</dcterms:created>
  <dcterms:modified xsi:type="dcterms:W3CDTF">2022-08-08T13:16:00Z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ac01e4d8-b92b-4971-acf6-5ecf7dcc8e80</vt:lpwstr>
  </property>
</Properties>
</file>