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2C" w:rsidRPr="0068282C" w:rsidRDefault="0068282C" w:rsidP="0068282C">
      <w:pPr>
        <w:pStyle w:val="RKrubrik"/>
        <w:pBdr>
          <w:bottom w:val="single" w:sz="4" w:space="1" w:color="auto"/>
        </w:pBdr>
        <w:spacing w:before="0" w:after="0"/>
      </w:pPr>
      <w:r w:rsidRPr="0068282C">
        <w:t>Svar på fråg</w:t>
      </w:r>
      <w:r w:rsidR="0019505E">
        <w:t>or</w:t>
      </w:r>
      <w:r w:rsidRPr="0068282C">
        <w:t xml:space="preserve"> </w:t>
      </w:r>
      <w:r>
        <w:t xml:space="preserve">2016/17:1170 </w:t>
      </w:r>
      <w:r w:rsidR="0019505E">
        <w:t>Inre utlänningskontroll</w:t>
      </w:r>
      <w:r w:rsidR="0019505E" w:rsidRPr="0019505E">
        <w:t xml:space="preserve"> </w:t>
      </w:r>
      <w:r>
        <w:t>och 2016/17:1171</w:t>
      </w:r>
      <w:r w:rsidRPr="0068282C">
        <w:t xml:space="preserve"> </w:t>
      </w:r>
      <w:r w:rsidR="0019505E">
        <w:t>Antalet inre utlänningskontroller</w:t>
      </w:r>
      <w:r w:rsidR="0019505E" w:rsidRPr="0068282C">
        <w:t xml:space="preserve"> </w:t>
      </w:r>
      <w:r w:rsidRPr="0068282C">
        <w:t xml:space="preserve">av Johan Forssell (M) </w:t>
      </w:r>
    </w:p>
    <w:p w:rsidR="0068282C" w:rsidRPr="0068282C" w:rsidRDefault="0068282C" w:rsidP="0068282C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rPr>
          <w:rFonts w:ascii="OrigGarmnd BT" w:eastAsia="Times New Roman" w:hAnsi="OrigGarmnd BT" w:cs="Times New Roman"/>
          <w:sz w:val="24"/>
          <w:szCs w:val="20"/>
        </w:rPr>
      </w:pPr>
    </w:p>
    <w:p w:rsidR="008F5E7E" w:rsidRDefault="0068282C" w:rsidP="0068282C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rPr>
          <w:rFonts w:ascii="OrigGarmnd BT" w:eastAsia="Times New Roman" w:hAnsi="OrigGarmnd BT" w:cs="Times New Roman"/>
          <w:sz w:val="24"/>
          <w:szCs w:val="20"/>
        </w:rPr>
      </w:pPr>
      <w:r w:rsidRPr="0068282C">
        <w:rPr>
          <w:rFonts w:ascii="OrigGarmnd BT" w:eastAsia="Times New Roman" w:hAnsi="OrigGarmnd BT" w:cs="Times New Roman"/>
          <w:sz w:val="24"/>
          <w:szCs w:val="20"/>
        </w:rPr>
        <w:t xml:space="preserve">Johan Forssell har frågat mig </w:t>
      </w:r>
      <w:r>
        <w:rPr>
          <w:rFonts w:ascii="OrigGarmnd BT" w:eastAsia="Times New Roman" w:hAnsi="OrigGarmnd BT" w:cs="Times New Roman"/>
          <w:sz w:val="24"/>
          <w:szCs w:val="20"/>
        </w:rPr>
        <w:t>vilka åtgärder jag avser att vidta för att verka för att fler inre utlänningskontroller genomförs i Sverige och om jag kan redogöra för hur stor effektivitetsförbättringen varit för den inre utlänningskontrollen.</w:t>
      </w:r>
    </w:p>
    <w:p w:rsidR="008F5E7E" w:rsidRDefault="008F5E7E" w:rsidP="0068282C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rPr>
          <w:rFonts w:ascii="OrigGarmnd BT" w:eastAsia="Times New Roman" w:hAnsi="OrigGarmnd BT" w:cs="Times New Roman"/>
          <w:sz w:val="24"/>
          <w:szCs w:val="20"/>
        </w:rPr>
      </w:pPr>
    </w:p>
    <w:p w:rsidR="0068282C" w:rsidRDefault="000A6E26" w:rsidP="0068282C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rPr>
          <w:rFonts w:ascii="OrigGarmnd BT" w:eastAsia="Times New Roman" w:hAnsi="OrigGarmnd BT" w:cs="Times New Roman"/>
          <w:sz w:val="24"/>
          <w:szCs w:val="20"/>
        </w:rPr>
      </w:pPr>
      <w:r>
        <w:rPr>
          <w:rFonts w:ascii="OrigGarmnd BT" w:eastAsia="Times New Roman" w:hAnsi="OrigGarmnd BT" w:cs="Times New Roman"/>
          <w:sz w:val="24"/>
          <w:szCs w:val="20"/>
        </w:rPr>
        <w:t>Det stämmer att Polismyndigheten har redovisat att man genomförde färre inre utlänningskontroller under</w:t>
      </w:r>
      <w:r w:rsidR="007F0C04">
        <w:rPr>
          <w:rFonts w:ascii="OrigGarmnd BT" w:eastAsia="Times New Roman" w:hAnsi="OrigGarmnd BT" w:cs="Times New Roman"/>
          <w:sz w:val="24"/>
          <w:szCs w:val="20"/>
        </w:rPr>
        <w:t xml:space="preserve"> 2016 än under 2015. 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Det framgår </w:t>
      </w:r>
      <w:r w:rsidR="0019505E">
        <w:rPr>
          <w:rFonts w:ascii="OrigGarmnd BT" w:eastAsia="Times New Roman" w:hAnsi="OrigGarmnd BT" w:cs="Times New Roman"/>
          <w:sz w:val="24"/>
          <w:szCs w:val="20"/>
        </w:rPr>
        <w:t xml:space="preserve">dock 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av Polismyndighetens statistik </w:t>
      </w:r>
      <w:r w:rsidR="0019505E">
        <w:rPr>
          <w:rFonts w:ascii="OrigGarmnd BT" w:eastAsia="Times New Roman" w:hAnsi="OrigGarmnd BT" w:cs="Times New Roman"/>
          <w:sz w:val="24"/>
          <w:szCs w:val="20"/>
        </w:rPr>
        <w:t>att andelen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 kontroller som ledde till någon form av åtgärd i form av</w:t>
      </w:r>
      <w:r w:rsidR="008B15F7">
        <w:rPr>
          <w:rFonts w:ascii="OrigGarmnd BT" w:eastAsia="Times New Roman" w:hAnsi="OrigGarmnd BT" w:cs="Times New Roman"/>
          <w:sz w:val="24"/>
          <w:szCs w:val="20"/>
        </w:rPr>
        <w:t xml:space="preserve"> ett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 beslut om avvisning</w:t>
      </w:r>
      <w:r w:rsidR="008B15F7">
        <w:rPr>
          <w:rFonts w:ascii="OrigGarmnd BT" w:eastAsia="Times New Roman" w:hAnsi="OrigGarmnd BT" w:cs="Times New Roman"/>
          <w:sz w:val="24"/>
          <w:szCs w:val="20"/>
        </w:rPr>
        <w:t>,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 eller till verkställighet av ett tidigare avlägsnandebeslut</w:t>
      </w:r>
      <w:r w:rsidR="009B525E">
        <w:rPr>
          <w:rFonts w:ascii="OrigGarmnd BT" w:eastAsia="Times New Roman" w:hAnsi="OrigGarmnd BT" w:cs="Times New Roman"/>
          <w:sz w:val="24"/>
          <w:szCs w:val="20"/>
        </w:rPr>
        <w:t>,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 har ökat.</w:t>
      </w:r>
      <w:r w:rsidR="008F5E7E">
        <w:rPr>
          <w:rFonts w:ascii="OrigGarmnd BT" w:eastAsia="Times New Roman" w:hAnsi="OrigGarmnd BT" w:cs="Times New Roman"/>
          <w:sz w:val="24"/>
          <w:szCs w:val="20"/>
        </w:rPr>
        <w:t xml:space="preserve"> Mellan 2015 och 2016 ökade den andelen från 6</w:t>
      </w:r>
      <w:r w:rsidR="008B15F7">
        <w:rPr>
          <w:rFonts w:ascii="OrigGarmnd BT" w:eastAsia="Times New Roman" w:hAnsi="OrigGarmnd BT" w:cs="Times New Roman"/>
          <w:sz w:val="24"/>
          <w:szCs w:val="20"/>
        </w:rPr>
        <w:t xml:space="preserve"> procent till </w:t>
      </w:r>
      <w:r w:rsidR="008F5E7E">
        <w:rPr>
          <w:rFonts w:ascii="OrigGarmnd BT" w:eastAsia="Times New Roman" w:hAnsi="OrigGarmnd BT" w:cs="Times New Roman"/>
          <w:sz w:val="24"/>
          <w:szCs w:val="20"/>
        </w:rPr>
        <w:t>13</w:t>
      </w:r>
      <w:r w:rsidR="006E7A88">
        <w:rPr>
          <w:rFonts w:ascii="OrigGarmnd BT" w:eastAsia="Times New Roman" w:hAnsi="OrigGarmnd BT" w:cs="Times New Roman"/>
          <w:sz w:val="24"/>
          <w:szCs w:val="20"/>
        </w:rPr>
        <w:t xml:space="preserve"> procent</w:t>
      </w:r>
      <w:r w:rsidR="008B15F7">
        <w:rPr>
          <w:rFonts w:ascii="OrigGarmnd BT" w:eastAsia="Times New Roman" w:hAnsi="OrigGarmnd BT" w:cs="Times New Roman"/>
          <w:sz w:val="24"/>
          <w:szCs w:val="20"/>
        </w:rPr>
        <w:t>.</w:t>
      </w:r>
    </w:p>
    <w:p w:rsidR="008B15F7" w:rsidRDefault="008B15F7" w:rsidP="0068282C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rPr>
          <w:rFonts w:ascii="OrigGarmnd BT" w:eastAsia="Times New Roman" w:hAnsi="OrigGarmnd BT" w:cs="Times New Roman"/>
          <w:sz w:val="24"/>
          <w:szCs w:val="20"/>
        </w:rPr>
      </w:pPr>
    </w:p>
    <w:p w:rsidR="009B525E" w:rsidRDefault="008F5E7E" w:rsidP="0068282C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rPr>
          <w:rFonts w:ascii="OrigGarmnd BT" w:eastAsia="Times New Roman" w:hAnsi="OrigGarmnd BT" w:cs="Times New Roman"/>
          <w:sz w:val="24"/>
          <w:szCs w:val="20"/>
        </w:rPr>
      </w:pPr>
      <w:r>
        <w:rPr>
          <w:rFonts w:ascii="OrigGarmnd BT" w:eastAsia="Times New Roman" w:hAnsi="OrigGarmnd BT" w:cs="Times New Roman"/>
          <w:sz w:val="24"/>
          <w:szCs w:val="20"/>
        </w:rPr>
        <w:t xml:space="preserve">Den inre utlänningskontrollen utgör en viktig komponent i det av regeringen prioriterade återvändandearbetet. </w:t>
      </w:r>
      <w:r w:rsidR="009B525E">
        <w:rPr>
          <w:rFonts w:ascii="OrigGarmnd BT" w:eastAsia="Times New Roman" w:hAnsi="OrigGarmnd BT" w:cs="Times New Roman"/>
          <w:sz w:val="24"/>
          <w:szCs w:val="20"/>
        </w:rPr>
        <w:t xml:space="preserve">Regeringen har bland annat därför i Polismyndighetens regleringsbrev för 2017 framhållit att Polismyndigheten genom adekvat resurstilldelning samt teknik- och kompetensutveckling ska säkerställa att den inre utlänningskontrollen bedrivs effektivt och rättssäkert i en ändamålsenlig omfattning. </w:t>
      </w:r>
    </w:p>
    <w:p w:rsidR="009B525E" w:rsidRDefault="009B525E" w:rsidP="0068282C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rPr>
          <w:rFonts w:ascii="OrigGarmnd BT" w:eastAsia="Times New Roman" w:hAnsi="OrigGarmnd BT" w:cs="Times New Roman"/>
          <w:sz w:val="24"/>
          <w:szCs w:val="20"/>
        </w:rPr>
      </w:pPr>
    </w:p>
    <w:p w:rsidR="0068282C" w:rsidRDefault="008B15F7" w:rsidP="0068282C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rPr>
          <w:rFonts w:ascii="OrigGarmnd BT" w:eastAsia="Times New Roman" w:hAnsi="OrigGarmnd BT" w:cs="Times New Roman"/>
          <w:sz w:val="24"/>
          <w:szCs w:val="20"/>
        </w:rPr>
      </w:pPr>
      <w:r>
        <w:rPr>
          <w:rFonts w:ascii="OrigGarmnd BT" w:eastAsia="Times New Roman" w:hAnsi="OrigGarmnd BT" w:cs="Times New Roman"/>
          <w:sz w:val="24"/>
          <w:szCs w:val="20"/>
        </w:rPr>
        <w:t>Ett utökat antal utförda</w:t>
      </w:r>
      <w:r w:rsidR="008F5E7E">
        <w:rPr>
          <w:rFonts w:ascii="OrigGarmnd BT" w:eastAsia="Times New Roman" w:hAnsi="OrigGarmnd BT" w:cs="Times New Roman"/>
          <w:sz w:val="24"/>
          <w:szCs w:val="20"/>
        </w:rPr>
        <w:t xml:space="preserve"> kontroller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 är</w:t>
      </w:r>
      <w:r w:rsidR="008F5E7E">
        <w:rPr>
          <w:rFonts w:ascii="OrigGarmnd BT" w:eastAsia="Times New Roman" w:hAnsi="OrigGarmnd BT" w:cs="Times New Roman"/>
          <w:sz w:val="24"/>
          <w:szCs w:val="20"/>
        </w:rPr>
        <w:t xml:space="preserve"> </w:t>
      </w:r>
      <w:r>
        <w:rPr>
          <w:rFonts w:ascii="OrigGarmnd BT" w:eastAsia="Times New Roman" w:hAnsi="OrigGarmnd BT" w:cs="Times New Roman"/>
          <w:sz w:val="24"/>
          <w:szCs w:val="20"/>
        </w:rPr>
        <w:t>inte på något sätt ett självändamål. Det väsentlig</w:t>
      </w:r>
      <w:r w:rsidR="008F5E7E">
        <w:rPr>
          <w:rFonts w:ascii="OrigGarmnd BT" w:eastAsia="Times New Roman" w:hAnsi="OrigGarmnd BT" w:cs="Times New Roman"/>
          <w:sz w:val="24"/>
          <w:szCs w:val="20"/>
        </w:rPr>
        <w:t>a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 är att den inre utlänningskontrollen utförs effektivt, rättsäkert och med respekt för den personliga integriteten. Polismyndighetens uppgifter talar för att man bedriver sitt arbete på just det sättet</w:t>
      </w:r>
      <w:r w:rsidR="00550E48">
        <w:rPr>
          <w:rFonts w:ascii="OrigGarmnd BT" w:eastAsia="Times New Roman" w:hAnsi="OrigGarmnd BT" w:cs="Times New Roman"/>
          <w:sz w:val="24"/>
          <w:szCs w:val="20"/>
        </w:rPr>
        <w:t xml:space="preserve">. </w:t>
      </w:r>
    </w:p>
    <w:p w:rsidR="00B866EA" w:rsidRPr="0068282C" w:rsidRDefault="00B866EA" w:rsidP="0068282C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rPr>
          <w:rFonts w:ascii="OrigGarmnd BT" w:eastAsia="Times New Roman" w:hAnsi="OrigGarmnd BT" w:cs="Times New Roman"/>
          <w:sz w:val="24"/>
          <w:szCs w:val="20"/>
        </w:rPr>
      </w:pPr>
    </w:p>
    <w:p w:rsidR="00B866EA" w:rsidRDefault="008E6089" w:rsidP="0068282C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rPr>
          <w:rFonts w:ascii="OrigGarmnd BT" w:eastAsia="Times New Roman" w:hAnsi="OrigGarmnd BT" w:cs="Times New Roman"/>
          <w:sz w:val="24"/>
          <w:szCs w:val="20"/>
        </w:rPr>
      </w:pPr>
      <w:r>
        <w:rPr>
          <w:rFonts w:ascii="OrigGarmnd BT" w:eastAsia="Times New Roman" w:hAnsi="OrigGarmnd BT" w:cs="Times New Roman"/>
          <w:sz w:val="24"/>
          <w:szCs w:val="20"/>
        </w:rPr>
        <w:t>Stockholm den 12</w:t>
      </w:r>
      <w:bookmarkStart w:id="0" w:name="_GoBack"/>
      <w:bookmarkEnd w:id="0"/>
      <w:r w:rsidR="0068282C" w:rsidRPr="008B15F7">
        <w:rPr>
          <w:rFonts w:ascii="OrigGarmnd BT" w:eastAsia="Times New Roman" w:hAnsi="OrigGarmnd BT" w:cs="Times New Roman"/>
          <w:sz w:val="24"/>
          <w:szCs w:val="20"/>
        </w:rPr>
        <w:t xml:space="preserve"> april 2017</w:t>
      </w:r>
    </w:p>
    <w:p w:rsidR="00B866EA" w:rsidRDefault="00B866EA" w:rsidP="0068282C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rPr>
          <w:rFonts w:ascii="OrigGarmnd BT" w:eastAsia="Times New Roman" w:hAnsi="OrigGarmnd BT" w:cs="Times New Roman"/>
          <w:sz w:val="24"/>
          <w:szCs w:val="20"/>
        </w:rPr>
      </w:pPr>
    </w:p>
    <w:p w:rsidR="0068282C" w:rsidRDefault="0068282C" w:rsidP="0068282C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rPr>
          <w:rFonts w:ascii="OrigGarmnd BT" w:eastAsia="Times New Roman" w:hAnsi="OrigGarmnd BT" w:cs="Times New Roman"/>
          <w:sz w:val="24"/>
          <w:szCs w:val="20"/>
        </w:rPr>
      </w:pPr>
    </w:p>
    <w:p w:rsidR="006E7A88" w:rsidRPr="0068282C" w:rsidRDefault="006E7A88" w:rsidP="0068282C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rPr>
          <w:rFonts w:ascii="OrigGarmnd BT" w:eastAsia="Times New Roman" w:hAnsi="OrigGarmnd BT" w:cs="Times New Roman"/>
          <w:sz w:val="24"/>
          <w:szCs w:val="20"/>
        </w:rPr>
      </w:pPr>
    </w:p>
    <w:p w:rsidR="0068282C" w:rsidRPr="009B525E" w:rsidRDefault="0068282C" w:rsidP="009B525E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rPr>
          <w:rFonts w:ascii="OrigGarmnd BT" w:eastAsia="Times New Roman" w:hAnsi="OrigGarmnd BT" w:cs="Times New Roman"/>
          <w:sz w:val="24"/>
          <w:szCs w:val="20"/>
          <w:lang w:val="de-DE"/>
        </w:rPr>
      </w:pPr>
      <w:r w:rsidRPr="0068282C">
        <w:rPr>
          <w:rFonts w:ascii="OrigGarmnd BT" w:eastAsia="Times New Roman" w:hAnsi="OrigGarmnd BT" w:cs="Times New Roman"/>
          <w:sz w:val="24"/>
          <w:szCs w:val="20"/>
          <w:lang w:val="de-DE"/>
        </w:rPr>
        <w:t xml:space="preserve">Anders </w:t>
      </w:r>
      <w:proofErr w:type="spellStart"/>
      <w:r w:rsidRPr="0068282C">
        <w:rPr>
          <w:rFonts w:ascii="OrigGarmnd BT" w:eastAsia="Times New Roman" w:hAnsi="OrigGarmnd BT" w:cs="Times New Roman"/>
          <w:sz w:val="24"/>
          <w:szCs w:val="20"/>
          <w:lang w:val="de-DE"/>
        </w:rPr>
        <w:t>Ygeman</w:t>
      </w:r>
      <w:proofErr w:type="spellEnd"/>
    </w:p>
    <w:sectPr w:rsidR="0068282C" w:rsidRPr="009B525E" w:rsidSect="0068282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3C" w:rsidRDefault="001F5B3C" w:rsidP="00A87A54">
      <w:pPr>
        <w:spacing w:after="0" w:line="240" w:lineRule="auto"/>
      </w:pPr>
      <w:r>
        <w:separator/>
      </w:r>
    </w:p>
  </w:endnote>
  <w:endnote w:type="continuationSeparator" w:id="0">
    <w:p w:rsidR="001F5B3C" w:rsidRDefault="001F5B3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866E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866E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3C" w:rsidRDefault="001F5B3C" w:rsidP="00A87A54">
      <w:pPr>
        <w:spacing w:after="0" w:line="240" w:lineRule="auto"/>
      </w:pPr>
      <w:r>
        <w:separator/>
      </w:r>
    </w:p>
  </w:footnote>
  <w:footnote w:type="continuationSeparator" w:id="0">
    <w:p w:rsidR="001F5B3C" w:rsidRDefault="001F5B3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8282C" w:rsidTr="00C93EBA">
      <w:trPr>
        <w:trHeight w:val="227"/>
      </w:trPr>
      <w:tc>
        <w:tcPr>
          <w:tcW w:w="5534" w:type="dxa"/>
        </w:tcPr>
        <w:p w:rsidR="0068282C" w:rsidRPr="007D73AB" w:rsidRDefault="0068282C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19D065BF83F348E0BD3438732F9EE8BB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68282C" w:rsidRPr="007D73AB" w:rsidRDefault="0068282C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68282C" w:rsidRDefault="0068282C" w:rsidP="005A703A">
          <w:pPr>
            <w:pStyle w:val="Sidhuvud"/>
          </w:pPr>
        </w:p>
      </w:tc>
    </w:tr>
    <w:tr w:rsidR="0068282C" w:rsidTr="00C93EBA">
      <w:trPr>
        <w:trHeight w:val="1928"/>
      </w:trPr>
      <w:tc>
        <w:tcPr>
          <w:tcW w:w="5534" w:type="dxa"/>
        </w:tcPr>
        <w:p w:rsidR="0068282C" w:rsidRPr="00340DE0" w:rsidRDefault="0068282C" w:rsidP="00340DE0">
          <w:pPr>
            <w:pStyle w:val="Sidhuvud"/>
          </w:pPr>
          <w:bookmarkStart w:id="1" w:name="Logo"/>
          <w:bookmarkEnd w:id="1"/>
          <w:r>
            <w:rPr>
              <w:noProof/>
              <w:lang w:val="en-GB" w:eastAsia="en-GB"/>
            </w:rPr>
            <w:drawing>
              <wp:inline distT="0" distB="0" distL="0" distR="0" wp14:anchorId="71493C0B" wp14:editId="2191549B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8282C" w:rsidRPr="00710A6C" w:rsidRDefault="0068282C" w:rsidP="00EE3C0F">
          <w:pPr>
            <w:pStyle w:val="Sidhuvud"/>
            <w:rPr>
              <w:b/>
            </w:rPr>
          </w:pPr>
        </w:p>
        <w:p w:rsidR="0068282C" w:rsidRDefault="0068282C" w:rsidP="00EE3C0F">
          <w:pPr>
            <w:pStyle w:val="Sidhuvud"/>
          </w:pPr>
        </w:p>
        <w:p w:rsidR="0068282C" w:rsidRDefault="0068282C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F5594F4B1E5947CABBB702404FE13EC0"/>
            </w:placeholder>
            <w:dataBinding w:prefixMappings="xmlns:ns0='http://lp/documentinfo/RK' " w:xpath="/ns0:DocumentInfo[1]/ns0:BaseInfo[1]/ns0:HeaderDate[1]" w:storeItemID="{7A22D5F5-0A80-4829-B759-22F1789F89D5}"/>
            <w:date w:fullDate="2017-04-1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68282C" w:rsidRDefault="008E6089" w:rsidP="00EE3C0F">
              <w:pPr>
                <w:pStyle w:val="Sidhuvud"/>
              </w:pPr>
              <w:r>
                <w:t>2017-04-12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D4BD32EC7F72454883DA5F6D11EBD10A"/>
            </w:placeholder>
            <w:dataBinding w:prefixMappings="xmlns:ns0='http://lp/documentinfo/RK' " w:xpath="/ns0:DocumentInfo[1]/ns0:BaseInfo[1]/ns0:Dnr[1]" w:storeItemID="{7A22D5F5-0A80-4829-B759-22F1789F89D5}"/>
            <w:text/>
          </w:sdtPr>
          <w:sdtEndPr/>
          <w:sdtContent>
            <w:p w:rsidR="0068282C" w:rsidRDefault="000A6E26" w:rsidP="00EE3C0F">
              <w:pPr>
                <w:pStyle w:val="Sidhuvud"/>
              </w:pPr>
              <w:r>
                <w:t>Ju2017/03167/</w:t>
              </w:r>
              <w:proofErr w:type="gramStart"/>
              <w:r>
                <w:t>POL   Ju2017</w:t>
              </w:r>
              <w:proofErr w:type="gramEnd"/>
              <w:r>
                <w:t>/03168/POL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014F83EA387B472B9AC2431CF04F63A1"/>
            </w:placeholder>
            <w:showingPlcHdr/>
            <w:dataBinding w:prefixMappings="xmlns:ns0='http://lp/documentinfo/RK' " w:xpath="/ns0:DocumentInfo[1]/ns0:BaseInfo[1]/ns0:DocNumber[1]" w:storeItemID="{7A22D5F5-0A80-4829-B759-22F1789F89D5}"/>
            <w:text/>
          </w:sdtPr>
          <w:sdtEndPr/>
          <w:sdtContent>
            <w:p w:rsidR="0068282C" w:rsidRDefault="0068282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68282C" w:rsidRDefault="0068282C" w:rsidP="00EE3C0F">
          <w:pPr>
            <w:pStyle w:val="Sidhuvud"/>
          </w:pPr>
        </w:p>
      </w:tc>
      <w:tc>
        <w:tcPr>
          <w:tcW w:w="1134" w:type="dxa"/>
        </w:tcPr>
        <w:p w:rsidR="0068282C" w:rsidRPr="0094502D" w:rsidRDefault="0068282C" w:rsidP="0094502D">
          <w:pPr>
            <w:pStyle w:val="Sidhuvud"/>
          </w:pPr>
        </w:p>
      </w:tc>
    </w:tr>
    <w:tr w:rsidR="0068282C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CC045B83022449B5914973159DDFC7F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8282C" w:rsidRPr="0068282C" w:rsidRDefault="0068282C" w:rsidP="00340DE0">
              <w:pPr>
                <w:pStyle w:val="Sidhuvud"/>
                <w:rPr>
                  <w:b/>
                </w:rPr>
              </w:pPr>
              <w:r w:rsidRPr="0068282C">
                <w:rPr>
                  <w:b/>
                </w:rPr>
                <w:t>Justitiedepartementet</w:t>
              </w:r>
            </w:p>
            <w:p w:rsidR="0068282C" w:rsidRPr="0068282C" w:rsidRDefault="0068282C" w:rsidP="00340DE0">
              <w:pPr>
                <w:pStyle w:val="Sidhuvud"/>
              </w:pPr>
            </w:p>
            <w:p w:rsidR="0068282C" w:rsidRPr="00340DE0" w:rsidRDefault="0068282C" w:rsidP="00340DE0">
              <w:pPr>
                <w:pStyle w:val="Sidhuvud"/>
              </w:pPr>
              <w:r w:rsidRPr="0068282C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EC14F6C375CC4B5F99D93B40895C9CCD"/>
          </w:placeholder>
          <w:dataBinding w:prefixMappings="xmlns:ns0='http://lp/documentinfo/RK' " w:xpath="/ns0:DocumentInfo[1]/ns0:BaseInfo[1]/ns0:Recipient[1]" w:storeItemID="{7A22D5F5-0A80-4829-B759-22F1789F89D5}"/>
          <w:text w:multiLine="1"/>
        </w:sdtPr>
        <w:sdtEndPr/>
        <w:sdtContent>
          <w:tc>
            <w:tcPr>
              <w:tcW w:w="3170" w:type="dxa"/>
            </w:tcPr>
            <w:p w:rsidR="0068282C" w:rsidRDefault="008B15F7" w:rsidP="0068282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8282C" w:rsidRDefault="0068282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B2370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4CDAE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6A1EC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4A80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2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A6E26"/>
    <w:rsid w:val="000C61D1"/>
    <w:rsid w:val="000E12D9"/>
    <w:rsid w:val="000F00B8"/>
    <w:rsid w:val="0011413E"/>
    <w:rsid w:val="00121002"/>
    <w:rsid w:val="00130EC3"/>
    <w:rsid w:val="001428E2"/>
    <w:rsid w:val="00170CE4"/>
    <w:rsid w:val="0017300E"/>
    <w:rsid w:val="00173126"/>
    <w:rsid w:val="00192350"/>
    <w:rsid w:val="00192E34"/>
    <w:rsid w:val="0019505E"/>
    <w:rsid w:val="00197A8A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5B3C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0E48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7541C"/>
    <w:rsid w:val="0068282C"/>
    <w:rsid w:val="0069523C"/>
    <w:rsid w:val="006962CA"/>
    <w:rsid w:val="006B4A30"/>
    <w:rsid w:val="006B7569"/>
    <w:rsid w:val="006C28EE"/>
    <w:rsid w:val="006D2998"/>
    <w:rsid w:val="006D3188"/>
    <w:rsid w:val="006E08FC"/>
    <w:rsid w:val="006E7A88"/>
    <w:rsid w:val="006F2588"/>
    <w:rsid w:val="00710A6C"/>
    <w:rsid w:val="00710D98"/>
    <w:rsid w:val="00712266"/>
    <w:rsid w:val="00712593"/>
    <w:rsid w:val="00743E09"/>
    <w:rsid w:val="00750C93"/>
    <w:rsid w:val="00754E24"/>
    <w:rsid w:val="00757B3B"/>
    <w:rsid w:val="00773075"/>
    <w:rsid w:val="00773F36"/>
    <w:rsid w:val="00776254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7F0C04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0612"/>
    <w:rsid w:val="00881BC6"/>
    <w:rsid w:val="008860CC"/>
    <w:rsid w:val="00891929"/>
    <w:rsid w:val="00893029"/>
    <w:rsid w:val="0089514A"/>
    <w:rsid w:val="008A0A0D"/>
    <w:rsid w:val="008A4CEA"/>
    <w:rsid w:val="008A7506"/>
    <w:rsid w:val="008B15F7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6089"/>
    <w:rsid w:val="008E65A8"/>
    <w:rsid w:val="008E77D6"/>
    <w:rsid w:val="008F38FD"/>
    <w:rsid w:val="008F5E7E"/>
    <w:rsid w:val="009036E7"/>
    <w:rsid w:val="0091053B"/>
    <w:rsid w:val="00912945"/>
    <w:rsid w:val="00935814"/>
    <w:rsid w:val="00937558"/>
    <w:rsid w:val="0094502D"/>
    <w:rsid w:val="00947013"/>
    <w:rsid w:val="00984EA2"/>
    <w:rsid w:val="00986CC3"/>
    <w:rsid w:val="0099068E"/>
    <w:rsid w:val="009920AA"/>
    <w:rsid w:val="009A4D0A"/>
    <w:rsid w:val="009B525E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866EA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2C3F"/>
    <w:rsid w:val="00D74B7C"/>
    <w:rsid w:val="00D76068"/>
    <w:rsid w:val="00D76B01"/>
    <w:rsid w:val="00D804A2"/>
    <w:rsid w:val="00D84704"/>
    <w:rsid w:val="00D95424"/>
    <w:rsid w:val="00DA5C0D"/>
    <w:rsid w:val="00DB714B"/>
    <w:rsid w:val="00DD0722"/>
    <w:rsid w:val="00DD212F"/>
    <w:rsid w:val="00DF5BFB"/>
    <w:rsid w:val="00E001E6"/>
    <w:rsid w:val="00E022DA"/>
    <w:rsid w:val="00E03BCB"/>
    <w:rsid w:val="00E124DC"/>
    <w:rsid w:val="00E406DF"/>
    <w:rsid w:val="00E469E4"/>
    <w:rsid w:val="00E475C3"/>
    <w:rsid w:val="00E509B0"/>
    <w:rsid w:val="00E54246"/>
    <w:rsid w:val="00E55D8E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775C7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828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828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828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828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282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6828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8282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8282C"/>
  </w:style>
  <w:style w:type="paragraph" w:styleId="Avslutandetext">
    <w:name w:val="Closing"/>
    <w:basedOn w:val="Normal"/>
    <w:link w:val="AvslutandetextChar"/>
    <w:uiPriority w:val="99"/>
    <w:semiHidden/>
    <w:unhideWhenUsed/>
    <w:rsid w:val="0068282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8282C"/>
  </w:style>
  <w:style w:type="paragraph" w:styleId="Avsndaradress-brev">
    <w:name w:val="envelope return"/>
    <w:basedOn w:val="Normal"/>
    <w:uiPriority w:val="99"/>
    <w:semiHidden/>
    <w:unhideWhenUsed/>
    <w:rsid w:val="0068282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8282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8282C"/>
  </w:style>
  <w:style w:type="paragraph" w:styleId="Brdtext3">
    <w:name w:val="Body Text 3"/>
    <w:basedOn w:val="Normal"/>
    <w:link w:val="Brdtext3Char"/>
    <w:uiPriority w:val="99"/>
    <w:semiHidden/>
    <w:unhideWhenUsed/>
    <w:rsid w:val="0068282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8282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8282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8282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8282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8282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8282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8282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8282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8282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8282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8282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8282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828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8282C"/>
  </w:style>
  <w:style w:type="character" w:customStyle="1" w:styleId="DatumChar">
    <w:name w:val="Datum Char"/>
    <w:basedOn w:val="Standardstycketeckensnitt"/>
    <w:link w:val="Datum"/>
    <w:uiPriority w:val="99"/>
    <w:semiHidden/>
    <w:rsid w:val="0068282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8282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8282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8282C"/>
  </w:style>
  <w:style w:type="paragraph" w:styleId="Figurfrteckning">
    <w:name w:val="table of figures"/>
    <w:basedOn w:val="Normal"/>
    <w:next w:val="Normal"/>
    <w:uiPriority w:val="99"/>
    <w:semiHidden/>
    <w:unhideWhenUsed/>
    <w:rsid w:val="0068282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68282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8282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828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8282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8282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8282C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68282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8282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8282C"/>
  </w:style>
  <w:style w:type="paragraph" w:styleId="Innehll4">
    <w:name w:val="toc 4"/>
    <w:basedOn w:val="Normal"/>
    <w:next w:val="Normal"/>
    <w:autoRedefine/>
    <w:uiPriority w:val="39"/>
    <w:semiHidden/>
    <w:unhideWhenUsed/>
    <w:rsid w:val="0068282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8282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8282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8282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8282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8282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8282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282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28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282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68282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8282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8282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8282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8282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8282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8282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8282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8282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8282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68282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68282C"/>
  </w:style>
  <w:style w:type="paragraph" w:styleId="Makrotext">
    <w:name w:val="macro"/>
    <w:link w:val="MakrotextChar"/>
    <w:uiPriority w:val="99"/>
    <w:semiHidden/>
    <w:unhideWhenUsed/>
    <w:rsid w:val="006828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8282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828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8282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68282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8282C"/>
    <w:pPr>
      <w:ind w:left="720"/>
    </w:pPr>
  </w:style>
  <w:style w:type="paragraph" w:styleId="Numreradlista4">
    <w:name w:val="List Number 4"/>
    <w:basedOn w:val="Normal"/>
    <w:uiPriority w:val="99"/>
    <w:semiHidden/>
    <w:unhideWhenUsed/>
    <w:rsid w:val="0068282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8282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828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8282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68282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8282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282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28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28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28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68282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8282C"/>
  </w:style>
  <w:style w:type="paragraph" w:styleId="Slutkommentar">
    <w:name w:val="endnote text"/>
    <w:basedOn w:val="Normal"/>
    <w:link w:val="SlutkommentarChar"/>
    <w:uiPriority w:val="99"/>
    <w:semiHidden/>
    <w:unhideWhenUsed/>
    <w:rsid w:val="0068282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68282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8282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8282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8282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8282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RKrubrik">
    <w:name w:val="RKrubrik"/>
    <w:basedOn w:val="RKnormal"/>
    <w:next w:val="RKnormal"/>
    <w:rsid w:val="0068282C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828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828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828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828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282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6828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8282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8282C"/>
  </w:style>
  <w:style w:type="paragraph" w:styleId="Avslutandetext">
    <w:name w:val="Closing"/>
    <w:basedOn w:val="Normal"/>
    <w:link w:val="AvslutandetextChar"/>
    <w:uiPriority w:val="99"/>
    <w:semiHidden/>
    <w:unhideWhenUsed/>
    <w:rsid w:val="0068282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8282C"/>
  </w:style>
  <w:style w:type="paragraph" w:styleId="Avsndaradress-brev">
    <w:name w:val="envelope return"/>
    <w:basedOn w:val="Normal"/>
    <w:uiPriority w:val="99"/>
    <w:semiHidden/>
    <w:unhideWhenUsed/>
    <w:rsid w:val="0068282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8282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8282C"/>
  </w:style>
  <w:style w:type="paragraph" w:styleId="Brdtext3">
    <w:name w:val="Body Text 3"/>
    <w:basedOn w:val="Normal"/>
    <w:link w:val="Brdtext3Char"/>
    <w:uiPriority w:val="99"/>
    <w:semiHidden/>
    <w:unhideWhenUsed/>
    <w:rsid w:val="0068282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8282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8282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8282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8282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8282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8282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8282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8282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8282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8282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8282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8282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828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8282C"/>
  </w:style>
  <w:style w:type="character" w:customStyle="1" w:styleId="DatumChar">
    <w:name w:val="Datum Char"/>
    <w:basedOn w:val="Standardstycketeckensnitt"/>
    <w:link w:val="Datum"/>
    <w:uiPriority w:val="99"/>
    <w:semiHidden/>
    <w:rsid w:val="0068282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8282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8282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8282C"/>
  </w:style>
  <w:style w:type="paragraph" w:styleId="Figurfrteckning">
    <w:name w:val="table of figures"/>
    <w:basedOn w:val="Normal"/>
    <w:next w:val="Normal"/>
    <w:uiPriority w:val="99"/>
    <w:semiHidden/>
    <w:unhideWhenUsed/>
    <w:rsid w:val="0068282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68282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8282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828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8282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282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8282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8282C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68282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8282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8282C"/>
  </w:style>
  <w:style w:type="paragraph" w:styleId="Innehll4">
    <w:name w:val="toc 4"/>
    <w:basedOn w:val="Normal"/>
    <w:next w:val="Normal"/>
    <w:autoRedefine/>
    <w:uiPriority w:val="39"/>
    <w:semiHidden/>
    <w:unhideWhenUsed/>
    <w:rsid w:val="0068282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8282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8282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8282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8282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8282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8282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282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28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282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68282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8282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8282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8282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8282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8282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8282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8282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8282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8282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68282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68282C"/>
  </w:style>
  <w:style w:type="paragraph" w:styleId="Makrotext">
    <w:name w:val="macro"/>
    <w:link w:val="MakrotextChar"/>
    <w:uiPriority w:val="99"/>
    <w:semiHidden/>
    <w:unhideWhenUsed/>
    <w:rsid w:val="006828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8282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828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8282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68282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8282C"/>
    <w:pPr>
      <w:ind w:left="720"/>
    </w:pPr>
  </w:style>
  <w:style w:type="paragraph" w:styleId="Numreradlista4">
    <w:name w:val="List Number 4"/>
    <w:basedOn w:val="Normal"/>
    <w:uiPriority w:val="99"/>
    <w:semiHidden/>
    <w:unhideWhenUsed/>
    <w:rsid w:val="0068282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8282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828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8282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68282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8282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282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28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28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28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68282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8282C"/>
  </w:style>
  <w:style w:type="paragraph" w:styleId="Slutkommentar">
    <w:name w:val="endnote text"/>
    <w:basedOn w:val="Normal"/>
    <w:link w:val="SlutkommentarChar"/>
    <w:uiPriority w:val="99"/>
    <w:semiHidden/>
    <w:unhideWhenUsed/>
    <w:rsid w:val="0068282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68282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8282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8282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8282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8282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RKrubrik">
    <w:name w:val="RKrubrik"/>
    <w:basedOn w:val="RKnormal"/>
    <w:next w:val="RKnormal"/>
    <w:rsid w:val="0068282C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D065BF83F348E0BD3438732F9EE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42206-2D97-4CA5-A7F5-B4F09F50F543}"/>
      </w:docPartPr>
      <w:docPartBody>
        <w:p w:rsidR="00493B5E" w:rsidRDefault="00831840" w:rsidP="00831840">
          <w:pPr>
            <w:pStyle w:val="19D065BF83F348E0BD3438732F9EE8BB"/>
          </w:pPr>
          <w:r>
            <w:t xml:space="preserve"> </w:t>
          </w:r>
        </w:p>
      </w:docPartBody>
    </w:docPart>
    <w:docPart>
      <w:docPartPr>
        <w:name w:val="F5594F4B1E5947CABBB702404FE13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359C0-ED43-4011-8663-8A8A709B6E58}"/>
      </w:docPartPr>
      <w:docPartBody>
        <w:p w:rsidR="00493B5E" w:rsidRDefault="00831840" w:rsidP="00831840">
          <w:pPr>
            <w:pStyle w:val="F5594F4B1E5947CABBB702404FE13EC0"/>
          </w:pPr>
          <w:r>
            <w:t xml:space="preserve"> </w:t>
          </w:r>
        </w:p>
      </w:docPartBody>
    </w:docPart>
    <w:docPart>
      <w:docPartPr>
        <w:name w:val="D4BD32EC7F72454883DA5F6D11EBD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8848D-3B0C-4B6D-9BB3-777D648AE440}"/>
      </w:docPartPr>
      <w:docPartBody>
        <w:p w:rsidR="00493B5E" w:rsidRDefault="00831840" w:rsidP="00831840">
          <w:pPr>
            <w:pStyle w:val="D4BD32EC7F72454883DA5F6D11EBD1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4F83EA387B472B9AC2431CF04F63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E6C74-257A-4543-84C5-7CF6E281C2C8}"/>
      </w:docPartPr>
      <w:docPartBody>
        <w:p w:rsidR="00493B5E" w:rsidRDefault="00831840" w:rsidP="00831840">
          <w:pPr>
            <w:pStyle w:val="014F83EA387B472B9AC2431CF04F63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045B83022449B5914973159DDFC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240D3-6404-4FD0-B3E8-0D212C9E1FC9}"/>
      </w:docPartPr>
      <w:docPartBody>
        <w:p w:rsidR="00493B5E" w:rsidRDefault="00831840" w:rsidP="00831840">
          <w:pPr>
            <w:pStyle w:val="CC045B83022449B5914973159DDFC7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14F6C375CC4B5F99D93B40895C9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7FDC1-4A5A-40B4-88CD-F658502A3B7A}"/>
      </w:docPartPr>
      <w:docPartBody>
        <w:p w:rsidR="00493B5E" w:rsidRDefault="00831840" w:rsidP="00831840">
          <w:pPr>
            <w:pStyle w:val="EC14F6C375CC4B5F99D93B40895C9CC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40"/>
    <w:rsid w:val="00307BA0"/>
    <w:rsid w:val="003924A5"/>
    <w:rsid w:val="00493B5E"/>
    <w:rsid w:val="005077E6"/>
    <w:rsid w:val="00831840"/>
    <w:rsid w:val="00E7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D8F0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D065BF83F348E0BD3438732F9EE8BB">
    <w:name w:val="19D065BF83F348E0BD3438732F9EE8BB"/>
    <w:rsid w:val="00831840"/>
  </w:style>
  <w:style w:type="character" w:styleId="Platshllartext">
    <w:name w:val="Placeholder Text"/>
    <w:basedOn w:val="Standardstycketeckensnitt"/>
    <w:uiPriority w:val="99"/>
    <w:semiHidden/>
    <w:rsid w:val="00831840"/>
    <w:rPr>
      <w:color w:val="808080"/>
    </w:rPr>
  </w:style>
  <w:style w:type="paragraph" w:customStyle="1" w:styleId="78204DD662C4499BBC98CC1491EC5F1B">
    <w:name w:val="78204DD662C4499BBC98CC1491EC5F1B"/>
    <w:rsid w:val="00831840"/>
  </w:style>
  <w:style w:type="paragraph" w:customStyle="1" w:styleId="F5D11C5EA8A64F3499EF89784DFFBF7F">
    <w:name w:val="F5D11C5EA8A64F3499EF89784DFFBF7F"/>
    <w:rsid w:val="00831840"/>
  </w:style>
  <w:style w:type="paragraph" w:customStyle="1" w:styleId="45A1100DF0804374A29A635DB818481C">
    <w:name w:val="45A1100DF0804374A29A635DB818481C"/>
    <w:rsid w:val="00831840"/>
  </w:style>
  <w:style w:type="paragraph" w:customStyle="1" w:styleId="F5594F4B1E5947CABBB702404FE13EC0">
    <w:name w:val="F5594F4B1E5947CABBB702404FE13EC0"/>
    <w:rsid w:val="00831840"/>
  </w:style>
  <w:style w:type="paragraph" w:customStyle="1" w:styleId="D4BD32EC7F72454883DA5F6D11EBD10A">
    <w:name w:val="D4BD32EC7F72454883DA5F6D11EBD10A"/>
    <w:rsid w:val="00831840"/>
  </w:style>
  <w:style w:type="paragraph" w:customStyle="1" w:styleId="014F83EA387B472B9AC2431CF04F63A1">
    <w:name w:val="014F83EA387B472B9AC2431CF04F63A1"/>
    <w:rsid w:val="00831840"/>
  </w:style>
  <w:style w:type="paragraph" w:customStyle="1" w:styleId="B5379B9320C740F380890D7984716235">
    <w:name w:val="B5379B9320C740F380890D7984716235"/>
    <w:rsid w:val="00831840"/>
  </w:style>
  <w:style w:type="paragraph" w:customStyle="1" w:styleId="7EB62BDB480F4161BB39AA20AB184FC6">
    <w:name w:val="7EB62BDB480F4161BB39AA20AB184FC6"/>
    <w:rsid w:val="00831840"/>
  </w:style>
  <w:style w:type="paragraph" w:customStyle="1" w:styleId="CC045B83022449B5914973159DDFC7F0">
    <w:name w:val="CC045B83022449B5914973159DDFC7F0"/>
    <w:rsid w:val="00831840"/>
  </w:style>
  <w:style w:type="paragraph" w:customStyle="1" w:styleId="EC14F6C375CC4B5F99D93B40895C9CCD">
    <w:name w:val="EC14F6C375CC4B5F99D93B40895C9CCD"/>
    <w:rsid w:val="00831840"/>
  </w:style>
  <w:style w:type="paragraph" w:customStyle="1" w:styleId="283F28EC9AFA4E4488C0BE49BBC2DA0A">
    <w:name w:val="283F28EC9AFA4E4488C0BE49BBC2DA0A"/>
    <w:rsid w:val="00831840"/>
  </w:style>
  <w:style w:type="paragraph" w:customStyle="1" w:styleId="8DEE2DABF02743568DB0BE9E2DB121FB">
    <w:name w:val="8DEE2DABF02743568DB0BE9E2DB121FB"/>
    <w:rsid w:val="008318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D065BF83F348E0BD3438732F9EE8BB">
    <w:name w:val="19D065BF83F348E0BD3438732F9EE8BB"/>
    <w:rsid w:val="00831840"/>
  </w:style>
  <w:style w:type="character" w:styleId="Platshllartext">
    <w:name w:val="Placeholder Text"/>
    <w:basedOn w:val="Standardstycketeckensnitt"/>
    <w:uiPriority w:val="99"/>
    <w:semiHidden/>
    <w:rsid w:val="00831840"/>
    <w:rPr>
      <w:color w:val="808080"/>
    </w:rPr>
  </w:style>
  <w:style w:type="paragraph" w:customStyle="1" w:styleId="78204DD662C4499BBC98CC1491EC5F1B">
    <w:name w:val="78204DD662C4499BBC98CC1491EC5F1B"/>
    <w:rsid w:val="00831840"/>
  </w:style>
  <w:style w:type="paragraph" w:customStyle="1" w:styleId="F5D11C5EA8A64F3499EF89784DFFBF7F">
    <w:name w:val="F5D11C5EA8A64F3499EF89784DFFBF7F"/>
    <w:rsid w:val="00831840"/>
  </w:style>
  <w:style w:type="paragraph" w:customStyle="1" w:styleId="45A1100DF0804374A29A635DB818481C">
    <w:name w:val="45A1100DF0804374A29A635DB818481C"/>
    <w:rsid w:val="00831840"/>
  </w:style>
  <w:style w:type="paragraph" w:customStyle="1" w:styleId="F5594F4B1E5947CABBB702404FE13EC0">
    <w:name w:val="F5594F4B1E5947CABBB702404FE13EC0"/>
    <w:rsid w:val="00831840"/>
  </w:style>
  <w:style w:type="paragraph" w:customStyle="1" w:styleId="D4BD32EC7F72454883DA5F6D11EBD10A">
    <w:name w:val="D4BD32EC7F72454883DA5F6D11EBD10A"/>
    <w:rsid w:val="00831840"/>
  </w:style>
  <w:style w:type="paragraph" w:customStyle="1" w:styleId="014F83EA387B472B9AC2431CF04F63A1">
    <w:name w:val="014F83EA387B472B9AC2431CF04F63A1"/>
    <w:rsid w:val="00831840"/>
  </w:style>
  <w:style w:type="paragraph" w:customStyle="1" w:styleId="B5379B9320C740F380890D7984716235">
    <w:name w:val="B5379B9320C740F380890D7984716235"/>
    <w:rsid w:val="00831840"/>
  </w:style>
  <w:style w:type="paragraph" w:customStyle="1" w:styleId="7EB62BDB480F4161BB39AA20AB184FC6">
    <w:name w:val="7EB62BDB480F4161BB39AA20AB184FC6"/>
    <w:rsid w:val="00831840"/>
  </w:style>
  <w:style w:type="paragraph" w:customStyle="1" w:styleId="CC045B83022449B5914973159DDFC7F0">
    <w:name w:val="CC045B83022449B5914973159DDFC7F0"/>
    <w:rsid w:val="00831840"/>
  </w:style>
  <w:style w:type="paragraph" w:customStyle="1" w:styleId="EC14F6C375CC4B5F99D93B40895C9CCD">
    <w:name w:val="EC14F6C375CC4B5F99D93B40895C9CCD"/>
    <w:rsid w:val="00831840"/>
  </w:style>
  <w:style w:type="paragraph" w:customStyle="1" w:styleId="283F28EC9AFA4E4488C0BE49BBC2DA0A">
    <w:name w:val="283F28EC9AFA4E4488C0BE49BBC2DA0A"/>
    <w:rsid w:val="00831840"/>
  </w:style>
  <w:style w:type="paragraph" w:customStyle="1" w:styleId="8DEE2DABF02743568DB0BE9E2DB121FB">
    <w:name w:val="8DEE2DABF02743568DB0BE9E2DB121FB"/>
    <w:rsid w:val="00831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> </Status>
    <Sender>
      <SenderName>Oskar Jöberger</SenderName>
      <SenderTitle>Departementssekreterare</SenderTitle>
      <SenderMail>oskar.joberger@regeringskansliet.se</SenderMail>
      <SenderPhone>08-405 46 45
070-239 62 96</SenderPhone>
    </Sender>
    <TopId>1</TopId>
    <TopSender>Inrikesministern</TopSender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2017-04-12T00:00:00</HeaderDate>
    <Office/>
    <Dnr>Ju2017/03167/POL   Ju2017/03168/POL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20c6eb0b-cdb5-4a28-b061-4bac2cd604ca</RD_Svarsid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F488-C8FF-4B6A-82E2-CA29ECA9F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A5E0D-165B-4183-9C4C-C03B51F5AC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22D5F5-0A80-4829-B759-22F1789F89D5}"/>
</file>

<file path=customXml/itemProps4.xml><?xml version="1.0" encoding="utf-8"?>
<ds:datastoreItem xmlns:ds="http://schemas.openxmlformats.org/officeDocument/2006/customXml" ds:itemID="{2DE7BD91-3BFA-4748-B5FC-DA403CD135B3}"/>
</file>

<file path=customXml/itemProps5.xml><?xml version="1.0" encoding="utf-8"?>
<ds:datastoreItem xmlns:ds="http://schemas.openxmlformats.org/officeDocument/2006/customXml" ds:itemID="{3BE3A81F-5770-4FD0-82DA-E640168E271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C5F8724-FFF1-4D5E-B0F8-740DB81AD0B1}"/>
</file>

<file path=customXml/itemProps7.xml><?xml version="1.0" encoding="utf-8"?>
<ds:datastoreItem xmlns:ds="http://schemas.openxmlformats.org/officeDocument/2006/customXml" ds:itemID="{3B642068-CCA1-4FB3-BE76-FB0BA5AFBD2F}"/>
</file>

<file path=customXml/itemProps8.xml><?xml version="1.0" encoding="utf-8"?>
<ds:datastoreItem xmlns:ds="http://schemas.openxmlformats.org/officeDocument/2006/customXml" ds:itemID="{813828D0-3D33-45B5-A44D-E84C4B6CBB7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Oskar Jöberger</Manager>
  <Company>Regeringskansliet RK IT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Jöberger</dc:creator>
  <cp:lastModifiedBy>Oskar Jöberger</cp:lastModifiedBy>
  <cp:revision>7</cp:revision>
  <dcterms:created xsi:type="dcterms:W3CDTF">2017-04-05T11:47:00Z</dcterms:created>
  <dcterms:modified xsi:type="dcterms:W3CDTF">2017-04-10T10:44:00Z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3ac2dab7-14a9-4b1c-a41b-c01f088c2b4d</vt:lpwstr>
  </property>
</Properties>
</file>