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D6" w:rsidRDefault="009D6ED6" w:rsidP="00472EBA">
      <w:pPr>
        <w:pStyle w:val="Rubrik"/>
      </w:pPr>
      <w:r>
        <w:t xml:space="preserve">Svar på fråga 2016/17:1504 av </w:t>
      </w:r>
      <w:proofErr w:type="spellStart"/>
      <w:r w:rsidRPr="009D6ED6">
        <w:t>Boriana</w:t>
      </w:r>
      <w:proofErr w:type="spellEnd"/>
      <w:r w:rsidRPr="009D6ED6">
        <w:t xml:space="preserve"> Åberg (M)</w:t>
      </w:r>
      <w:r>
        <w:t xml:space="preserve"> Diskrimineringslagstiftningen</w:t>
      </w:r>
    </w:p>
    <w:p w:rsidR="009D6ED6" w:rsidRDefault="009D6ED6" w:rsidP="009D6ED6">
      <w:pPr>
        <w:pStyle w:val="Brdtext"/>
      </w:pPr>
      <w:proofErr w:type="spellStart"/>
      <w:r>
        <w:t>Boriana</w:t>
      </w:r>
      <w:proofErr w:type="spellEnd"/>
      <w:r>
        <w:t xml:space="preserve"> Åberg har frågat mig om jag avser att ta något lagstiftningsinitiativ för att förtydliga diskrimineringslagarna.</w:t>
      </w:r>
    </w:p>
    <w:p w:rsidR="002F143A" w:rsidRDefault="002F143A" w:rsidP="002F143A">
      <w:pPr>
        <w:pStyle w:val="Brdtext"/>
      </w:pPr>
      <w:proofErr w:type="spellStart"/>
      <w:r>
        <w:t>Boriana</w:t>
      </w:r>
      <w:proofErr w:type="spellEnd"/>
      <w:r>
        <w:t xml:space="preserve"> Åbergs fråga berör ett til</w:t>
      </w:r>
      <w:r w:rsidR="00311C3B">
        <w:t>lsynsärende i ett enskilt fall</w:t>
      </w:r>
      <w:r>
        <w:t xml:space="preserve"> hos Diskriminerings</w:t>
      </w:r>
      <w:r>
        <w:softHyphen/>
        <w:t>ombudsmannen (DO). Ett statsråd ska inte uttala sig i enskilda fall.</w:t>
      </w:r>
    </w:p>
    <w:p w:rsidR="0056211E" w:rsidRDefault="009D6ED6" w:rsidP="009D6ED6">
      <w:pPr>
        <w:pStyle w:val="Brdtext"/>
      </w:pPr>
      <w:r>
        <w:t>Sverige ska vara ett samhälle fritt från diskriminering och ett starkt rättsligt skydd mot diskriminering är en grundläggande förutsättning för att uppnå detta. Enligt diskriminerings</w:t>
      </w:r>
      <w:r>
        <w:softHyphen/>
        <w:t xml:space="preserve">lagen (2008:567) är diskriminering, bl.a. på grund av etnicitet, religion eller annan trosuppfattning förbjuden inom en rad samhällsområden. Förbudet innebär att en individ inte får behandlas sämre än någon annan skulle ha behandlats i en jämförbar situation, om missgynnandet har samband med en diskrimineringsgrund. </w:t>
      </w:r>
    </w:p>
    <w:p w:rsidR="002F143A" w:rsidRDefault="002F143A" w:rsidP="005B4785">
      <w:pPr>
        <w:pStyle w:val="Brdtext"/>
      </w:pPr>
      <w:r>
        <w:t>Regeringen arbetar aktivt för att stärka skyddet mot diskriminering och hittills har ett flertal åtgärder vidtagits. Bland annat har Utredningen om bättre möjligheter att motverka diskriminering lämnat sitt betänkande (SOU 2016:87) i december 2016. Betänkandet remitterades den 17 maj 2017.</w:t>
      </w:r>
      <w:r w:rsidR="005B4785">
        <w:t xml:space="preserve"> Vidare har departementspromemorian Utvidgat skydd mot diskriminering i form av bristande tillgänglighet (Ds 2016:26) remissbehandlats och förslagen är för närvarande under beredning inom Regeringskansliet.</w:t>
      </w:r>
    </w:p>
    <w:p w:rsidR="009D6ED6" w:rsidRDefault="002F143A" w:rsidP="009D6ED6">
      <w:pPr>
        <w:pStyle w:val="Brdtext"/>
      </w:pPr>
      <w:r>
        <w:t>Med stöd av</w:t>
      </w:r>
      <w:r w:rsidR="0056211E">
        <w:t xml:space="preserve"> 4 kap. 1 § diskrimineringslagen utövar DO tillsyn över att lagen följs</w:t>
      </w:r>
      <w:r>
        <w:t xml:space="preserve"> genom självständig granskning</w:t>
      </w:r>
      <w:r w:rsidR="0056211E">
        <w:t xml:space="preserve">. </w:t>
      </w:r>
      <w:r>
        <w:t>B</w:t>
      </w:r>
      <w:r w:rsidR="009D6ED6">
        <w:t>edömning</w:t>
      </w:r>
      <w:r>
        <w:t>en</w:t>
      </w:r>
      <w:r w:rsidR="009D6ED6">
        <w:t xml:space="preserve"> </w:t>
      </w:r>
      <w:r>
        <w:t>av vad som står i strid med diskrimineringsf</w:t>
      </w:r>
      <w:r w:rsidR="009D6ED6">
        <w:t xml:space="preserve">örbudet måste göras i varje enskilt fall och prövas ytterst i domstol. </w:t>
      </w:r>
    </w:p>
    <w:p w:rsidR="00B31BFB" w:rsidRDefault="009D6ED6" w:rsidP="0056211E">
      <w:pPr>
        <w:pStyle w:val="Brdtext"/>
      </w:pPr>
      <w:r>
        <w:t xml:space="preserve">Mot bakgrund </w:t>
      </w:r>
      <w:r w:rsidR="002F143A">
        <w:t xml:space="preserve">av det ovan anförda </w:t>
      </w:r>
      <w:r w:rsidR="0056211E">
        <w:t>avser jag inte</w:t>
      </w:r>
      <w:r w:rsidR="002F143A">
        <w:t xml:space="preserve"> </w:t>
      </w:r>
      <w:r w:rsidR="0056211E">
        <w:t xml:space="preserve">att </w:t>
      </w:r>
      <w:r w:rsidR="002F143A">
        <w:t>ta</w:t>
      </w:r>
      <w:r w:rsidR="0056211E">
        <w:t xml:space="preserve"> något </w:t>
      </w:r>
      <w:r w:rsidR="00B30869">
        <w:t xml:space="preserve">ytterligare </w:t>
      </w:r>
      <w:r w:rsidR="0056211E">
        <w:t>lagstiftnings</w:t>
      </w:r>
      <w:r w:rsidR="002F143A">
        <w:softHyphen/>
      </w:r>
      <w:r w:rsidR="0056211E">
        <w:t>initiativ</w:t>
      </w:r>
      <w:r w:rsidR="002F143A">
        <w:t xml:space="preserve"> för närvarande.</w:t>
      </w:r>
    </w:p>
    <w:p w:rsidR="00931A90" w:rsidRDefault="00931A90" w:rsidP="0056211E">
      <w:pPr>
        <w:pStyle w:val="Brdtext"/>
      </w:pPr>
      <w:r>
        <w:t>Stockholm den 7 juni 2017</w:t>
      </w:r>
    </w:p>
    <w:p w:rsidR="00931A90" w:rsidRPr="006273E4" w:rsidRDefault="00931A90" w:rsidP="0056211E">
      <w:pPr>
        <w:pStyle w:val="Brdtext"/>
      </w:pPr>
      <w:r>
        <w:br/>
        <w:t>Alice Bah Kuhnke</w:t>
      </w:r>
    </w:p>
    <w:sectPr w:rsidR="00931A90" w:rsidRPr="006273E4" w:rsidSect="005B4785">
      <w:footerReference w:type="default" r:id="rId16"/>
      <w:headerReference w:type="first" r:id="rId17"/>
      <w:footerReference w:type="first" r:id="rId18"/>
      <w:pgSz w:w="11906" w:h="16838" w:code="9"/>
      <w:pgMar w:top="2041" w:right="1985" w:bottom="2694"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EB" w:rsidRDefault="00DF72EB" w:rsidP="00A87A54">
      <w:pPr>
        <w:spacing w:after="0" w:line="240" w:lineRule="auto"/>
      </w:pPr>
      <w:r>
        <w:separator/>
      </w:r>
    </w:p>
  </w:endnote>
  <w:endnote w:type="continuationSeparator" w:id="0">
    <w:p w:rsidR="00DF72EB" w:rsidRDefault="00DF72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54F6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54F68">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D6ED6" w:rsidRPr="00347E11" w:rsidTr="001F4302">
      <w:trPr>
        <w:trHeight w:val="510"/>
      </w:trPr>
      <w:tc>
        <w:tcPr>
          <w:tcW w:w="8525" w:type="dxa"/>
          <w:gridSpan w:val="2"/>
          <w:vAlign w:val="bottom"/>
        </w:tcPr>
        <w:p w:rsidR="009D6ED6" w:rsidRPr="00347E11" w:rsidRDefault="009D6ED6" w:rsidP="00347E11">
          <w:pPr>
            <w:pStyle w:val="Sidfot"/>
            <w:rPr>
              <w:sz w:val="8"/>
            </w:rPr>
          </w:pPr>
        </w:p>
      </w:tc>
    </w:tr>
    <w:tr w:rsidR="009D6ED6" w:rsidRPr="00EE3C0F" w:rsidTr="00C26068">
      <w:trPr>
        <w:trHeight w:val="227"/>
      </w:trPr>
      <w:tc>
        <w:tcPr>
          <w:tcW w:w="4074" w:type="dxa"/>
        </w:tcPr>
        <w:p w:rsidR="009D6ED6" w:rsidRPr="00311C3B" w:rsidRDefault="009D6ED6" w:rsidP="00C26068">
          <w:pPr>
            <w:pStyle w:val="Sidfot"/>
            <w:rPr>
              <w:lang w:val="de-DE"/>
            </w:rPr>
          </w:pPr>
          <w:proofErr w:type="spellStart"/>
          <w:r w:rsidRPr="00311C3B">
            <w:rPr>
              <w:lang w:val="de-DE"/>
            </w:rPr>
            <w:t>Telefonväxel</w:t>
          </w:r>
          <w:proofErr w:type="spellEnd"/>
          <w:r w:rsidRPr="00311C3B">
            <w:rPr>
              <w:lang w:val="de-DE"/>
            </w:rPr>
            <w:t>: 08-405 10 00</w:t>
          </w:r>
        </w:p>
        <w:p w:rsidR="009D6ED6" w:rsidRPr="00311C3B" w:rsidRDefault="009D6ED6" w:rsidP="00C26068">
          <w:pPr>
            <w:pStyle w:val="Sidfot"/>
            <w:rPr>
              <w:lang w:val="de-DE"/>
            </w:rPr>
          </w:pPr>
          <w:r w:rsidRPr="00311C3B">
            <w:rPr>
              <w:lang w:val="de-DE"/>
            </w:rPr>
            <w:t xml:space="preserve"> </w:t>
          </w:r>
        </w:p>
        <w:p w:rsidR="009D6ED6" w:rsidRPr="00311C3B" w:rsidRDefault="009D6ED6" w:rsidP="00C26068">
          <w:pPr>
            <w:pStyle w:val="Sidfot"/>
            <w:rPr>
              <w:lang w:val="de-DE"/>
            </w:rPr>
          </w:pPr>
          <w:r w:rsidRPr="00311C3B">
            <w:rPr>
              <w:lang w:val="de-DE"/>
            </w:rPr>
            <w:t>Webb: www.regeringen.se</w:t>
          </w:r>
        </w:p>
      </w:tc>
      <w:tc>
        <w:tcPr>
          <w:tcW w:w="4451" w:type="dxa"/>
        </w:tcPr>
        <w:p w:rsidR="009D6ED6" w:rsidRDefault="009D6ED6" w:rsidP="00F53AEA">
          <w:pPr>
            <w:pStyle w:val="Sidfot"/>
          </w:pPr>
          <w:r>
            <w:t>Postadress: 103 33 Stockholm</w:t>
          </w:r>
        </w:p>
        <w:p w:rsidR="009D6ED6" w:rsidRDefault="009D6ED6" w:rsidP="00F53AEA">
          <w:pPr>
            <w:pStyle w:val="Sidfot"/>
          </w:pPr>
          <w:r>
            <w:t>Besöksadress: Drottninggatan 16</w:t>
          </w:r>
        </w:p>
        <w:p w:rsidR="009D6ED6" w:rsidRPr="00F53AEA" w:rsidRDefault="009D6ED6" w:rsidP="00F53AEA">
          <w:pPr>
            <w:pStyle w:val="Sidfot"/>
          </w:pPr>
          <w:r>
            <w:t>E-post: ku.registrator@regeringskansliet.se</w:t>
          </w:r>
        </w:p>
      </w:tc>
    </w:tr>
  </w:tbl>
  <w:p w:rsidR="00093408" w:rsidRPr="005B4785"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EB" w:rsidRDefault="00DF72EB" w:rsidP="00A87A54">
      <w:pPr>
        <w:spacing w:after="0" w:line="240" w:lineRule="auto"/>
      </w:pPr>
      <w:r>
        <w:separator/>
      </w:r>
    </w:p>
  </w:footnote>
  <w:footnote w:type="continuationSeparator" w:id="0">
    <w:p w:rsidR="00DF72EB" w:rsidRDefault="00DF72EB"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D6ED6" w:rsidTr="00C93EBA">
      <w:trPr>
        <w:trHeight w:val="227"/>
      </w:trPr>
      <w:tc>
        <w:tcPr>
          <w:tcW w:w="5534" w:type="dxa"/>
        </w:tcPr>
        <w:p w:rsidR="009D6ED6" w:rsidRPr="007D73AB" w:rsidRDefault="009D6ED6">
          <w:pPr>
            <w:pStyle w:val="Sidhuvud"/>
          </w:pPr>
        </w:p>
      </w:tc>
      <w:sdt>
        <w:sdtPr>
          <w:alias w:val="Status"/>
          <w:tag w:val="ccRKShow_Status"/>
          <w:id w:val="1789383027"/>
          <w:lock w:val="contentLocked"/>
          <w:placeholder>
            <w:docPart w:val="5BD2E41150774486B2976BE2CA7B58FF"/>
          </w:placeholder>
          <w:text/>
        </w:sdtPr>
        <w:sdtEndPr/>
        <w:sdtContent>
          <w:tc>
            <w:tcPr>
              <w:tcW w:w="3170" w:type="dxa"/>
              <w:vAlign w:val="bottom"/>
            </w:tcPr>
            <w:p w:rsidR="009D6ED6" w:rsidRPr="007D73AB" w:rsidRDefault="009D6ED6" w:rsidP="00340DE0">
              <w:pPr>
                <w:pStyle w:val="Sidhuvud"/>
              </w:pPr>
              <w:r>
                <w:t xml:space="preserve"> </w:t>
              </w:r>
            </w:p>
          </w:tc>
        </w:sdtContent>
      </w:sdt>
      <w:tc>
        <w:tcPr>
          <w:tcW w:w="1134" w:type="dxa"/>
        </w:tcPr>
        <w:p w:rsidR="009D6ED6" w:rsidRDefault="009D6ED6" w:rsidP="005A703A">
          <w:pPr>
            <w:pStyle w:val="Sidhuvud"/>
          </w:pPr>
        </w:p>
      </w:tc>
    </w:tr>
    <w:tr w:rsidR="009D6ED6" w:rsidTr="00C93EBA">
      <w:trPr>
        <w:trHeight w:val="1928"/>
      </w:trPr>
      <w:tc>
        <w:tcPr>
          <w:tcW w:w="5534" w:type="dxa"/>
        </w:tcPr>
        <w:p w:rsidR="009D6ED6" w:rsidRPr="00340DE0" w:rsidRDefault="009D6ED6" w:rsidP="00340DE0">
          <w:pPr>
            <w:pStyle w:val="Sidhuvud"/>
          </w:pPr>
          <w:r>
            <w:rPr>
              <w:noProof/>
              <w:lang w:eastAsia="sv-SE"/>
            </w:rPr>
            <w:drawing>
              <wp:inline distT="0" distB="0" distL="0" distR="0" wp14:anchorId="680F095E" wp14:editId="23E757C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rsidR="009D6ED6" w:rsidRPr="00710A6C" w:rsidRDefault="009D6ED6" w:rsidP="00EE3C0F">
          <w:pPr>
            <w:pStyle w:val="Sidhuvud"/>
            <w:rPr>
              <w:b/>
            </w:rPr>
          </w:pPr>
        </w:p>
        <w:p w:rsidR="009D6ED6" w:rsidRDefault="009D6ED6" w:rsidP="00EE3C0F">
          <w:pPr>
            <w:pStyle w:val="Sidhuvud"/>
          </w:pPr>
        </w:p>
        <w:p w:rsidR="009D6ED6" w:rsidRDefault="009D6ED6" w:rsidP="00EE3C0F">
          <w:pPr>
            <w:pStyle w:val="Sidhuvud"/>
          </w:pPr>
        </w:p>
        <w:sdt>
          <w:sdtPr>
            <w:alias w:val="Dnr"/>
            <w:tag w:val="ccRKShow_Dnr"/>
            <w:id w:val="956755014"/>
            <w:placeholder>
              <w:docPart w:val="4E35E95FBD4C4382870E72671F231F3F"/>
            </w:placeholder>
            <w:dataBinding w:prefixMappings="xmlns:ns0='http://lp/documentinfo/RK' " w:xpath="/ns0:DocumentInfo[1]/ns0:BaseInfo[1]/ns0:Dnr[1]" w:storeItemID="{02F26307-0F4E-4D0E-A5AB-159F5F067FFD}"/>
            <w:text/>
          </w:sdtPr>
          <w:sdtEndPr/>
          <w:sdtContent>
            <w:p w:rsidR="009D6ED6" w:rsidRDefault="009D6ED6" w:rsidP="00EE3C0F">
              <w:pPr>
                <w:pStyle w:val="Sidhuvud"/>
              </w:pPr>
              <w:r>
                <w:t>Ku2017/01430/DISK</w:t>
              </w:r>
            </w:p>
          </w:sdtContent>
        </w:sdt>
        <w:sdt>
          <w:sdtPr>
            <w:alias w:val="DocNumber"/>
            <w:tag w:val="DocNumber"/>
            <w:id w:val="-1563547122"/>
            <w:placeholder>
              <w:docPart w:val="1949A49F45234A0990007AE4D0B51212"/>
            </w:placeholder>
            <w:showingPlcHdr/>
            <w:dataBinding w:prefixMappings="xmlns:ns0='http://lp/documentinfo/RK' " w:xpath="/ns0:DocumentInfo[1]/ns0:BaseInfo[1]/ns0:DocNumber[1]" w:storeItemID="{02F26307-0F4E-4D0E-A5AB-159F5F067FFD}"/>
            <w:text/>
          </w:sdtPr>
          <w:sdtEndPr/>
          <w:sdtContent>
            <w:p w:rsidR="009D6ED6" w:rsidRDefault="009D6ED6" w:rsidP="00EE3C0F">
              <w:pPr>
                <w:pStyle w:val="Sidhuvud"/>
              </w:pPr>
              <w:r>
                <w:rPr>
                  <w:rStyle w:val="Platshllartext"/>
                </w:rPr>
                <w:t xml:space="preserve"> </w:t>
              </w:r>
            </w:p>
          </w:sdtContent>
        </w:sdt>
        <w:p w:rsidR="009D6ED6" w:rsidRDefault="009D6ED6" w:rsidP="00EE3C0F">
          <w:pPr>
            <w:pStyle w:val="Sidhuvud"/>
          </w:pPr>
        </w:p>
      </w:tc>
      <w:tc>
        <w:tcPr>
          <w:tcW w:w="1134" w:type="dxa"/>
        </w:tcPr>
        <w:p w:rsidR="009D6ED6" w:rsidRDefault="009D6ED6" w:rsidP="0094502D">
          <w:pPr>
            <w:pStyle w:val="Sidhuvud"/>
          </w:pPr>
        </w:p>
        <w:p w:rsidR="009D6ED6" w:rsidRPr="0094502D" w:rsidRDefault="009D6ED6" w:rsidP="00EC71A6">
          <w:pPr>
            <w:pStyle w:val="Sidhuvud"/>
          </w:pPr>
        </w:p>
      </w:tc>
    </w:tr>
    <w:tr w:rsidR="009D6ED6" w:rsidTr="00C93EBA">
      <w:trPr>
        <w:trHeight w:val="2268"/>
      </w:trPr>
      <w:sdt>
        <w:sdtPr>
          <w:rPr>
            <w:b/>
          </w:rPr>
          <w:alias w:val="SenderText"/>
          <w:tag w:val="ccRKShow_SenderText"/>
          <w:id w:val="-1113133475"/>
          <w:placeholder>
            <w:docPart w:val="B788F284795A4870BE83055A5FEE71FE"/>
          </w:placeholder>
        </w:sdtPr>
        <w:sdtEndPr>
          <w:rPr>
            <w:b w:val="0"/>
          </w:rPr>
        </w:sdtEndPr>
        <w:sdtContent>
          <w:tc>
            <w:tcPr>
              <w:tcW w:w="5534" w:type="dxa"/>
              <w:tcMar>
                <w:right w:w="1134" w:type="dxa"/>
              </w:tcMar>
            </w:tcPr>
            <w:p w:rsidR="009D6ED6" w:rsidRPr="009D6ED6" w:rsidRDefault="009D6ED6" w:rsidP="00340DE0">
              <w:pPr>
                <w:pStyle w:val="Sidhuvud"/>
                <w:rPr>
                  <w:b/>
                </w:rPr>
              </w:pPr>
              <w:r w:rsidRPr="009D6ED6">
                <w:rPr>
                  <w:b/>
                </w:rPr>
                <w:t>Kulturdepartementet</w:t>
              </w:r>
            </w:p>
            <w:p w:rsidR="009D6ED6" w:rsidRDefault="009D6ED6" w:rsidP="00340DE0">
              <w:pPr>
                <w:pStyle w:val="Sidhuvud"/>
              </w:pPr>
              <w:r w:rsidRPr="009D6ED6">
                <w:t>Kultur- och demokratiministern</w:t>
              </w:r>
            </w:p>
            <w:p w:rsidR="009D6ED6" w:rsidRDefault="009D6ED6" w:rsidP="00340DE0">
              <w:pPr>
                <w:pStyle w:val="Sidhuvud"/>
              </w:pPr>
            </w:p>
            <w:p w:rsidR="009D6ED6" w:rsidRPr="00340DE0" w:rsidRDefault="009D6ED6" w:rsidP="00C0018A">
              <w:pPr>
                <w:pStyle w:val="Sidhuvud"/>
              </w:pPr>
            </w:p>
          </w:tc>
        </w:sdtContent>
      </w:sdt>
      <w:sdt>
        <w:sdtPr>
          <w:alias w:val="Recipient"/>
          <w:tag w:val="ccRKShow_Recipient"/>
          <w:id w:val="-934290281"/>
          <w:placeholder>
            <w:docPart w:val="94B10A7DA2914BE29BCCD53B3937DD42"/>
          </w:placeholder>
          <w:dataBinding w:prefixMappings="xmlns:ns0='http://lp/documentinfo/RK' " w:xpath="/ns0:DocumentInfo[1]/ns0:BaseInfo[1]/ns0:Recipient[1]" w:storeItemID="{02F26307-0F4E-4D0E-A5AB-159F5F067FFD}"/>
          <w:text w:multiLine="1"/>
        </w:sdtPr>
        <w:sdtEndPr/>
        <w:sdtContent>
          <w:tc>
            <w:tcPr>
              <w:tcW w:w="3170" w:type="dxa"/>
            </w:tcPr>
            <w:p w:rsidR="009D6ED6" w:rsidRDefault="009D6ED6" w:rsidP="00547B89">
              <w:pPr>
                <w:pStyle w:val="Sidhuvud"/>
              </w:pPr>
              <w:r>
                <w:t>Till riksdagen</w:t>
              </w:r>
            </w:p>
          </w:tc>
        </w:sdtContent>
      </w:sdt>
      <w:tc>
        <w:tcPr>
          <w:tcW w:w="1134" w:type="dxa"/>
        </w:tcPr>
        <w:p w:rsidR="009D6ED6" w:rsidRDefault="009D6ED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068D56"/>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C80A36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BB38E45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F7A394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D6"/>
    <w:rsid w:val="00000290"/>
    <w:rsid w:val="00004D5C"/>
    <w:rsid w:val="00005F68"/>
    <w:rsid w:val="00006CA7"/>
    <w:rsid w:val="00012B00"/>
    <w:rsid w:val="00014EF6"/>
    <w:rsid w:val="00017197"/>
    <w:rsid w:val="0001725B"/>
    <w:rsid w:val="000203B0"/>
    <w:rsid w:val="00025992"/>
    <w:rsid w:val="00026711"/>
    <w:rsid w:val="0003679E"/>
    <w:rsid w:val="00041EDC"/>
    <w:rsid w:val="00053CAA"/>
    <w:rsid w:val="00057FE0"/>
    <w:rsid w:val="000620FD"/>
    <w:rsid w:val="00063DCB"/>
    <w:rsid w:val="00066BC9"/>
    <w:rsid w:val="0007033C"/>
    <w:rsid w:val="00073B75"/>
    <w:rsid w:val="000757FC"/>
    <w:rsid w:val="000862E0"/>
    <w:rsid w:val="000873C3"/>
    <w:rsid w:val="00093408"/>
    <w:rsid w:val="0009435C"/>
    <w:rsid w:val="000A456A"/>
    <w:rsid w:val="000C61D1"/>
    <w:rsid w:val="000D31A9"/>
    <w:rsid w:val="000E12D9"/>
    <w:rsid w:val="000E638A"/>
    <w:rsid w:val="000F00B8"/>
    <w:rsid w:val="000F2084"/>
    <w:rsid w:val="000F6462"/>
    <w:rsid w:val="0011061D"/>
    <w:rsid w:val="0011413E"/>
    <w:rsid w:val="0012033A"/>
    <w:rsid w:val="00121002"/>
    <w:rsid w:val="00126E6B"/>
    <w:rsid w:val="00130EC3"/>
    <w:rsid w:val="001428E2"/>
    <w:rsid w:val="00170CE4"/>
    <w:rsid w:val="0017300E"/>
    <w:rsid w:val="00173126"/>
    <w:rsid w:val="00176A26"/>
    <w:rsid w:val="0019127B"/>
    <w:rsid w:val="00192350"/>
    <w:rsid w:val="00192E34"/>
    <w:rsid w:val="00197A8A"/>
    <w:rsid w:val="001A2A61"/>
    <w:rsid w:val="001B4824"/>
    <w:rsid w:val="001C4980"/>
    <w:rsid w:val="001C5DC9"/>
    <w:rsid w:val="001C71A9"/>
    <w:rsid w:val="001E1A1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143A"/>
    <w:rsid w:val="002F3675"/>
    <w:rsid w:val="002F59E0"/>
    <w:rsid w:val="002F66A6"/>
    <w:rsid w:val="003050DB"/>
    <w:rsid w:val="00310561"/>
    <w:rsid w:val="00311C3B"/>
    <w:rsid w:val="00311D8C"/>
    <w:rsid w:val="003128E2"/>
    <w:rsid w:val="00321621"/>
    <w:rsid w:val="00323EF7"/>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3623F"/>
    <w:rsid w:val="00441D70"/>
    <w:rsid w:val="00445604"/>
    <w:rsid w:val="004557F3"/>
    <w:rsid w:val="0045607E"/>
    <w:rsid w:val="00456DC3"/>
    <w:rsid w:val="0046337E"/>
    <w:rsid w:val="004660C8"/>
    <w:rsid w:val="00472EBA"/>
    <w:rsid w:val="00474676"/>
    <w:rsid w:val="0047511B"/>
    <w:rsid w:val="00480EC3"/>
    <w:rsid w:val="0048317E"/>
    <w:rsid w:val="00485601"/>
    <w:rsid w:val="004865B8"/>
    <w:rsid w:val="00486C0D"/>
    <w:rsid w:val="00491796"/>
    <w:rsid w:val="004A66B1"/>
    <w:rsid w:val="004B1E7B"/>
    <w:rsid w:val="004B3029"/>
    <w:rsid w:val="004B35E7"/>
    <w:rsid w:val="004B63BF"/>
    <w:rsid w:val="004B66DA"/>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211E"/>
    <w:rsid w:val="00567799"/>
    <w:rsid w:val="00571A0B"/>
    <w:rsid w:val="005747D0"/>
    <w:rsid w:val="005850D7"/>
    <w:rsid w:val="0058522F"/>
    <w:rsid w:val="00586266"/>
    <w:rsid w:val="00595EDE"/>
    <w:rsid w:val="00596E2B"/>
    <w:rsid w:val="005A2022"/>
    <w:rsid w:val="005A5193"/>
    <w:rsid w:val="005B115A"/>
    <w:rsid w:val="005B4785"/>
    <w:rsid w:val="005B537F"/>
    <w:rsid w:val="005C120D"/>
    <w:rsid w:val="005D07C2"/>
    <w:rsid w:val="005E2F29"/>
    <w:rsid w:val="005E4E79"/>
    <w:rsid w:val="005E5CE7"/>
    <w:rsid w:val="005F08C5"/>
    <w:rsid w:val="00605718"/>
    <w:rsid w:val="00605C66"/>
    <w:rsid w:val="006175D7"/>
    <w:rsid w:val="006208E5"/>
    <w:rsid w:val="006273E4"/>
    <w:rsid w:val="00631F82"/>
    <w:rsid w:val="00647FD7"/>
    <w:rsid w:val="00650080"/>
    <w:rsid w:val="00651F17"/>
    <w:rsid w:val="00654B4D"/>
    <w:rsid w:val="0065559D"/>
    <w:rsid w:val="00660D84"/>
    <w:rsid w:val="0066378C"/>
    <w:rsid w:val="006700F0"/>
    <w:rsid w:val="00670A48"/>
    <w:rsid w:val="00672F6F"/>
    <w:rsid w:val="00674C8B"/>
    <w:rsid w:val="0069523C"/>
    <w:rsid w:val="006962CA"/>
    <w:rsid w:val="006B4A30"/>
    <w:rsid w:val="006B7569"/>
    <w:rsid w:val="006C28EE"/>
    <w:rsid w:val="006D2998"/>
    <w:rsid w:val="006D3188"/>
    <w:rsid w:val="006E08FC"/>
    <w:rsid w:val="006F2588"/>
    <w:rsid w:val="00710A6C"/>
    <w:rsid w:val="00710D98"/>
    <w:rsid w:val="00712266"/>
    <w:rsid w:val="00712593"/>
    <w:rsid w:val="00712D82"/>
    <w:rsid w:val="007213D0"/>
    <w:rsid w:val="00732599"/>
    <w:rsid w:val="00743E09"/>
    <w:rsid w:val="00750C93"/>
    <w:rsid w:val="00754E24"/>
    <w:rsid w:val="00757B3B"/>
    <w:rsid w:val="00773075"/>
    <w:rsid w:val="00773F36"/>
    <w:rsid w:val="00776254"/>
    <w:rsid w:val="00777CFF"/>
    <w:rsid w:val="007815B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31AF"/>
    <w:rsid w:val="008504F6"/>
    <w:rsid w:val="00863BB7"/>
    <w:rsid w:val="00875DDD"/>
    <w:rsid w:val="00881BC6"/>
    <w:rsid w:val="008860CC"/>
    <w:rsid w:val="00890876"/>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31A90"/>
    <w:rsid w:val="00935814"/>
    <w:rsid w:val="0094502D"/>
    <w:rsid w:val="00947013"/>
    <w:rsid w:val="00973084"/>
    <w:rsid w:val="00984EA2"/>
    <w:rsid w:val="00986CC3"/>
    <w:rsid w:val="0099068E"/>
    <w:rsid w:val="009920AA"/>
    <w:rsid w:val="00992943"/>
    <w:rsid w:val="009A0866"/>
    <w:rsid w:val="009A4D0A"/>
    <w:rsid w:val="009C2459"/>
    <w:rsid w:val="009C255A"/>
    <w:rsid w:val="009C2B46"/>
    <w:rsid w:val="009C4448"/>
    <w:rsid w:val="009C610D"/>
    <w:rsid w:val="009D4E9F"/>
    <w:rsid w:val="009D5D40"/>
    <w:rsid w:val="009D6B1B"/>
    <w:rsid w:val="009D6ED6"/>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0869"/>
    <w:rsid w:val="00B316CA"/>
    <w:rsid w:val="00B31BFB"/>
    <w:rsid w:val="00B3528F"/>
    <w:rsid w:val="00B357AB"/>
    <w:rsid w:val="00B41F72"/>
    <w:rsid w:val="00B44E90"/>
    <w:rsid w:val="00B45324"/>
    <w:rsid w:val="00B47956"/>
    <w:rsid w:val="00B517E1"/>
    <w:rsid w:val="00B545F1"/>
    <w:rsid w:val="00B54F68"/>
    <w:rsid w:val="00B55E70"/>
    <w:rsid w:val="00B60238"/>
    <w:rsid w:val="00B64962"/>
    <w:rsid w:val="00B66AC0"/>
    <w:rsid w:val="00B71634"/>
    <w:rsid w:val="00B73091"/>
    <w:rsid w:val="00B84409"/>
    <w:rsid w:val="00B84E2D"/>
    <w:rsid w:val="00BB5683"/>
    <w:rsid w:val="00BC17DF"/>
    <w:rsid w:val="00BD0826"/>
    <w:rsid w:val="00BD15AB"/>
    <w:rsid w:val="00BD181D"/>
    <w:rsid w:val="00BE0567"/>
    <w:rsid w:val="00BE3210"/>
    <w:rsid w:val="00BF4F06"/>
    <w:rsid w:val="00BF534E"/>
    <w:rsid w:val="00BF5717"/>
    <w:rsid w:val="00C0018A"/>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C10F6"/>
    <w:rsid w:val="00DC3E45"/>
    <w:rsid w:val="00DC4598"/>
    <w:rsid w:val="00DD0722"/>
    <w:rsid w:val="00DD212F"/>
    <w:rsid w:val="00DF5BFB"/>
    <w:rsid w:val="00DF72EB"/>
    <w:rsid w:val="00E022DA"/>
    <w:rsid w:val="00E03BCB"/>
    <w:rsid w:val="00E124DC"/>
    <w:rsid w:val="00E406DF"/>
    <w:rsid w:val="00E415D3"/>
    <w:rsid w:val="00E469E4"/>
    <w:rsid w:val="00E475C3"/>
    <w:rsid w:val="00E509B0"/>
    <w:rsid w:val="00E54246"/>
    <w:rsid w:val="00E55D8E"/>
    <w:rsid w:val="00E570C0"/>
    <w:rsid w:val="00E77B7E"/>
    <w:rsid w:val="00E82DF1"/>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85E1C"/>
    <w:rsid w:val="00F943C8"/>
    <w:rsid w:val="00F96B28"/>
    <w:rsid w:val="00FA41B4"/>
    <w:rsid w:val="00FA5DDD"/>
    <w:rsid w:val="00FA7644"/>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9D6ED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9D6E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9D6E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9D6E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9D6E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6ED6"/>
    <w:rPr>
      <w:rFonts w:ascii="Tahoma" w:hAnsi="Tahoma" w:cs="Tahoma"/>
      <w:sz w:val="16"/>
      <w:szCs w:val="16"/>
    </w:rPr>
  </w:style>
  <w:style w:type="paragraph" w:styleId="Adress-brev">
    <w:name w:val="envelope address"/>
    <w:basedOn w:val="Normal"/>
    <w:uiPriority w:val="99"/>
    <w:semiHidden/>
    <w:unhideWhenUsed/>
    <w:rsid w:val="009D6ED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9D6ED6"/>
    <w:pPr>
      <w:spacing w:after="0" w:line="240" w:lineRule="auto"/>
    </w:pPr>
  </w:style>
  <w:style w:type="character" w:customStyle="1" w:styleId="AnteckningsrubrikChar">
    <w:name w:val="Anteckningsrubrik Char"/>
    <w:basedOn w:val="Standardstycketeckensnitt"/>
    <w:link w:val="Anteckningsrubrik"/>
    <w:uiPriority w:val="99"/>
    <w:semiHidden/>
    <w:rsid w:val="009D6ED6"/>
  </w:style>
  <w:style w:type="paragraph" w:styleId="Avslutandetext">
    <w:name w:val="Closing"/>
    <w:basedOn w:val="Normal"/>
    <w:link w:val="AvslutandetextChar"/>
    <w:uiPriority w:val="99"/>
    <w:semiHidden/>
    <w:unhideWhenUsed/>
    <w:rsid w:val="009D6ED6"/>
    <w:pPr>
      <w:spacing w:after="0" w:line="240" w:lineRule="auto"/>
      <w:ind w:left="4252"/>
    </w:pPr>
  </w:style>
  <w:style w:type="character" w:customStyle="1" w:styleId="AvslutandetextChar">
    <w:name w:val="Avslutande text Char"/>
    <w:basedOn w:val="Standardstycketeckensnitt"/>
    <w:link w:val="Avslutandetext"/>
    <w:uiPriority w:val="99"/>
    <w:semiHidden/>
    <w:rsid w:val="009D6ED6"/>
  </w:style>
  <w:style w:type="paragraph" w:styleId="Avsndaradress-brev">
    <w:name w:val="envelope return"/>
    <w:basedOn w:val="Normal"/>
    <w:uiPriority w:val="99"/>
    <w:semiHidden/>
    <w:unhideWhenUsed/>
    <w:rsid w:val="009D6ED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9D6ED6"/>
    <w:pPr>
      <w:spacing w:after="120" w:line="480" w:lineRule="auto"/>
    </w:pPr>
  </w:style>
  <w:style w:type="character" w:customStyle="1" w:styleId="Brdtext2Char">
    <w:name w:val="Brödtext 2 Char"/>
    <w:basedOn w:val="Standardstycketeckensnitt"/>
    <w:link w:val="Brdtext2"/>
    <w:uiPriority w:val="99"/>
    <w:semiHidden/>
    <w:rsid w:val="009D6ED6"/>
  </w:style>
  <w:style w:type="paragraph" w:styleId="Brdtext3">
    <w:name w:val="Body Text 3"/>
    <w:basedOn w:val="Normal"/>
    <w:link w:val="Brdtext3Char"/>
    <w:uiPriority w:val="99"/>
    <w:semiHidden/>
    <w:unhideWhenUsed/>
    <w:rsid w:val="009D6ED6"/>
    <w:pPr>
      <w:spacing w:after="120"/>
    </w:pPr>
    <w:rPr>
      <w:sz w:val="16"/>
      <w:szCs w:val="16"/>
    </w:rPr>
  </w:style>
  <w:style w:type="character" w:customStyle="1" w:styleId="Brdtext3Char">
    <w:name w:val="Brödtext 3 Char"/>
    <w:basedOn w:val="Standardstycketeckensnitt"/>
    <w:link w:val="Brdtext3"/>
    <w:uiPriority w:val="99"/>
    <w:semiHidden/>
    <w:rsid w:val="009D6ED6"/>
    <w:rPr>
      <w:sz w:val="16"/>
      <w:szCs w:val="16"/>
    </w:rPr>
  </w:style>
  <w:style w:type="paragraph" w:styleId="Brdtextmedfrstaindrag">
    <w:name w:val="Body Text First Indent"/>
    <w:basedOn w:val="Brdtext"/>
    <w:link w:val="BrdtextmedfrstaindragChar"/>
    <w:uiPriority w:val="99"/>
    <w:semiHidden/>
    <w:unhideWhenUsed/>
    <w:rsid w:val="009D6ED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9D6ED6"/>
  </w:style>
  <w:style w:type="paragraph" w:styleId="Brdtextmedfrstaindrag2">
    <w:name w:val="Body Text First Indent 2"/>
    <w:basedOn w:val="Brdtextmedindrag"/>
    <w:link w:val="Brdtextmedfrstaindrag2Char"/>
    <w:uiPriority w:val="99"/>
    <w:semiHidden/>
    <w:unhideWhenUsed/>
    <w:rsid w:val="009D6ED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9D6ED6"/>
  </w:style>
  <w:style w:type="paragraph" w:styleId="Brdtextmedindrag2">
    <w:name w:val="Body Text Indent 2"/>
    <w:basedOn w:val="Normal"/>
    <w:link w:val="Brdtextmedindrag2Char"/>
    <w:uiPriority w:val="99"/>
    <w:semiHidden/>
    <w:unhideWhenUsed/>
    <w:rsid w:val="009D6ED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D6ED6"/>
  </w:style>
  <w:style w:type="paragraph" w:styleId="Brdtextmedindrag3">
    <w:name w:val="Body Text Indent 3"/>
    <w:basedOn w:val="Normal"/>
    <w:link w:val="Brdtextmedindrag3Char"/>
    <w:uiPriority w:val="99"/>
    <w:semiHidden/>
    <w:unhideWhenUsed/>
    <w:rsid w:val="009D6ED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D6ED6"/>
    <w:rPr>
      <w:sz w:val="16"/>
      <w:szCs w:val="16"/>
    </w:rPr>
  </w:style>
  <w:style w:type="paragraph" w:styleId="Citat">
    <w:name w:val="Quote"/>
    <w:basedOn w:val="Normal"/>
    <w:next w:val="Normal"/>
    <w:link w:val="CitatChar"/>
    <w:uiPriority w:val="29"/>
    <w:qFormat/>
    <w:rsid w:val="009D6ED6"/>
    <w:rPr>
      <w:i/>
      <w:iCs/>
      <w:color w:val="000000" w:themeColor="text1"/>
    </w:rPr>
  </w:style>
  <w:style w:type="character" w:customStyle="1" w:styleId="CitatChar">
    <w:name w:val="Citat Char"/>
    <w:basedOn w:val="Standardstycketeckensnitt"/>
    <w:link w:val="Citat"/>
    <w:uiPriority w:val="29"/>
    <w:rsid w:val="009D6ED6"/>
    <w:rPr>
      <w:i/>
      <w:iCs/>
      <w:color w:val="000000" w:themeColor="text1"/>
    </w:rPr>
  </w:style>
  <w:style w:type="paragraph" w:styleId="Citatfrteckning">
    <w:name w:val="table of authorities"/>
    <w:basedOn w:val="Normal"/>
    <w:next w:val="Normal"/>
    <w:uiPriority w:val="99"/>
    <w:semiHidden/>
    <w:unhideWhenUsed/>
    <w:rsid w:val="009D6ED6"/>
    <w:pPr>
      <w:spacing w:after="0"/>
      <w:ind w:left="250" w:hanging="250"/>
    </w:pPr>
  </w:style>
  <w:style w:type="paragraph" w:styleId="Citatfrteckningsrubrik">
    <w:name w:val="toa heading"/>
    <w:basedOn w:val="Normal"/>
    <w:next w:val="Normal"/>
    <w:uiPriority w:val="99"/>
    <w:semiHidden/>
    <w:unhideWhenUsed/>
    <w:rsid w:val="009D6ED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9D6ED6"/>
  </w:style>
  <w:style w:type="character" w:customStyle="1" w:styleId="DatumChar">
    <w:name w:val="Datum Char"/>
    <w:basedOn w:val="Standardstycketeckensnitt"/>
    <w:link w:val="Datum"/>
    <w:uiPriority w:val="99"/>
    <w:semiHidden/>
    <w:rsid w:val="009D6ED6"/>
  </w:style>
  <w:style w:type="paragraph" w:styleId="Dokumentversikt">
    <w:name w:val="Document Map"/>
    <w:basedOn w:val="Normal"/>
    <w:link w:val="DokumentversiktChar"/>
    <w:uiPriority w:val="99"/>
    <w:semiHidden/>
    <w:unhideWhenUsed/>
    <w:rsid w:val="009D6ED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D6ED6"/>
    <w:rPr>
      <w:rFonts w:ascii="Tahoma" w:hAnsi="Tahoma" w:cs="Tahoma"/>
      <w:sz w:val="16"/>
      <w:szCs w:val="16"/>
    </w:rPr>
  </w:style>
  <w:style w:type="paragraph" w:styleId="E-postsignatur">
    <w:name w:val="E-mail Signature"/>
    <w:basedOn w:val="Normal"/>
    <w:link w:val="E-postsignaturChar"/>
    <w:uiPriority w:val="99"/>
    <w:semiHidden/>
    <w:unhideWhenUsed/>
    <w:rsid w:val="009D6ED6"/>
    <w:pPr>
      <w:spacing w:after="0" w:line="240" w:lineRule="auto"/>
    </w:pPr>
  </w:style>
  <w:style w:type="character" w:customStyle="1" w:styleId="E-postsignaturChar">
    <w:name w:val="E-postsignatur Char"/>
    <w:basedOn w:val="Standardstycketeckensnitt"/>
    <w:link w:val="E-postsignatur"/>
    <w:uiPriority w:val="99"/>
    <w:semiHidden/>
    <w:rsid w:val="009D6ED6"/>
  </w:style>
  <w:style w:type="paragraph" w:styleId="Figurfrteckning">
    <w:name w:val="table of figures"/>
    <w:basedOn w:val="Normal"/>
    <w:next w:val="Normal"/>
    <w:uiPriority w:val="99"/>
    <w:semiHidden/>
    <w:unhideWhenUsed/>
    <w:rsid w:val="009D6ED6"/>
    <w:pPr>
      <w:spacing w:after="0"/>
    </w:pPr>
  </w:style>
  <w:style w:type="paragraph" w:styleId="HTML-adress">
    <w:name w:val="HTML Address"/>
    <w:basedOn w:val="Normal"/>
    <w:link w:val="HTML-adressChar"/>
    <w:uiPriority w:val="99"/>
    <w:semiHidden/>
    <w:unhideWhenUsed/>
    <w:rsid w:val="009D6ED6"/>
    <w:pPr>
      <w:spacing w:after="0" w:line="240" w:lineRule="auto"/>
    </w:pPr>
    <w:rPr>
      <w:i/>
      <w:iCs/>
    </w:rPr>
  </w:style>
  <w:style w:type="character" w:customStyle="1" w:styleId="HTML-adressChar">
    <w:name w:val="HTML - adress Char"/>
    <w:basedOn w:val="Standardstycketeckensnitt"/>
    <w:link w:val="HTML-adress"/>
    <w:uiPriority w:val="99"/>
    <w:semiHidden/>
    <w:rsid w:val="009D6ED6"/>
    <w:rPr>
      <w:i/>
      <w:iCs/>
    </w:rPr>
  </w:style>
  <w:style w:type="paragraph" w:styleId="HTML-frformaterad">
    <w:name w:val="HTML Preformatted"/>
    <w:basedOn w:val="Normal"/>
    <w:link w:val="HTML-frformateradChar"/>
    <w:uiPriority w:val="99"/>
    <w:semiHidden/>
    <w:unhideWhenUsed/>
    <w:rsid w:val="009D6ED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9D6ED6"/>
    <w:rPr>
      <w:rFonts w:ascii="Consolas" w:hAnsi="Consolas"/>
      <w:sz w:val="20"/>
      <w:szCs w:val="20"/>
    </w:rPr>
  </w:style>
  <w:style w:type="paragraph" w:styleId="Index1">
    <w:name w:val="index 1"/>
    <w:basedOn w:val="Normal"/>
    <w:next w:val="Normal"/>
    <w:autoRedefine/>
    <w:uiPriority w:val="99"/>
    <w:semiHidden/>
    <w:unhideWhenUsed/>
    <w:rsid w:val="009D6ED6"/>
    <w:pPr>
      <w:spacing w:after="0" w:line="240" w:lineRule="auto"/>
      <w:ind w:left="250" w:hanging="250"/>
    </w:pPr>
  </w:style>
  <w:style w:type="paragraph" w:styleId="Index2">
    <w:name w:val="index 2"/>
    <w:basedOn w:val="Normal"/>
    <w:next w:val="Normal"/>
    <w:autoRedefine/>
    <w:uiPriority w:val="99"/>
    <w:semiHidden/>
    <w:unhideWhenUsed/>
    <w:rsid w:val="009D6ED6"/>
    <w:pPr>
      <w:spacing w:after="0" w:line="240" w:lineRule="auto"/>
      <w:ind w:left="500" w:hanging="250"/>
    </w:pPr>
  </w:style>
  <w:style w:type="paragraph" w:styleId="Index3">
    <w:name w:val="index 3"/>
    <w:basedOn w:val="Normal"/>
    <w:next w:val="Normal"/>
    <w:autoRedefine/>
    <w:uiPriority w:val="99"/>
    <w:semiHidden/>
    <w:unhideWhenUsed/>
    <w:rsid w:val="009D6ED6"/>
    <w:pPr>
      <w:spacing w:after="0" w:line="240" w:lineRule="auto"/>
      <w:ind w:left="750" w:hanging="250"/>
    </w:pPr>
  </w:style>
  <w:style w:type="paragraph" w:styleId="Index4">
    <w:name w:val="index 4"/>
    <w:basedOn w:val="Normal"/>
    <w:next w:val="Normal"/>
    <w:autoRedefine/>
    <w:uiPriority w:val="99"/>
    <w:semiHidden/>
    <w:unhideWhenUsed/>
    <w:rsid w:val="009D6ED6"/>
    <w:pPr>
      <w:spacing w:after="0" w:line="240" w:lineRule="auto"/>
      <w:ind w:left="1000" w:hanging="250"/>
    </w:pPr>
  </w:style>
  <w:style w:type="paragraph" w:styleId="Index5">
    <w:name w:val="index 5"/>
    <w:basedOn w:val="Normal"/>
    <w:next w:val="Normal"/>
    <w:autoRedefine/>
    <w:uiPriority w:val="99"/>
    <w:semiHidden/>
    <w:unhideWhenUsed/>
    <w:rsid w:val="009D6ED6"/>
    <w:pPr>
      <w:spacing w:after="0" w:line="240" w:lineRule="auto"/>
      <w:ind w:left="1250" w:hanging="250"/>
    </w:pPr>
  </w:style>
  <w:style w:type="paragraph" w:styleId="Index6">
    <w:name w:val="index 6"/>
    <w:basedOn w:val="Normal"/>
    <w:next w:val="Normal"/>
    <w:autoRedefine/>
    <w:uiPriority w:val="99"/>
    <w:semiHidden/>
    <w:unhideWhenUsed/>
    <w:rsid w:val="009D6ED6"/>
    <w:pPr>
      <w:spacing w:after="0" w:line="240" w:lineRule="auto"/>
      <w:ind w:left="1500" w:hanging="250"/>
    </w:pPr>
  </w:style>
  <w:style w:type="paragraph" w:styleId="Index7">
    <w:name w:val="index 7"/>
    <w:basedOn w:val="Normal"/>
    <w:next w:val="Normal"/>
    <w:autoRedefine/>
    <w:uiPriority w:val="99"/>
    <w:semiHidden/>
    <w:unhideWhenUsed/>
    <w:rsid w:val="009D6ED6"/>
    <w:pPr>
      <w:spacing w:after="0" w:line="240" w:lineRule="auto"/>
      <w:ind w:left="1750" w:hanging="250"/>
    </w:pPr>
  </w:style>
  <w:style w:type="paragraph" w:styleId="Index8">
    <w:name w:val="index 8"/>
    <w:basedOn w:val="Normal"/>
    <w:next w:val="Normal"/>
    <w:autoRedefine/>
    <w:uiPriority w:val="99"/>
    <w:semiHidden/>
    <w:unhideWhenUsed/>
    <w:rsid w:val="009D6ED6"/>
    <w:pPr>
      <w:spacing w:after="0" w:line="240" w:lineRule="auto"/>
      <w:ind w:left="2000" w:hanging="250"/>
    </w:pPr>
  </w:style>
  <w:style w:type="paragraph" w:styleId="Index9">
    <w:name w:val="index 9"/>
    <w:basedOn w:val="Normal"/>
    <w:next w:val="Normal"/>
    <w:autoRedefine/>
    <w:uiPriority w:val="99"/>
    <w:semiHidden/>
    <w:unhideWhenUsed/>
    <w:rsid w:val="009D6ED6"/>
    <w:pPr>
      <w:spacing w:after="0" w:line="240" w:lineRule="auto"/>
      <w:ind w:left="2250" w:hanging="250"/>
    </w:pPr>
  </w:style>
  <w:style w:type="paragraph" w:styleId="Indexrubrik">
    <w:name w:val="index heading"/>
    <w:basedOn w:val="Normal"/>
    <w:next w:val="Index1"/>
    <w:uiPriority w:val="99"/>
    <w:semiHidden/>
    <w:unhideWhenUsed/>
    <w:rsid w:val="009D6ED6"/>
    <w:rPr>
      <w:rFonts w:asciiTheme="majorHAnsi" w:eastAsiaTheme="majorEastAsia" w:hAnsiTheme="majorHAnsi" w:cstheme="majorBidi"/>
      <w:b/>
      <w:bCs/>
    </w:rPr>
  </w:style>
  <w:style w:type="paragraph" w:styleId="Indragetstycke">
    <w:name w:val="Block Text"/>
    <w:basedOn w:val="Normal"/>
    <w:uiPriority w:val="99"/>
    <w:semiHidden/>
    <w:unhideWhenUsed/>
    <w:rsid w:val="009D6ED6"/>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9D6ED6"/>
    <w:pPr>
      <w:spacing w:after="0" w:line="240" w:lineRule="auto"/>
    </w:pPr>
  </w:style>
  <w:style w:type="paragraph" w:styleId="Inledning">
    <w:name w:val="Salutation"/>
    <w:basedOn w:val="Normal"/>
    <w:next w:val="Normal"/>
    <w:link w:val="InledningChar"/>
    <w:uiPriority w:val="99"/>
    <w:semiHidden/>
    <w:unhideWhenUsed/>
    <w:rsid w:val="009D6ED6"/>
  </w:style>
  <w:style w:type="character" w:customStyle="1" w:styleId="InledningChar">
    <w:name w:val="Inledning Char"/>
    <w:basedOn w:val="Standardstycketeckensnitt"/>
    <w:link w:val="Inledning"/>
    <w:uiPriority w:val="99"/>
    <w:semiHidden/>
    <w:rsid w:val="009D6ED6"/>
  </w:style>
  <w:style w:type="paragraph" w:styleId="Innehll4">
    <w:name w:val="toc 4"/>
    <w:basedOn w:val="Normal"/>
    <w:next w:val="Normal"/>
    <w:autoRedefine/>
    <w:uiPriority w:val="39"/>
    <w:semiHidden/>
    <w:unhideWhenUsed/>
    <w:rsid w:val="009D6ED6"/>
    <w:pPr>
      <w:spacing w:after="100"/>
      <w:ind w:left="750"/>
    </w:pPr>
  </w:style>
  <w:style w:type="paragraph" w:styleId="Innehll5">
    <w:name w:val="toc 5"/>
    <w:basedOn w:val="Normal"/>
    <w:next w:val="Normal"/>
    <w:autoRedefine/>
    <w:uiPriority w:val="39"/>
    <w:semiHidden/>
    <w:unhideWhenUsed/>
    <w:rsid w:val="009D6ED6"/>
    <w:pPr>
      <w:spacing w:after="100"/>
      <w:ind w:left="1000"/>
    </w:pPr>
  </w:style>
  <w:style w:type="paragraph" w:styleId="Innehll6">
    <w:name w:val="toc 6"/>
    <w:basedOn w:val="Normal"/>
    <w:next w:val="Normal"/>
    <w:autoRedefine/>
    <w:uiPriority w:val="39"/>
    <w:semiHidden/>
    <w:unhideWhenUsed/>
    <w:rsid w:val="009D6ED6"/>
    <w:pPr>
      <w:spacing w:after="100"/>
      <w:ind w:left="1250"/>
    </w:pPr>
  </w:style>
  <w:style w:type="paragraph" w:styleId="Innehll7">
    <w:name w:val="toc 7"/>
    <w:basedOn w:val="Normal"/>
    <w:next w:val="Normal"/>
    <w:autoRedefine/>
    <w:uiPriority w:val="39"/>
    <w:semiHidden/>
    <w:unhideWhenUsed/>
    <w:rsid w:val="009D6ED6"/>
    <w:pPr>
      <w:spacing w:after="100"/>
      <w:ind w:left="1500"/>
    </w:pPr>
  </w:style>
  <w:style w:type="paragraph" w:styleId="Innehll8">
    <w:name w:val="toc 8"/>
    <w:basedOn w:val="Normal"/>
    <w:next w:val="Normal"/>
    <w:autoRedefine/>
    <w:uiPriority w:val="39"/>
    <w:semiHidden/>
    <w:unhideWhenUsed/>
    <w:rsid w:val="009D6ED6"/>
    <w:pPr>
      <w:spacing w:after="100"/>
      <w:ind w:left="1750"/>
    </w:pPr>
  </w:style>
  <w:style w:type="paragraph" w:styleId="Innehll9">
    <w:name w:val="toc 9"/>
    <w:basedOn w:val="Normal"/>
    <w:next w:val="Normal"/>
    <w:autoRedefine/>
    <w:uiPriority w:val="39"/>
    <w:semiHidden/>
    <w:unhideWhenUsed/>
    <w:rsid w:val="009D6ED6"/>
    <w:pPr>
      <w:spacing w:after="100"/>
      <w:ind w:left="2000"/>
    </w:pPr>
  </w:style>
  <w:style w:type="paragraph" w:styleId="Kommentarer">
    <w:name w:val="annotation text"/>
    <w:basedOn w:val="Normal"/>
    <w:link w:val="KommentarerChar"/>
    <w:uiPriority w:val="99"/>
    <w:semiHidden/>
    <w:unhideWhenUsed/>
    <w:rsid w:val="009D6ED6"/>
    <w:pPr>
      <w:spacing w:line="240" w:lineRule="auto"/>
    </w:pPr>
    <w:rPr>
      <w:sz w:val="20"/>
      <w:szCs w:val="20"/>
    </w:rPr>
  </w:style>
  <w:style w:type="character" w:customStyle="1" w:styleId="KommentarerChar">
    <w:name w:val="Kommentarer Char"/>
    <w:basedOn w:val="Standardstycketeckensnitt"/>
    <w:link w:val="Kommentarer"/>
    <w:uiPriority w:val="99"/>
    <w:semiHidden/>
    <w:rsid w:val="009D6ED6"/>
    <w:rPr>
      <w:sz w:val="20"/>
      <w:szCs w:val="20"/>
    </w:rPr>
  </w:style>
  <w:style w:type="paragraph" w:styleId="Kommentarsmne">
    <w:name w:val="annotation subject"/>
    <w:basedOn w:val="Kommentarer"/>
    <w:next w:val="Kommentarer"/>
    <w:link w:val="KommentarsmneChar"/>
    <w:uiPriority w:val="99"/>
    <w:semiHidden/>
    <w:unhideWhenUsed/>
    <w:rsid w:val="009D6ED6"/>
    <w:rPr>
      <w:b/>
      <w:bCs/>
    </w:rPr>
  </w:style>
  <w:style w:type="character" w:customStyle="1" w:styleId="KommentarsmneChar">
    <w:name w:val="Kommentarsämne Char"/>
    <w:basedOn w:val="KommentarerChar"/>
    <w:link w:val="Kommentarsmne"/>
    <w:uiPriority w:val="99"/>
    <w:semiHidden/>
    <w:rsid w:val="009D6ED6"/>
    <w:rPr>
      <w:b/>
      <w:bCs/>
      <w:sz w:val="20"/>
      <w:szCs w:val="20"/>
    </w:rPr>
  </w:style>
  <w:style w:type="paragraph" w:styleId="Lista">
    <w:name w:val="List"/>
    <w:basedOn w:val="Normal"/>
    <w:uiPriority w:val="99"/>
    <w:semiHidden/>
    <w:unhideWhenUsed/>
    <w:rsid w:val="009D6ED6"/>
    <w:pPr>
      <w:ind w:left="283" w:hanging="283"/>
      <w:contextualSpacing/>
    </w:pPr>
  </w:style>
  <w:style w:type="paragraph" w:styleId="Lista2">
    <w:name w:val="List 2"/>
    <w:basedOn w:val="Normal"/>
    <w:uiPriority w:val="99"/>
    <w:semiHidden/>
    <w:unhideWhenUsed/>
    <w:rsid w:val="009D6ED6"/>
    <w:pPr>
      <w:ind w:left="566" w:hanging="283"/>
      <w:contextualSpacing/>
    </w:pPr>
  </w:style>
  <w:style w:type="paragraph" w:styleId="Lista3">
    <w:name w:val="List 3"/>
    <w:basedOn w:val="Normal"/>
    <w:uiPriority w:val="99"/>
    <w:semiHidden/>
    <w:unhideWhenUsed/>
    <w:rsid w:val="009D6ED6"/>
    <w:pPr>
      <w:ind w:left="849" w:hanging="283"/>
      <w:contextualSpacing/>
    </w:pPr>
  </w:style>
  <w:style w:type="paragraph" w:styleId="Lista4">
    <w:name w:val="List 4"/>
    <w:basedOn w:val="Normal"/>
    <w:uiPriority w:val="99"/>
    <w:semiHidden/>
    <w:unhideWhenUsed/>
    <w:rsid w:val="009D6ED6"/>
    <w:pPr>
      <w:ind w:left="1132" w:hanging="283"/>
      <w:contextualSpacing/>
    </w:pPr>
  </w:style>
  <w:style w:type="paragraph" w:styleId="Lista5">
    <w:name w:val="List 5"/>
    <w:basedOn w:val="Normal"/>
    <w:uiPriority w:val="99"/>
    <w:semiHidden/>
    <w:unhideWhenUsed/>
    <w:rsid w:val="009D6ED6"/>
    <w:pPr>
      <w:ind w:left="1415" w:hanging="283"/>
      <w:contextualSpacing/>
    </w:pPr>
  </w:style>
  <w:style w:type="paragraph" w:styleId="Listafortstt">
    <w:name w:val="List Continue"/>
    <w:basedOn w:val="Normal"/>
    <w:uiPriority w:val="99"/>
    <w:semiHidden/>
    <w:unhideWhenUsed/>
    <w:rsid w:val="009D6ED6"/>
    <w:pPr>
      <w:spacing w:after="120"/>
      <w:ind w:left="283"/>
      <w:contextualSpacing/>
    </w:pPr>
  </w:style>
  <w:style w:type="paragraph" w:styleId="Listafortstt2">
    <w:name w:val="List Continue 2"/>
    <w:basedOn w:val="Normal"/>
    <w:uiPriority w:val="99"/>
    <w:semiHidden/>
    <w:unhideWhenUsed/>
    <w:rsid w:val="009D6ED6"/>
    <w:pPr>
      <w:spacing w:after="120"/>
      <w:ind w:left="566"/>
      <w:contextualSpacing/>
    </w:pPr>
  </w:style>
  <w:style w:type="paragraph" w:styleId="Listafortstt3">
    <w:name w:val="List Continue 3"/>
    <w:basedOn w:val="Normal"/>
    <w:uiPriority w:val="99"/>
    <w:semiHidden/>
    <w:unhideWhenUsed/>
    <w:rsid w:val="009D6ED6"/>
    <w:pPr>
      <w:spacing w:after="120"/>
      <w:ind w:left="849"/>
      <w:contextualSpacing/>
    </w:pPr>
  </w:style>
  <w:style w:type="paragraph" w:styleId="Listafortstt4">
    <w:name w:val="List Continue 4"/>
    <w:basedOn w:val="Normal"/>
    <w:uiPriority w:val="99"/>
    <w:semiHidden/>
    <w:unhideWhenUsed/>
    <w:rsid w:val="009D6ED6"/>
    <w:pPr>
      <w:spacing w:after="120"/>
      <w:ind w:left="1132"/>
      <w:contextualSpacing/>
    </w:pPr>
  </w:style>
  <w:style w:type="paragraph" w:styleId="Listafortstt5">
    <w:name w:val="List Continue 5"/>
    <w:basedOn w:val="Normal"/>
    <w:uiPriority w:val="99"/>
    <w:semiHidden/>
    <w:unhideWhenUsed/>
    <w:rsid w:val="009D6ED6"/>
    <w:pPr>
      <w:spacing w:after="120"/>
      <w:ind w:left="1415"/>
      <w:contextualSpacing/>
    </w:pPr>
  </w:style>
  <w:style w:type="paragraph" w:styleId="Liststycke">
    <w:name w:val="List Paragraph"/>
    <w:basedOn w:val="Normal"/>
    <w:uiPriority w:val="34"/>
    <w:qFormat/>
    <w:rsid w:val="009D6ED6"/>
    <w:pPr>
      <w:ind w:left="720"/>
      <w:contextualSpacing/>
    </w:pPr>
  </w:style>
  <w:style w:type="paragraph" w:styleId="Litteraturfrteckning">
    <w:name w:val="Bibliography"/>
    <w:basedOn w:val="Normal"/>
    <w:next w:val="Normal"/>
    <w:uiPriority w:val="37"/>
    <w:semiHidden/>
    <w:unhideWhenUsed/>
    <w:rsid w:val="009D6ED6"/>
  </w:style>
  <w:style w:type="paragraph" w:styleId="Makrotext">
    <w:name w:val="macro"/>
    <w:link w:val="MakrotextChar"/>
    <w:uiPriority w:val="99"/>
    <w:semiHidden/>
    <w:unhideWhenUsed/>
    <w:rsid w:val="009D6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9D6ED6"/>
    <w:rPr>
      <w:rFonts w:ascii="Consolas" w:hAnsi="Consolas"/>
      <w:sz w:val="20"/>
      <w:szCs w:val="20"/>
    </w:rPr>
  </w:style>
  <w:style w:type="paragraph" w:styleId="Meddelanderubrik">
    <w:name w:val="Message Header"/>
    <w:basedOn w:val="Normal"/>
    <w:link w:val="MeddelanderubrikChar"/>
    <w:uiPriority w:val="99"/>
    <w:semiHidden/>
    <w:unhideWhenUsed/>
    <w:rsid w:val="009D6E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D6ED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9D6ED6"/>
    <w:rPr>
      <w:rFonts w:ascii="Times New Roman" w:hAnsi="Times New Roman" w:cs="Times New Roman"/>
      <w:sz w:val="24"/>
      <w:szCs w:val="24"/>
    </w:rPr>
  </w:style>
  <w:style w:type="paragraph" w:styleId="Normaltindrag">
    <w:name w:val="Normal Indent"/>
    <w:basedOn w:val="Normal"/>
    <w:uiPriority w:val="99"/>
    <w:semiHidden/>
    <w:unhideWhenUsed/>
    <w:rsid w:val="009D6ED6"/>
    <w:pPr>
      <w:ind w:left="1304"/>
    </w:pPr>
  </w:style>
  <w:style w:type="paragraph" w:styleId="Numreradlista4">
    <w:name w:val="List Number 4"/>
    <w:basedOn w:val="Normal"/>
    <w:uiPriority w:val="99"/>
    <w:semiHidden/>
    <w:unhideWhenUsed/>
    <w:rsid w:val="009D6ED6"/>
    <w:pPr>
      <w:numPr>
        <w:numId w:val="40"/>
      </w:numPr>
      <w:contextualSpacing/>
    </w:pPr>
  </w:style>
  <w:style w:type="paragraph" w:styleId="Numreradlista5">
    <w:name w:val="List Number 5"/>
    <w:basedOn w:val="Normal"/>
    <w:uiPriority w:val="99"/>
    <w:semiHidden/>
    <w:unhideWhenUsed/>
    <w:rsid w:val="009D6ED6"/>
    <w:pPr>
      <w:numPr>
        <w:numId w:val="41"/>
      </w:numPr>
      <w:contextualSpacing/>
    </w:pPr>
  </w:style>
  <w:style w:type="paragraph" w:styleId="Oformateradtext">
    <w:name w:val="Plain Text"/>
    <w:basedOn w:val="Normal"/>
    <w:link w:val="OformateradtextChar"/>
    <w:uiPriority w:val="99"/>
    <w:semiHidden/>
    <w:unhideWhenUsed/>
    <w:rsid w:val="009D6ED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D6ED6"/>
    <w:rPr>
      <w:rFonts w:ascii="Consolas" w:hAnsi="Consolas"/>
      <w:sz w:val="21"/>
      <w:szCs w:val="21"/>
    </w:rPr>
  </w:style>
  <w:style w:type="paragraph" w:styleId="Punktlista4">
    <w:name w:val="List Bullet 4"/>
    <w:basedOn w:val="Normal"/>
    <w:uiPriority w:val="99"/>
    <w:semiHidden/>
    <w:unhideWhenUsed/>
    <w:rsid w:val="009D6ED6"/>
    <w:pPr>
      <w:numPr>
        <w:numId w:val="42"/>
      </w:numPr>
      <w:contextualSpacing/>
    </w:pPr>
  </w:style>
  <w:style w:type="paragraph" w:styleId="Punktlista5">
    <w:name w:val="List Bullet 5"/>
    <w:basedOn w:val="Normal"/>
    <w:uiPriority w:val="99"/>
    <w:semiHidden/>
    <w:unhideWhenUsed/>
    <w:rsid w:val="009D6ED6"/>
    <w:pPr>
      <w:numPr>
        <w:numId w:val="43"/>
      </w:numPr>
      <w:contextualSpacing/>
    </w:pPr>
  </w:style>
  <w:style w:type="character" w:customStyle="1" w:styleId="Rubrik6Char">
    <w:name w:val="Rubrik 6 Char"/>
    <w:basedOn w:val="Standardstycketeckensnitt"/>
    <w:link w:val="Rubrik6"/>
    <w:uiPriority w:val="9"/>
    <w:semiHidden/>
    <w:rsid w:val="009D6ED6"/>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9D6ED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9D6ED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9D6ED6"/>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9D6ED6"/>
    <w:pPr>
      <w:spacing w:after="0" w:line="240" w:lineRule="auto"/>
      <w:ind w:left="4252"/>
    </w:pPr>
  </w:style>
  <w:style w:type="character" w:customStyle="1" w:styleId="SignaturChar">
    <w:name w:val="Signatur Char"/>
    <w:basedOn w:val="Standardstycketeckensnitt"/>
    <w:link w:val="Signatur"/>
    <w:uiPriority w:val="99"/>
    <w:semiHidden/>
    <w:rsid w:val="009D6ED6"/>
  </w:style>
  <w:style w:type="paragraph" w:styleId="Slutkommentar">
    <w:name w:val="endnote text"/>
    <w:basedOn w:val="Normal"/>
    <w:link w:val="SlutkommentarChar"/>
    <w:uiPriority w:val="99"/>
    <w:semiHidden/>
    <w:unhideWhenUsed/>
    <w:rsid w:val="009D6ED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D6ED6"/>
    <w:rPr>
      <w:sz w:val="20"/>
      <w:szCs w:val="20"/>
    </w:rPr>
  </w:style>
  <w:style w:type="paragraph" w:styleId="Starktcitat">
    <w:name w:val="Intense Quote"/>
    <w:basedOn w:val="Normal"/>
    <w:next w:val="Normal"/>
    <w:link w:val="StarktcitatChar"/>
    <w:uiPriority w:val="30"/>
    <w:qFormat/>
    <w:rsid w:val="009D6ED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9D6ED6"/>
    <w:rPr>
      <w:b/>
      <w:bCs/>
      <w:i/>
      <w:iCs/>
      <w:color w:val="1A3050" w:themeColor="accent1"/>
    </w:rPr>
  </w:style>
  <w:style w:type="paragraph" w:styleId="Underrubrik">
    <w:name w:val="Subtitle"/>
    <w:basedOn w:val="Normal"/>
    <w:next w:val="Normal"/>
    <w:link w:val="UnderrubrikChar"/>
    <w:uiPriority w:val="11"/>
    <w:semiHidden/>
    <w:qFormat/>
    <w:rsid w:val="009D6ED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9D6ED6"/>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B3086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9D6ED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9D6E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9D6E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9D6E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9D6E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6ED6"/>
    <w:rPr>
      <w:rFonts w:ascii="Tahoma" w:hAnsi="Tahoma" w:cs="Tahoma"/>
      <w:sz w:val="16"/>
      <w:szCs w:val="16"/>
    </w:rPr>
  </w:style>
  <w:style w:type="paragraph" w:styleId="Adress-brev">
    <w:name w:val="envelope address"/>
    <w:basedOn w:val="Normal"/>
    <w:uiPriority w:val="99"/>
    <w:semiHidden/>
    <w:unhideWhenUsed/>
    <w:rsid w:val="009D6ED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9D6ED6"/>
    <w:pPr>
      <w:spacing w:after="0" w:line="240" w:lineRule="auto"/>
    </w:pPr>
  </w:style>
  <w:style w:type="character" w:customStyle="1" w:styleId="AnteckningsrubrikChar">
    <w:name w:val="Anteckningsrubrik Char"/>
    <w:basedOn w:val="Standardstycketeckensnitt"/>
    <w:link w:val="Anteckningsrubrik"/>
    <w:uiPriority w:val="99"/>
    <w:semiHidden/>
    <w:rsid w:val="009D6ED6"/>
  </w:style>
  <w:style w:type="paragraph" w:styleId="Avslutandetext">
    <w:name w:val="Closing"/>
    <w:basedOn w:val="Normal"/>
    <w:link w:val="AvslutandetextChar"/>
    <w:uiPriority w:val="99"/>
    <w:semiHidden/>
    <w:unhideWhenUsed/>
    <w:rsid w:val="009D6ED6"/>
    <w:pPr>
      <w:spacing w:after="0" w:line="240" w:lineRule="auto"/>
      <w:ind w:left="4252"/>
    </w:pPr>
  </w:style>
  <w:style w:type="character" w:customStyle="1" w:styleId="AvslutandetextChar">
    <w:name w:val="Avslutande text Char"/>
    <w:basedOn w:val="Standardstycketeckensnitt"/>
    <w:link w:val="Avslutandetext"/>
    <w:uiPriority w:val="99"/>
    <w:semiHidden/>
    <w:rsid w:val="009D6ED6"/>
  </w:style>
  <w:style w:type="paragraph" w:styleId="Avsndaradress-brev">
    <w:name w:val="envelope return"/>
    <w:basedOn w:val="Normal"/>
    <w:uiPriority w:val="99"/>
    <w:semiHidden/>
    <w:unhideWhenUsed/>
    <w:rsid w:val="009D6ED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9D6ED6"/>
    <w:pPr>
      <w:spacing w:after="120" w:line="480" w:lineRule="auto"/>
    </w:pPr>
  </w:style>
  <w:style w:type="character" w:customStyle="1" w:styleId="Brdtext2Char">
    <w:name w:val="Brödtext 2 Char"/>
    <w:basedOn w:val="Standardstycketeckensnitt"/>
    <w:link w:val="Brdtext2"/>
    <w:uiPriority w:val="99"/>
    <w:semiHidden/>
    <w:rsid w:val="009D6ED6"/>
  </w:style>
  <w:style w:type="paragraph" w:styleId="Brdtext3">
    <w:name w:val="Body Text 3"/>
    <w:basedOn w:val="Normal"/>
    <w:link w:val="Brdtext3Char"/>
    <w:uiPriority w:val="99"/>
    <w:semiHidden/>
    <w:unhideWhenUsed/>
    <w:rsid w:val="009D6ED6"/>
    <w:pPr>
      <w:spacing w:after="120"/>
    </w:pPr>
    <w:rPr>
      <w:sz w:val="16"/>
      <w:szCs w:val="16"/>
    </w:rPr>
  </w:style>
  <w:style w:type="character" w:customStyle="1" w:styleId="Brdtext3Char">
    <w:name w:val="Brödtext 3 Char"/>
    <w:basedOn w:val="Standardstycketeckensnitt"/>
    <w:link w:val="Brdtext3"/>
    <w:uiPriority w:val="99"/>
    <w:semiHidden/>
    <w:rsid w:val="009D6ED6"/>
    <w:rPr>
      <w:sz w:val="16"/>
      <w:szCs w:val="16"/>
    </w:rPr>
  </w:style>
  <w:style w:type="paragraph" w:styleId="Brdtextmedfrstaindrag">
    <w:name w:val="Body Text First Indent"/>
    <w:basedOn w:val="Brdtext"/>
    <w:link w:val="BrdtextmedfrstaindragChar"/>
    <w:uiPriority w:val="99"/>
    <w:semiHidden/>
    <w:unhideWhenUsed/>
    <w:rsid w:val="009D6ED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9D6ED6"/>
  </w:style>
  <w:style w:type="paragraph" w:styleId="Brdtextmedfrstaindrag2">
    <w:name w:val="Body Text First Indent 2"/>
    <w:basedOn w:val="Brdtextmedindrag"/>
    <w:link w:val="Brdtextmedfrstaindrag2Char"/>
    <w:uiPriority w:val="99"/>
    <w:semiHidden/>
    <w:unhideWhenUsed/>
    <w:rsid w:val="009D6ED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9D6ED6"/>
  </w:style>
  <w:style w:type="paragraph" w:styleId="Brdtextmedindrag2">
    <w:name w:val="Body Text Indent 2"/>
    <w:basedOn w:val="Normal"/>
    <w:link w:val="Brdtextmedindrag2Char"/>
    <w:uiPriority w:val="99"/>
    <w:semiHidden/>
    <w:unhideWhenUsed/>
    <w:rsid w:val="009D6ED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D6ED6"/>
  </w:style>
  <w:style w:type="paragraph" w:styleId="Brdtextmedindrag3">
    <w:name w:val="Body Text Indent 3"/>
    <w:basedOn w:val="Normal"/>
    <w:link w:val="Brdtextmedindrag3Char"/>
    <w:uiPriority w:val="99"/>
    <w:semiHidden/>
    <w:unhideWhenUsed/>
    <w:rsid w:val="009D6ED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D6ED6"/>
    <w:rPr>
      <w:sz w:val="16"/>
      <w:szCs w:val="16"/>
    </w:rPr>
  </w:style>
  <w:style w:type="paragraph" w:styleId="Citat">
    <w:name w:val="Quote"/>
    <w:basedOn w:val="Normal"/>
    <w:next w:val="Normal"/>
    <w:link w:val="CitatChar"/>
    <w:uiPriority w:val="29"/>
    <w:qFormat/>
    <w:rsid w:val="009D6ED6"/>
    <w:rPr>
      <w:i/>
      <w:iCs/>
      <w:color w:val="000000" w:themeColor="text1"/>
    </w:rPr>
  </w:style>
  <w:style w:type="character" w:customStyle="1" w:styleId="CitatChar">
    <w:name w:val="Citat Char"/>
    <w:basedOn w:val="Standardstycketeckensnitt"/>
    <w:link w:val="Citat"/>
    <w:uiPriority w:val="29"/>
    <w:rsid w:val="009D6ED6"/>
    <w:rPr>
      <w:i/>
      <w:iCs/>
      <w:color w:val="000000" w:themeColor="text1"/>
    </w:rPr>
  </w:style>
  <w:style w:type="paragraph" w:styleId="Citatfrteckning">
    <w:name w:val="table of authorities"/>
    <w:basedOn w:val="Normal"/>
    <w:next w:val="Normal"/>
    <w:uiPriority w:val="99"/>
    <w:semiHidden/>
    <w:unhideWhenUsed/>
    <w:rsid w:val="009D6ED6"/>
    <w:pPr>
      <w:spacing w:after="0"/>
      <w:ind w:left="250" w:hanging="250"/>
    </w:pPr>
  </w:style>
  <w:style w:type="paragraph" w:styleId="Citatfrteckningsrubrik">
    <w:name w:val="toa heading"/>
    <w:basedOn w:val="Normal"/>
    <w:next w:val="Normal"/>
    <w:uiPriority w:val="99"/>
    <w:semiHidden/>
    <w:unhideWhenUsed/>
    <w:rsid w:val="009D6ED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9D6ED6"/>
  </w:style>
  <w:style w:type="character" w:customStyle="1" w:styleId="DatumChar">
    <w:name w:val="Datum Char"/>
    <w:basedOn w:val="Standardstycketeckensnitt"/>
    <w:link w:val="Datum"/>
    <w:uiPriority w:val="99"/>
    <w:semiHidden/>
    <w:rsid w:val="009D6ED6"/>
  </w:style>
  <w:style w:type="paragraph" w:styleId="Dokumentversikt">
    <w:name w:val="Document Map"/>
    <w:basedOn w:val="Normal"/>
    <w:link w:val="DokumentversiktChar"/>
    <w:uiPriority w:val="99"/>
    <w:semiHidden/>
    <w:unhideWhenUsed/>
    <w:rsid w:val="009D6ED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D6ED6"/>
    <w:rPr>
      <w:rFonts w:ascii="Tahoma" w:hAnsi="Tahoma" w:cs="Tahoma"/>
      <w:sz w:val="16"/>
      <w:szCs w:val="16"/>
    </w:rPr>
  </w:style>
  <w:style w:type="paragraph" w:styleId="E-postsignatur">
    <w:name w:val="E-mail Signature"/>
    <w:basedOn w:val="Normal"/>
    <w:link w:val="E-postsignaturChar"/>
    <w:uiPriority w:val="99"/>
    <w:semiHidden/>
    <w:unhideWhenUsed/>
    <w:rsid w:val="009D6ED6"/>
    <w:pPr>
      <w:spacing w:after="0" w:line="240" w:lineRule="auto"/>
    </w:pPr>
  </w:style>
  <w:style w:type="character" w:customStyle="1" w:styleId="E-postsignaturChar">
    <w:name w:val="E-postsignatur Char"/>
    <w:basedOn w:val="Standardstycketeckensnitt"/>
    <w:link w:val="E-postsignatur"/>
    <w:uiPriority w:val="99"/>
    <w:semiHidden/>
    <w:rsid w:val="009D6ED6"/>
  </w:style>
  <w:style w:type="paragraph" w:styleId="Figurfrteckning">
    <w:name w:val="table of figures"/>
    <w:basedOn w:val="Normal"/>
    <w:next w:val="Normal"/>
    <w:uiPriority w:val="99"/>
    <w:semiHidden/>
    <w:unhideWhenUsed/>
    <w:rsid w:val="009D6ED6"/>
    <w:pPr>
      <w:spacing w:after="0"/>
    </w:pPr>
  </w:style>
  <w:style w:type="paragraph" w:styleId="HTML-adress">
    <w:name w:val="HTML Address"/>
    <w:basedOn w:val="Normal"/>
    <w:link w:val="HTML-adressChar"/>
    <w:uiPriority w:val="99"/>
    <w:semiHidden/>
    <w:unhideWhenUsed/>
    <w:rsid w:val="009D6ED6"/>
    <w:pPr>
      <w:spacing w:after="0" w:line="240" w:lineRule="auto"/>
    </w:pPr>
    <w:rPr>
      <w:i/>
      <w:iCs/>
    </w:rPr>
  </w:style>
  <w:style w:type="character" w:customStyle="1" w:styleId="HTML-adressChar">
    <w:name w:val="HTML - adress Char"/>
    <w:basedOn w:val="Standardstycketeckensnitt"/>
    <w:link w:val="HTML-adress"/>
    <w:uiPriority w:val="99"/>
    <w:semiHidden/>
    <w:rsid w:val="009D6ED6"/>
    <w:rPr>
      <w:i/>
      <w:iCs/>
    </w:rPr>
  </w:style>
  <w:style w:type="paragraph" w:styleId="HTML-frformaterad">
    <w:name w:val="HTML Preformatted"/>
    <w:basedOn w:val="Normal"/>
    <w:link w:val="HTML-frformateradChar"/>
    <w:uiPriority w:val="99"/>
    <w:semiHidden/>
    <w:unhideWhenUsed/>
    <w:rsid w:val="009D6ED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9D6ED6"/>
    <w:rPr>
      <w:rFonts w:ascii="Consolas" w:hAnsi="Consolas"/>
      <w:sz w:val="20"/>
      <w:szCs w:val="20"/>
    </w:rPr>
  </w:style>
  <w:style w:type="paragraph" w:styleId="Index1">
    <w:name w:val="index 1"/>
    <w:basedOn w:val="Normal"/>
    <w:next w:val="Normal"/>
    <w:autoRedefine/>
    <w:uiPriority w:val="99"/>
    <w:semiHidden/>
    <w:unhideWhenUsed/>
    <w:rsid w:val="009D6ED6"/>
    <w:pPr>
      <w:spacing w:after="0" w:line="240" w:lineRule="auto"/>
      <w:ind w:left="250" w:hanging="250"/>
    </w:pPr>
  </w:style>
  <w:style w:type="paragraph" w:styleId="Index2">
    <w:name w:val="index 2"/>
    <w:basedOn w:val="Normal"/>
    <w:next w:val="Normal"/>
    <w:autoRedefine/>
    <w:uiPriority w:val="99"/>
    <w:semiHidden/>
    <w:unhideWhenUsed/>
    <w:rsid w:val="009D6ED6"/>
    <w:pPr>
      <w:spacing w:after="0" w:line="240" w:lineRule="auto"/>
      <w:ind w:left="500" w:hanging="250"/>
    </w:pPr>
  </w:style>
  <w:style w:type="paragraph" w:styleId="Index3">
    <w:name w:val="index 3"/>
    <w:basedOn w:val="Normal"/>
    <w:next w:val="Normal"/>
    <w:autoRedefine/>
    <w:uiPriority w:val="99"/>
    <w:semiHidden/>
    <w:unhideWhenUsed/>
    <w:rsid w:val="009D6ED6"/>
    <w:pPr>
      <w:spacing w:after="0" w:line="240" w:lineRule="auto"/>
      <w:ind w:left="750" w:hanging="250"/>
    </w:pPr>
  </w:style>
  <w:style w:type="paragraph" w:styleId="Index4">
    <w:name w:val="index 4"/>
    <w:basedOn w:val="Normal"/>
    <w:next w:val="Normal"/>
    <w:autoRedefine/>
    <w:uiPriority w:val="99"/>
    <w:semiHidden/>
    <w:unhideWhenUsed/>
    <w:rsid w:val="009D6ED6"/>
    <w:pPr>
      <w:spacing w:after="0" w:line="240" w:lineRule="auto"/>
      <w:ind w:left="1000" w:hanging="250"/>
    </w:pPr>
  </w:style>
  <w:style w:type="paragraph" w:styleId="Index5">
    <w:name w:val="index 5"/>
    <w:basedOn w:val="Normal"/>
    <w:next w:val="Normal"/>
    <w:autoRedefine/>
    <w:uiPriority w:val="99"/>
    <w:semiHidden/>
    <w:unhideWhenUsed/>
    <w:rsid w:val="009D6ED6"/>
    <w:pPr>
      <w:spacing w:after="0" w:line="240" w:lineRule="auto"/>
      <w:ind w:left="1250" w:hanging="250"/>
    </w:pPr>
  </w:style>
  <w:style w:type="paragraph" w:styleId="Index6">
    <w:name w:val="index 6"/>
    <w:basedOn w:val="Normal"/>
    <w:next w:val="Normal"/>
    <w:autoRedefine/>
    <w:uiPriority w:val="99"/>
    <w:semiHidden/>
    <w:unhideWhenUsed/>
    <w:rsid w:val="009D6ED6"/>
    <w:pPr>
      <w:spacing w:after="0" w:line="240" w:lineRule="auto"/>
      <w:ind w:left="1500" w:hanging="250"/>
    </w:pPr>
  </w:style>
  <w:style w:type="paragraph" w:styleId="Index7">
    <w:name w:val="index 7"/>
    <w:basedOn w:val="Normal"/>
    <w:next w:val="Normal"/>
    <w:autoRedefine/>
    <w:uiPriority w:val="99"/>
    <w:semiHidden/>
    <w:unhideWhenUsed/>
    <w:rsid w:val="009D6ED6"/>
    <w:pPr>
      <w:spacing w:after="0" w:line="240" w:lineRule="auto"/>
      <w:ind w:left="1750" w:hanging="250"/>
    </w:pPr>
  </w:style>
  <w:style w:type="paragraph" w:styleId="Index8">
    <w:name w:val="index 8"/>
    <w:basedOn w:val="Normal"/>
    <w:next w:val="Normal"/>
    <w:autoRedefine/>
    <w:uiPriority w:val="99"/>
    <w:semiHidden/>
    <w:unhideWhenUsed/>
    <w:rsid w:val="009D6ED6"/>
    <w:pPr>
      <w:spacing w:after="0" w:line="240" w:lineRule="auto"/>
      <w:ind w:left="2000" w:hanging="250"/>
    </w:pPr>
  </w:style>
  <w:style w:type="paragraph" w:styleId="Index9">
    <w:name w:val="index 9"/>
    <w:basedOn w:val="Normal"/>
    <w:next w:val="Normal"/>
    <w:autoRedefine/>
    <w:uiPriority w:val="99"/>
    <w:semiHidden/>
    <w:unhideWhenUsed/>
    <w:rsid w:val="009D6ED6"/>
    <w:pPr>
      <w:spacing w:after="0" w:line="240" w:lineRule="auto"/>
      <w:ind w:left="2250" w:hanging="250"/>
    </w:pPr>
  </w:style>
  <w:style w:type="paragraph" w:styleId="Indexrubrik">
    <w:name w:val="index heading"/>
    <w:basedOn w:val="Normal"/>
    <w:next w:val="Index1"/>
    <w:uiPriority w:val="99"/>
    <w:semiHidden/>
    <w:unhideWhenUsed/>
    <w:rsid w:val="009D6ED6"/>
    <w:rPr>
      <w:rFonts w:asciiTheme="majorHAnsi" w:eastAsiaTheme="majorEastAsia" w:hAnsiTheme="majorHAnsi" w:cstheme="majorBidi"/>
      <w:b/>
      <w:bCs/>
    </w:rPr>
  </w:style>
  <w:style w:type="paragraph" w:styleId="Indragetstycke">
    <w:name w:val="Block Text"/>
    <w:basedOn w:val="Normal"/>
    <w:uiPriority w:val="99"/>
    <w:semiHidden/>
    <w:unhideWhenUsed/>
    <w:rsid w:val="009D6ED6"/>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9D6ED6"/>
    <w:pPr>
      <w:spacing w:after="0" w:line="240" w:lineRule="auto"/>
    </w:pPr>
  </w:style>
  <w:style w:type="paragraph" w:styleId="Inledning">
    <w:name w:val="Salutation"/>
    <w:basedOn w:val="Normal"/>
    <w:next w:val="Normal"/>
    <w:link w:val="InledningChar"/>
    <w:uiPriority w:val="99"/>
    <w:semiHidden/>
    <w:unhideWhenUsed/>
    <w:rsid w:val="009D6ED6"/>
  </w:style>
  <w:style w:type="character" w:customStyle="1" w:styleId="InledningChar">
    <w:name w:val="Inledning Char"/>
    <w:basedOn w:val="Standardstycketeckensnitt"/>
    <w:link w:val="Inledning"/>
    <w:uiPriority w:val="99"/>
    <w:semiHidden/>
    <w:rsid w:val="009D6ED6"/>
  </w:style>
  <w:style w:type="paragraph" w:styleId="Innehll4">
    <w:name w:val="toc 4"/>
    <w:basedOn w:val="Normal"/>
    <w:next w:val="Normal"/>
    <w:autoRedefine/>
    <w:uiPriority w:val="39"/>
    <w:semiHidden/>
    <w:unhideWhenUsed/>
    <w:rsid w:val="009D6ED6"/>
    <w:pPr>
      <w:spacing w:after="100"/>
      <w:ind w:left="750"/>
    </w:pPr>
  </w:style>
  <w:style w:type="paragraph" w:styleId="Innehll5">
    <w:name w:val="toc 5"/>
    <w:basedOn w:val="Normal"/>
    <w:next w:val="Normal"/>
    <w:autoRedefine/>
    <w:uiPriority w:val="39"/>
    <w:semiHidden/>
    <w:unhideWhenUsed/>
    <w:rsid w:val="009D6ED6"/>
    <w:pPr>
      <w:spacing w:after="100"/>
      <w:ind w:left="1000"/>
    </w:pPr>
  </w:style>
  <w:style w:type="paragraph" w:styleId="Innehll6">
    <w:name w:val="toc 6"/>
    <w:basedOn w:val="Normal"/>
    <w:next w:val="Normal"/>
    <w:autoRedefine/>
    <w:uiPriority w:val="39"/>
    <w:semiHidden/>
    <w:unhideWhenUsed/>
    <w:rsid w:val="009D6ED6"/>
    <w:pPr>
      <w:spacing w:after="100"/>
      <w:ind w:left="1250"/>
    </w:pPr>
  </w:style>
  <w:style w:type="paragraph" w:styleId="Innehll7">
    <w:name w:val="toc 7"/>
    <w:basedOn w:val="Normal"/>
    <w:next w:val="Normal"/>
    <w:autoRedefine/>
    <w:uiPriority w:val="39"/>
    <w:semiHidden/>
    <w:unhideWhenUsed/>
    <w:rsid w:val="009D6ED6"/>
    <w:pPr>
      <w:spacing w:after="100"/>
      <w:ind w:left="1500"/>
    </w:pPr>
  </w:style>
  <w:style w:type="paragraph" w:styleId="Innehll8">
    <w:name w:val="toc 8"/>
    <w:basedOn w:val="Normal"/>
    <w:next w:val="Normal"/>
    <w:autoRedefine/>
    <w:uiPriority w:val="39"/>
    <w:semiHidden/>
    <w:unhideWhenUsed/>
    <w:rsid w:val="009D6ED6"/>
    <w:pPr>
      <w:spacing w:after="100"/>
      <w:ind w:left="1750"/>
    </w:pPr>
  </w:style>
  <w:style w:type="paragraph" w:styleId="Innehll9">
    <w:name w:val="toc 9"/>
    <w:basedOn w:val="Normal"/>
    <w:next w:val="Normal"/>
    <w:autoRedefine/>
    <w:uiPriority w:val="39"/>
    <w:semiHidden/>
    <w:unhideWhenUsed/>
    <w:rsid w:val="009D6ED6"/>
    <w:pPr>
      <w:spacing w:after="100"/>
      <w:ind w:left="2000"/>
    </w:pPr>
  </w:style>
  <w:style w:type="paragraph" w:styleId="Kommentarer">
    <w:name w:val="annotation text"/>
    <w:basedOn w:val="Normal"/>
    <w:link w:val="KommentarerChar"/>
    <w:uiPriority w:val="99"/>
    <w:semiHidden/>
    <w:unhideWhenUsed/>
    <w:rsid w:val="009D6ED6"/>
    <w:pPr>
      <w:spacing w:line="240" w:lineRule="auto"/>
    </w:pPr>
    <w:rPr>
      <w:sz w:val="20"/>
      <w:szCs w:val="20"/>
    </w:rPr>
  </w:style>
  <w:style w:type="character" w:customStyle="1" w:styleId="KommentarerChar">
    <w:name w:val="Kommentarer Char"/>
    <w:basedOn w:val="Standardstycketeckensnitt"/>
    <w:link w:val="Kommentarer"/>
    <w:uiPriority w:val="99"/>
    <w:semiHidden/>
    <w:rsid w:val="009D6ED6"/>
    <w:rPr>
      <w:sz w:val="20"/>
      <w:szCs w:val="20"/>
    </w:rPr>
  </w:style>
  <w:style w:type="paragraph" w:styleId="Kommentarsmne">
    <w:name w:val="annotation subject"/>
    <w:basedOn w:val="Kommentarer"/>
    <w:next w:val="Kommentarer"/>
    <w:link w:val="KommentarsmneChar"/>
    <w:uiPriority w:val="99"/>
    <w:semiHidden/>
    <w:unhideWhenUsed/>
    <w:rsid w:val="009D6ED6"/>
    <w:rPr>
      <w:b/>
      <w:bCs/>
    </w:rPr>
  </w:style>
  <w:style w:type="character" w:customStyle="1" w:styleId="KommentarsmneChar">
    <w:name w:val="Kommentarsämne Char"/>
    <w:basedOn w:val="KommentarerChar"/>
    <w:link w:val="Kommentarsmne"/>
    <w:uiPriority w:val="99"/>
    <w:semiHidden/>
    <w:rsid w:val="009D6ED6"/>
    <w:rPr>
      <w:b/>
      <w:bCs/>
      <w:sz w:val="20"/>
      <w:szCs w:val="20"/>
    </w:rPr>
  </w:style>
  <w:style w:type="paragraph" w:styleId="Lista">
    <w:name w:val="List"/>
    <w:basedOn w:val="Normal"/>
    <w:uiPriority w:val="99"/>
    <w:semiHidden/>
    <w:unhideWhenUsed/>
    <w:rsid w:val="009D6ED6"/>
    <w:pPr>
      <w:ind w:left="283" w:hanging="283"/>
      <w:contextualSpacing/>
    </w:pPr>
  </w:style>
  <w:style w:type="paragraph" w:styleId="Lista2">
    <w:name w:val="List 2"/>
    <w:basedOn w:val="Normal"/>
    <w:uiPriority w:val="99"/>
    <w:semiHidden/>
    <w:unhideWhenUsed/>
    <w:rsid w:val="009D6ED6"/>
    <w:pPr>
      <w:ind w:left="566" w:hanging="283"/>
      <w:contextualSpacing/>
    </w:pPr>
  </w:style>
  <w:style w:type="paragraph" w:styleId="Lista3">
    <w:name w:val="List 3"/>
    <w:basedOn w:val="Normal"/>
    <w:uiPriority w:val="99"/>
    <w:semiHidden/>
    <w:unhideWhenUsed/>
    <w:rsid w:val="009D6ED6"/>
    <w:pPr>
      <w:ind w:left="849" w:hanging="283"/>
      <w:contextualSpacing/>
    </w:pPr>
  </w:style>
  <w:style w:type="paragraph" w:styleId="Lista4">
    <w:name w:val="List 4"/>
    <w:basedOn w:val="Normal"/>
    <w:uiPriority w:val="99"/>
    <w:semiHidden/>
    <w:unhideWhenUsed/>
    <w:rsid w:val="009D6ED6"/>
    <w:pPr>
      <w:ind w:left="1132" w:hanging="283"/>
      <w:contextualSpacing/>
    </w:pPr>
  </w:style>
  <w:style w:type="paragraph" w:styleId="Lista5">
    <w:name w:val="List 5"/>
    <w:basedOn w:val="Normal"/>
    <w:uiPriority w:val="99"/>
    <w:semiHidden/>
    <w:unhideWhenUsed/>
    <w:rsid w:val="009D6ED6"/>
    <w:pPr>
      <w:ind w:left="1415" w:hanging="283"/>
      <w:contextualSpacing/>
    </w:pPr>
  </w:style>
  <w:style w:type="paragraph" w:styleId="Listafortstt">
    <w:name w:val="List Continue"/>
    <w:basedOn w:val="Normal"/>
    <w:uiPriority w:val="99"/>
    <w:semiHidden/>
    <w:unhideWhenUsed/>
    <w:rsid w:val="009D6ED6"/>
    <w:pPr>
      <w:spacing w:after="120"/>
      <w:ind w:left="283"/>
      <w:contextualSpacing/>
    </w:pPr>
  </w:style>
  <w:style w:type="paragraph" w:styleId="Listafortstt2">
    <w:name w:val="List Continue 2"/>
    <w:basedOn w:val="Normal"/>
    <w:uiPriority w:val="99"/>
    <w:semiHidden/>
    <w:unhideWhenUsed/>
    <w:rsid w:val="009D6ED6"/>
    <w:pPr>
      <w:spacing w:after="120"/>
      <w:ind w:left="566"/>
      <w:contextualSpacing/>
    </w:pPr>
  </w:style>
  <w:style w:type="paragraph" w:styleId="Listafortstt3">
    <w:name w:val="List Continue 3"/>
    <w:basedOn w:val="Normal"/>
    <w:uiPriority w:val="99"/>
    <w:semiHidden/>
    <w:unhideWhenUsed/>
    <w:rsid w:val="009D6ED6"/>
    <w:pPr>
      <w:spacing w:after="120"/>
      <w:ind w:left="849"/>
      <w:contextualSpacing/>
    </w:pPr>
  </w:style>
  <w:style w:type="paragraph" w:styleId="Listafortstt4">
    <w:name w:val="List Continue 4"/>
    <w:basedOn w:val="Normal"/>
    <w:uiPriority w:val="99"/>
    <w:semiHidden/>
    <w:unhideWhenUsed/>
    <w:rsid w:val="009D6ED6"/>
    <w:pPr>
      <w:spacing w:after="120"/>
      <w:ind w:left="1132"/>
      <w:contextualSpacing/>
    </w:pPr>
  </w:style>
  <w:style w:type="paragraph" w:styleId="Listafortstt5">
    <w:name w:val="List Continue 5"/>
    <w:basedOn w:val="Normal"/>
    <w:uiPriority w:val="99"/>
    <w:semiHidden/>
    <w:unhideWhenUsed/>
    <w:rsid w:val="009D6ED6"/>
    <w:pPr>
      <w:spacing w:after="120"/>
      <w:ind w:left="1415"/>
      <w:contextualSpacing/>
    </w:pPr>
  </w:style>
  <w:style w:type="paragraph" w:styleId="Liststycke">
    <w:name w:val="List Paragraph"/>
    <w:basedOn w:val="Normal"/>
    <w:uiPriority w:val="34"/>
    <w:qFormat/>
    <w:rsid w:val="009D6ED6"/>
    <w:pPr>
      <w:ind w:left="720"/>
      <w:contextualSpacing/>
    </w:pPr>
  </w:style>
  <w:style w:type="paragraph" w:styleId="Litteraturfrteckning">
    <w:name w:val="Bibliography"/>
    <w:basedOn w:val="Normal"/>
    <w:next w:val="Normal"/>
    <w:uiPriority w:val="37"/>
    <w:semiHidden/>
    <w:unhideWhenUsed/>
    <w:rsid w:val="009D6ED6"/>
  </w:style>
  <w:style w:type="paragraph" w:styleId="Makrotext">
    <w:name w:val="macro"/>
    <w:link w:val="MakrotextChar"/>
    <w:uiPriority w:val="99"/>
    <w:semiHidden/>
    <w:unhideWhenUsed/>
    <w:rsid w:val="009D6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9D6ED6"/>
    <w:rPr>
      <w:rFonts w:ascii="Consolas" w:hAnsi="Consolas"/>
      <w:sz w:val="20"/>
      <w:szCs w:val="20"/>
    </w:rPr>
  </w:style>
  <w:style w:type="paragraph" w:styleId="Meddelanderubrik">
    <w:name w:val="Message Header"/>
    <w:basedOn w:val="Normal"/>
    <w:link w:val="MeddelanderubrikChar"/>
    <w:uiPriority w:val="99"/>
    <w:semiHidden/>
    <w:unhideWhenUsed/>
    <w:rsid w:val="009D6E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D6ED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9D6ED6"/>
    <w:rPr>
      <w:rFonts w:ascii="Times New Roman" w:hAnsi="Times New Roman" w:cs="Times New Roman"/>
      <w:sz w:val="24"/>
      <w:szCs w:val="24"/>
    </w:rPr>
  </w:style>
  <w:style w:type="paragraph" w:styleId="Normaltindrag">
    <w:name w:val="Normal Indent"/>
    <w:basedOn w:val="Normal"/>
    <w:uiPriority w:val="99"/>
    <w:semiHidden/>
    <w:unhideWhenUsed/>
    <w:rsid w:val="009D6ED6"/>
    <w:pPr>
      <w:ind w:left="1304"/>
    </w:pPr>
  </w:style>
  <w:style w:type="paragraph" w:styleId="Numreradlista4">
    <w:name w:val="List Number 4"/>
    <w:basedOn w:val="Normal"/>
    <w:uiPriority w:val="99"/>
    <w:semiHidden/>
    <w:unhideWhenUsed/>
    <w:rsid w:val="009D6ED6"/>
    <w:pPr>
      <w:numPr>
        <w:numId w:val="40"/>
      </w:numPr>
      <w:contextualSpacing/>
    </w:pPr>
  </w:style>
  <w:style w:type="paragraph" w:styleId="Numreradlista5">
    <w:name w:val="List Number 5"/>
    <w:basedOn w:val="Normal"/>
    <w:uiPriority w:val="99"/>
    <w:semiHidden/>
    <w:unhideWhenUsed/>
    <w:rsid w:val="009D6ED6"/>
    <w:pPr>
      <w:numPr>
        <w:numId w:val="41"/>
      </w:numPr>
      <w:contextualSpacing/>
    </w:pPr>
  </w:style>
  <w:style w:type="paragraph" w:styleId="Oformateradtext">
    <w:name w:val="Plain Text"/>
    <w:basedOn w:val="Normal"/>
    <w:link w:val="OformateradtextChar"/>
    <w:uiPriority w:val="99"/>
    <w:semiHidden/>
    <w:unhideWhenUsed/>
    <w:rsid w:val="009D6ED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D6ED6"/>
    <w:rPr>
      <w:rFonts w:ascii="Consolas" w:hAnsi="Consolas"/>
      <w:sz w:val="21"/>
      <w:szCs w:val="21"/>
    </w:rPr>
  </w:style>
  <w:style w:type="paragraph" w:styleId="Punktlista4">
    <w:name w:val="List Bullet 4"/>
    <w:basedOn w:val="Normal"/>
    <w:uiPriority w:val="99"/>
    <w:semiHidden/>
    <w:unhideWhenUsed/>
    <w:rsid w:val="009D6ED6"/>
    <w:pPr>
      <w:numPr>
        <w:numId w:val="42"/>
      </w:numPr>
      <w:contextualSpacing/>
    </w:pPr>
  </w:style>
  <w:style w:type="paragraph" w:styleId="Punktlista5">
    <w:name w:val="List Bullet 5"/>
    <w:basedOn w:val="Normal"/>
    <w:uiPriority w:val="99"/>
    <w:semiHidden/>
    <w:unhideWhenUsed/>
    <w:rsid w:val="009D6ED6"/>
    <w:pPr>
      <w:numPr>
        <w:numId w:val="43"/>
      </w:numPr>
      <w:contextualSpacing/>
    </w:pPr>
  </w:style>
  <w:style w:type="character" w:customStyle="1" w:styleId="Rubrik6Char">
    <w:name w:val="Rubrik 6 Char"/>
    <w:basedOn w:val="Standardstycketeckensnitt"/>
    <w:link w:val="Rubrik6"/>
    <w:uiPriority w:val="9"/>
    <w:semiHidden/>
    <w:rsid w:val="009D6ED6"/>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9D6ED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9D6ED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9D6ED6"/>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9D6ED6"/>
    <w:pPr>
      <w:spacing w:after="0" w:line="240" w:lineRule="auto"/>
      <w:ind w:left="4252"/>
    </w:pPr>
  </w:style>
  <w:style w:type="character" w:customStyle="1" w:styleId="SignaturChar">
    <w:name w:val="Signatur Char"/>
    <w:basedOn w:val="Standardstycketeckensnitt"/>
    <w:link w:val="Signatur"/>
    <w:uiPriority w:val="99"/>
    <w:semiHidden/>
    <w:rsid w:val="009D6ED6"/>
  </w:style>
  <w:style w:type="paragraph" w:styleId="Slutkommentar">
    <w:name w:val="endnote text"/>
    <w:basedOn w:val="Normal"/>
    <w:link w:val="SlutkommentarChar"/>
    <w:uiPriority w:val="99"/>
    <w:semiHidden/>
    <w:unhideWhenUsed/>
    <w:rsid w:val="009D6ED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D6ED6"/>
    <w:rPr>
      <w:sz w:val="20"/>
      <w:szCs w:val="20"/>
    </w:rPr>
  </w:style>
  <w:style w:type="paragraph" w:styleId="Starktcitat">
    <w:name w:val="Intense Quote"/>
    <w:basedOn w:val="Normal"/>
    <w:next w:val="Normal"/>
    <w:link w:val="StarktcitatChar"/>
    <w:uiPriority w:val="30"/>
    <w:qFormat/>
    <w:rsid w:val="009D6ED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9D6ED6"/>
    <w:rPr>
      <w:b/>
      <w:bCs/>
      <w:i/>
      <w:iCs/>
      <w:color w:val="1A3050" w:themeColor="accent1"/>
    </w:rPr>
  </w:style>
  <w:style w:type="paragraph" w:styleId="Underrubrik">
    <w:name w:val="Subtitle"/>
    <w:basedOn w:val="Normal"/>
    <w:next w:val="Normal"/>
    <w:link w:val="UnderrubrikChar"/>
    <w:uiPriority w:val="11"/>
    <w:semiHidden/>
    <w:qFormat/>
    <w:rsid w:val="009D6ED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9D6ED6"/>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B308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8372">
      <w:bodyDiv w:val="1"/>
      <w:marLeft w:val="0"/>
      <w:marRight w:val="0"/>
      <w:marTop w:val="0"/>
      <w:marBottom w:val="0"/>
      <w:divBdr>
        <w:top w:val="none" w:sz="0" w:space="0" w:color="auto"/>
        <w:left w:val="none" w:sz="0" w:space="0" w:color="auto"/>
        <w:bottom w:val="none" w:sz="0" w:space="0" w:color="auto"/>
        <w:right w:val="none" w:sz="0" w:space="0" w:color="auto"/>
      </w:divBdr>
      <w:divsChild>
        <w:div w:id="698237141">
          <w:marLeft w:val="0"/>
          <w:marRight w:val="0"/>
          <w:marTop w:val="0"/>
          <w:marBottom w:val="0"/>
          <w:divBdr>
            <w:top w:val="none" w:sz="0" w:space="0" w:color="auto"/>
            <w:left w:val="none" w:sz="0" w:space="0" w:color="auto"/>
            <w:bottom w:val="none" w:sz="0" w:space="0" w:color="auto"/>
            <w:right w:val="none" w:sz="0" w:space="0" w:color="auto"/>
          </w:divBdr>
          <w:divsChild>
            <w:div w:id="798108883">
              <w:marLeft w:val="0"/>
              <w:marRight w:val="0"/>
              <w:marTop w:val="0"/>
              <w:marBottom w:val="0"/>
              <w:divBdr>
                <w:top w:val="none" w:sz="0" w:space="0" w:color="auto"/>
                <w:left w:val="none" w:sz="0" w:space="0" w:color="auto"/>
                <w:bottom w:val="none" w:sz="0" w:space="0" w:color="auto"/>
                <w:right w:val="none" w:sz="0" w:space="0" w:color="auto"/>
              </w:divBdr>
              <w:divsChild>
                <w:div w:id="2063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2E41150774486B2976BE2CA7B58FF"/>
        <w:category>
          <w:name w:val="Allmänt"/>
          <w:gallery w:val="placeholder"/>
        </w:category>
        <w:types>
          <w:type w:val="bbPlcHdr"/>
        </w:types>
        <w:behaviors>
          <w:behavior w:val="content"/>
        </w:behaviors>
        <w:guid w:val="{CB4D618A-0B98-4D22-B968-8590B12279D7}"/>
      </w:docPartPr>
      <w:docPartBody>
        <w:p w:rsidR="00C2754A" w:rsidRDefault="002157FA" w:rsidP="002157FA">
          <w:pPr>
            <w:pStyle w:val="5BD2E41150774486B2976BE2CA7B58FF"/>
          </w:pPr>
          <w:r>
            <w:t xml:space="preserve"> </w:t>
          </w:r>
        </w:p>
      </w:docPartBody>
    </w:docPart>
    <w:docPart>
      <w:docPartPr>
        <w:name w:val="4E35E95FBD4C4382870E72671F231F3F"/>
        <w:category>
          <w:name w:val="Allmänt"/>
          <w:gallery w:val="placeholder"/>
        </w:category>
        <w:types>
          <w:type w:val="bbPlcHdr"/>
        </w:types>
        <w:behaviors>
          <w:behavior w:val="content"/>
        </w:behaviors>
        <w:guid w:val="{5CF52333-49D5-48E7-AF04-751A9F71C138}"/>
      </w:docPartPr>
      <w:docPartBody>
        <w:p w:rsidR="00C2754A" w:rsidRDefault="002157FA" w:rsidP="002157FA">
          <w:pPr>
            <w:pStyle w:val="4E35E95FBD4C4382870E72671F231F3F"/>
          </w:pPr>
          <w:r>
            <w:rPr>
              <w:rStyle w:val="Platshllartext"/>
            </w:rPr>
            <w:t xml:space="preserve"> </w:t>
          </w:r>
        </w:p>
      </w:docPartBody>
    </w:docPart>
    <w:docPart>
      <w:docPartPr>
        <w:name w:val="1949A49F45234A0990007AE4D0B51212"/>
        <w:category>
          <w:name w:val="Allmänt"/>
          <w:gallery w:val="placeholder"/>
        </w:category>
        <w:types>
          <w:type w:val="bbPlcHdr"/>
        </w:types>
        <w:behaviors>
          <w:behavior w:val="content"/>
        </w:behaviors>
        <w:guid w:val="{15684B21-91B0-48D4-BA46-7A5C3EDF6688}"/>
      </w:docPartPr>
      <w:docPartBody>
        <w:p w:rsidR="00C2754A" w:rsidRDefault="002157FA" w:rsidP="002157FA">
          <w:pPr>
            <w:pStyle w:val="1949A49F45234A0990007AE4D0B51212"/>
          </w:pPr>
          <w:r>
            <w:rPr>
              <w:rStyle w:val="Platshllartext"/>
            </w:rPr>
            <w:t xml:space="preserve"> </w:t>
          </w:r>
        </w:p>
      </w:docPartBody>
    </w:docPart>
    <w:docPart>
      <w:docPartPr>
        <w:name w:val="B788F284795A4870BE83055A5FEE71FE"/>
        <w:category>
          <w:name w:val="Allmänt"/>
          <w:gallery w:val="placeholder"/>
        </w:category>
        <w:types>
          <w:type w:val="bbPlcHdr"/>
        </w:types>
        <w:behaviors>
          <w:behavior w:val="content"/>
        </w:behaviors>
        <w:guid w:val="{830950ED-E4E1-441A-AEA9-8B840D233FC5}"/>
      </w:docPartPr>
      <w:docPartBody>
        <w:p w:rsidR="00C2754A" w:rsidRDefault="002157FA" w:rsidP="002157FA">
          <w:pPr>
            <w:pStyle w:val="B788F284795A4870BE83055A5FEE71FE"/>
          </w:pPr>
          <w:r>
            <w:rPr>
              <w:rStyle w:val="Platshllartext"/>
            </w:rPr>
            <w:t xml:space="preserve"> </w:t>
          </w:r>
        </w:p>
      </w:docPartBody>
    </w:docPart>
    <w:docPart>
      <w:docPartPr>
        <w:name w:val="94B10A7DA2914BE29BCCD53B3937DD42"/>
        <w:category>
          <w:name w:val="Allmänt"/>
          <w:gallery w:val="placeholder"/>
        </w:category>
        <w:types>
          <w:type w:val="bbPlcHdr"/>
        </w:types>
        <w:behaviors>
          <w:behavior w:val="content"/>
        </w:behaviors>
        <w:guid w:val="{9E760537-F3FD-4C7F-87DE-4D35FA17C565}"/>
      </w:docPartPr>
      <w:docPartBody>
        <w:p w:rsidR="00C2754A" w:rsidRDefault="002157FA" w:rsidP="002157FA">
          <w:pPr>
            <w:pStyle w:val="94B10A7DA2914BE29BCCD53B3937DD4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FA"/>
    <w:rsid w:val="002157FA"/>
    <w:rsid w:val="006145AD"/>
    <w:rsid w:val="00C27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99589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D2E41150774486B2976BE2CA7B58FF">
    <w:name w:val="5BD2E41150774486B2976BE2CA7B58FF"/>
    <w:rsid w:val="002157FA"/>
  </w:style>
  <w:style w:type="character" w:styleId="Platshllartext">
    <w:name w:val="Placeholder Text"/>
    <w:basedOn w:val="Standardstycketeckensnitt"/>
    <w:uiPriority w:val="99"/>
    <w:semiHidden/>
    <w:rsid w:val="002157FA"/>
    <w:rPr>
      <w:color w:val="808080"/>
    </w:rPr>
  </w:style>
  <w:style w:type="paragraph" w:customStyle="1" w:styleId="6AF66E364DF04C7CB2F715542810F96D">
    <w:name w:val="6AF66E364DF04C7CB2F715542810F96D"/>
    <w:rsid w:val="002157FA"/>
  </w:style>
  <w:style w:type="paragraph" w:customStyle="1" w:styleId="9B065B3E65DC44E0AEBC6A08F3AF0EC1">
    <w:name w:val="9B065B3E65DC44E0AEBC6A08F3AF0EC1"/>
    <w:rsid w:val="002157FA"/>
  </w:style>
  <w:style w:type="paragraph" w:customStyle="1" w:styleId="1112FA977E14404789BC97E33A19C53B">
    <w:name w:val="1112FA977E14404789BC97E33A19C53B"/>
    <w:rsid w:val="002157FA"/>
  </w:style>
  <w:style w:type="paragraph" w:customStyle="1" w:styleId="87598036828848A8AE35E96DFD6A964D">
    <w:name w:val="87598036828848A8AE35E96DFD6A964D"/>
    <w:rsid w:val="002157FA"/>
  </w:style>
  <w:style w:type="paragraph" w:customStyle="1" w:styleId="4E35E95FBD4C4382870E72671F231F3F">
    <w:name w:val="4E35E95FBD4C4382870E72671F231F3F"/>
    <w:rsid w:val="002157FA"/>
  </w:style>
  <w:style w:type="paragraph" w:customStyle="1" w:styleId="1949A49F45234A0990007AE4D0B51212">
    <w:name w:val="1949A49F45234A0990007AE4D0B51212"/>
    <w:rsid w:val="002157FA"/>
  </w:style>
  <w:style w:type="paragraph" w:customStyle="1" w:styleId="91B7A38A3EA94CAAB941881661135AC1">
    <w:name w:val="91B7A38A3EA94CAAB941881661135AC1"/>
    <w:rsid w:val="002157FA"/>
  </w:style>
  <w:style w:type="paragraph" w:customStyle="1" w:styleId="5F0893C8CAF540D2A835ECDACE958B3C">
    <w:name w:val="5F0893C8CAF540D2A835ECDACE958B3C"/>
    <w:rsid w:val="002157FA"/>
  </w:style>
  <w:style w:type="paragraph" w:customStyle="1" w:styleId="7658FCCBCFBD44C5B5F1EB7910C9776E">
    <w:name w:val="7658FCCBCFBD44C5B5F1EB7910C9776E"/>
    <w:rsid w:val="002157FA"/>
  </w:style>
  <w:style w:type="paragraph" w:customStyle="1" w:styleId="B788F284795A4870BE83055A5FEE71FE">
    <w:name w:val="B788F284795A4870BE83055A5FEE71FE"/>
    <w:rsid w:val="002157FA"/>
  </w:style>
  <w:style w:type="paragraph" w:customStyle="1" w:styleId="94B10A7DA2914BE29BCCD53B3937DD42">
    <w:name w:val="94B10A7DA2914BE29BCCD53B3937DD42"/>
    <w:rsid w:val="002157FA"/>
  </w:style>
  <w:style w:type="paragraph" w:customStyle="1" w:styleId="23863D62A25C4798A58D96FD7ACAADEA">
    <w:name w:val="23863D62A25C4798A58D96FD7ACAADEA"/>
    <w:rsid w:val="002157FA"/>
  </w:style>
  <w:style w:type="paragraph" w:customStyle="1" w:styleId="9EC54D6AC3C7488C9AB3D65FD8B4A23C">
    <w:name w:val="9EC54D6AC3C7488C9AB3D65FD8B4A23C"/>
    <w:rsid w:val="002157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D2E41150774486B2976BE2CA7B58FF">
    <w:name w:val="5BD2E41150774486B2976BE2CA7B58FF"/>
    <w:rsid w:val="002157FA"/>
  </w:style>
  <w:style w:type="character" w:styleId="Platshllartext">
    <w:name w:val="Placeholder Text"/>
    <w:basedOn w:val="Standardstycketeckensnitt"/>
    <w:uiPriority w:val="99"/>
    <w:semiHidden/>
    <w:rsid w:val="002157FA"/>
    <w:rPr>
      <w:color w:val="808080"/>
    </w:rPr>
  </w:style>
  <w:style w:type="paragraph" w:customStyle="1" w:styleId="6AF66E364DF04C7CB2F715542810F96D">
    <w:name w:val="6AF66E364DF04C7CB2F715542810F96D"/>
    <w:rsid w:val="002157FA"/>
  </w:style>
  <w:style w:type="paragraph" w:customStyle="1" w:styleId="9B065B3E65DC44E0AEBC6A08F3AF0EC1">
    <w:name w:val="9B065B3E65DC44E0AEBC6A08F3AF0EC1"/>
    <w:rsid w:val="002157FA"/>
  </w:style>
  <w:style w:type="paragraph" w:customStyle="1" w:styleId="1112FA977E14404789BC97E33A19C53B">
    <w:name w:val="1112FA977E14404789BC97E33A19C53B"/>
    <w:rsid w:val="002157FA"/>
  </w:style>
  <w:style w:type="paragraph" w:customStyle="1" w:styleId="87598036828848A8AE35E96DFD6A964D">
    <w:name w:val="87598036828848A8AE35E96DFD6A964D"/>
    <w:rsid w:val="002157FA"/>
  </w:style>
  <w:style w:type="paragraph" w:customStyle="1" w:styleId="4E35E95FBD4C4382870E72671F231F3F">
    <w:name w:val="4E35E95FBD4C4382870E72671F231F3F"/>
    <w:rsid w:val="002157FA"/>
  </w:style>
  <w:style w:type="paragraph" w:customStyle="1" w:styleId="1949A49F45234A0990007AE4D0B51212">
    <w:name w:val="1949A49F45234A0990007AE4D0B51212"/>
    <w:rsid w:val="002157FA"/>
  </w:style>
  <w:style w:type="paragraph" w:customStyle="1" w:styleId="91B7A38A3EA94CAAB941881661135AC1">
    <w:name w:val="91B7A38A3EA94CAAB941881661135AC1"/>
    <w:rsid w:val="002157FA"/>
  </w:style>
  <w:style w:type="paragraph" w:customStyle="1" w:styleId="5F0893C8CAF540D2A835ECDACE958B3C">
    <w:name w:val="5F0893C8CAF540D2A835ECDACE958B3C"/>
    <w:rsid w:val="002157FA"/>
  </w:style>
  <w:style w:type="paragraph" w:customStyle="1" w:styleId="7658FCCBCFBD44C5B5F1EB7910C9776E">
    <w:name w:val="7658FCCBCFBD44C5B5F1EB7910C9776E"/>
    <w:rsid w:val="002157FA"/>
  </w:style>
  <w:style w:type="paragraph" w:customStyle="1" w:styleId="B788F284795A4870BE83055A5FEE71FE">
    <w:name w:val="B788F284795A4870BE83055A5FEE71FE"/>
    <w:rsid w:val="002157FA"/>
  </w:style>
  <w:style w:type="paragraph" w:customStyle="1" w:styleId="94B10A7DA2914BE29BCCD53B3937DD42">
    <w:name w:val="94B10A7DA2914BE29BCCD53B3937DD42"/>
    <w:rsid w:val="002157FA"/>
  </w:style>
  <w:style w:type="paragraph" w:customStyle="1" w:styleId="23863D62A25C4798A58D96FD7ACAADEA">
    <w:name w:val="23863D62A25C4798A58D96FD7ACAADEA"/>
    <w:rsid w:val="002157FA"/>
  </w:style>
  <w:style w:type="paragraph" w:customStyle="1" w:styleId="9EC54D6AC3C7488C9AB3D65FD8B4A23C">
    <w:name w:val="9EC54D6AC3C7488C9AB3D65FD8B4A23C"/>
    <w:rsid w:val="00215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96320d20-60b9-49b2-8f5b-6bc0da5aa855</RD_Svarsid>
  </documentManagement>
</p:properties>
</file>

<file path=customXml/item2.xml><?xml version="1.0" encoding="utf-8"?>
<!--<?xml version="1.0" encoding="iso-8859-1"?>-->
<DocumentInfo xmlns="http://lp/documentinfo/RK">
  <BaseInfo>
    <RkTemplate>Rktemplatetest</RkTemplate>
    <DocType>Brev</DocType>
    <DocTypeShowName>Brev</DocTypeShowName>
    <Status> </Status>
    <Sender>
      <SenderName>Erik Adell Hellström</SenderName>
      <SenderTitle>Departementssekreterare</SenderTitle>
      <SenderMail>erik.adell.hellstrom@regeringskansliet.se</SenderMail>
      <SenderPhone>08-405 59 13</SenderPhone>
    </Sender>
    <TopId>1</TopId>
    <TopSender>Kultur- och demokratiministern</TopSender>
    <OrganisationInfo>
      <Organisatoriskenhet1>Kulturdepartementet</Organisatoriskenhet1>
      <Organisatoriskenhet2>Enheten för diskrimineringsfrågor</Organisatoriskenhet2>
      <Organisatoriskenhet3> </Organisatoriskenhet3>
      <Organisatoriskenhet1Id>197</Organisatoriskenhet1Id>
      <Organisatoriskenhet2Id>615</Organisatoriskenhet2Id>
      <Organisatoriskenhet3Id> </Organisatoriskenhet3Id>
    </OrganisationInfo>
    <HeaderDate>2017-06-01</HeaderDate>
    <Office/>
    <Dnr>Ku2017/01430/DISK</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8A6544698B89A41BE5171741F03FE2B" ma:contentTypeVersion="92" ma:contentTypeDescription="Skapa ett nytt dokument." ma:contentTypeScope="" ma:versionID="6ac417c3bd571b393f68c3d97d0c92c6">
  <xsd:schema xmlns:xsd="http://www.w3.org/2001/XMLSchema" xmlns:xs="http://www.w3.org/2001/XMLSchema" xmlns:p="http://schemas.microsoft.com/office/2006/metadata/properties" xmlns:ns2="dc0cb0d3-b4db-401c-9419-d870d21d16fe" xmlns:ns3="c5a446b9-63c5-4342-a7f4-ee14bf6f27f7" targetNamespace="http://schemas.microsoft.com/office/2006/metadata/properties" ma:root="true" ma:fieldsID="9fd4a451d491cb355c3467e4a04e6f50" ns2:_="" ns3:_="">
    <xsd:import namespace="dc0cb0d3-b4db-401c-9419-d870d21d16fe"/>
    <xsd:import namespace="c5a446b9-63c5-4342-a7f4-ee14bf6f27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a446b9-63c5-4342-a7f4-ee14bf6f27f7"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BCFD-FB8D-4C17-B071-9D0EE1042BC8}">
  <ds:schemaRefs>
    <ds:schemaRef ds:uri="http://schemas.microsoft.com/office/2006/metadata/properties"/>
    <ds:schemaRef ds:uri="http://schemas.microsoft.com/office/infopath/2007/PartnerControls"/>
    <ds:schemaRef ds:uri="dc0cb0d3-b4db-401c-9419-d870d21d16fe"/>
    <ds:schemaRef ds:uri="c5a446b9-63c5-4342-a7f4-ee14bf6f27f7"/>
  </ds:schemaRefs>
</ds:datastoreItem>
</file>

<file path=customXml/itemProps2.xml><?xml version="1.0" encoding="utf-8"?>
<ds:datastoreItem xmlns:ds="http://schemas.openxmlformats.org/officeDocument/2006/customXml" ds:itemID="{02F26307-0F4E-4D0E-A5AB-159F5F067FFD}">
  <ds:schemaRefs>
    <ds:schemaRef ds:uri="http://lp/documentinfo/RK"/>
  </ds:schemaRefs>
</ds:datastoreItem>
</file>

<file path=customXml/itemProps3.xml><?xml version="1.0" encoding="utf-8"?>
<ds:datastoreItem xmlns:ds="http://schemas.openxmlformats.org/officeDocument/2006/customXml" ds:itemID="{52C89EC1-2B1B-47DE-8357-3794937FA367}"/>
</file>

<file path=customXml/itemProps4.xml><?xml version="1.0" encoding="utf-8"?>
<ds:datastoreItem xmlns:ds="http://schemas.openxmlformats.org/officeDocument/2006/customXml" ds:itemID="{B35FA3AB-EA1A-4114-B5EE-DABE9AE03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c5a446b9-63c5-4342-a7f4-ee14bf6f2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EECEAC-2CD2-49E9-8E2F-54D95A3AFD5B}">
  <ds:schemaRefs>
    <ds:schemaRef ds:uri="http://schemas.microsoft.com/sharepoint/v3/contenttype/forms"/>
  </ds:schemaRefs>
</ds:datastoreItem>
</file>

<file path=customXml/itemProps6.xml><?xml version="1.0" encoding="utf-8"?>
<ds:datastoreItem xmlns:ds="http://schemas.openxmlformats.org/officeDocument/2006/customXml" ds:itemID="{9A16A75F-A99D-4EFE-A62D-A1303556232A}"/>
</file>

<file path=customXml/itemProps7.xml><?xml version="1.0" encoding="utf-8"?>
<ds:datastoreItem xmlns:ds="http://schemas.openxmlformats.org/officeDocument/2006/customXml" ds:itemID="{74129297-C95B-464D-BECA-B3714C13B15A}">
  <ds:schemaRefs>
    <ds:schemaRef ds:uri="http://schemas.microsoft.com/sharepoint/events"/>
  </ds:schemaRefs>
</ds:datastoreItem>
</file>

<file path=customXml/itemProps8.xml><?xml version="1.0" encoding="utf-8"?>
<ds:datastoreItem xmlns:ds="http://schemas.openxmlformats.org/officeDocument/2006/customXml" ds:itemID="{B2DCD14C-7603-4989-9EB9-CB6C8E71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278</Words>
  <Characters>1474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Adell Hellström</dc:creator>
  <cp:lastModifiedBy>Gulan Kaleli</cp:lastModifiedBy>
  <cp:revision>9</cp:revision>
  <cp:lastPrinted>2017-06-01T14:24:00Z</cp:lastPrinted>
  <dcterms:created xsi:type="dcterms:W3CDTF">2017-06-01T11:44:00Z</dcterms:created>
  <dcterms:modified xsi:type="dcterms:W3CDTF">2017-06-07T11:42:00Z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530c6172-3e8c-4d14-a223-87ea3fd5ace1</vt:lpwstr>
  </property>
</Properties>
</file>