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0F" w:rsidRDefault="004C040F" w:rsidP="00DA0661">
      <w:pPr>
        <w:pStyle w:val="Rubrik"/>
      </w:pPr>
      <w:bookmarkStart w:id="0" w:name="Start"/>
      <w:bookmarkEnd w:id="0"/>
      <w:r>
        <w:t>Svar på fråga 2017/18:1</w:t>
      </w:r>
      <w:r w:rsidR="0048560A">
        <w:t>6</w:t>
      </w:r>
      <w:r w:rsidR="00B3542E">
        <w:t>35</w:t>
      </w:r>
      <w:r>
        <w:t xml:space="preserve"> av </w:t>
      </w:r>
      <w:proofErr w:type="spellStart"/>
      <w:r w:rsidR="00B3542E">
        <w:t>Boriana</w:t>
      </w:r>
      <w:proofErr w:type="spellEnd"/>
      <w:r w:rsidR="00B3542E">
        <w:t xml:space="preserve"> Åberg</w:t>
      </w:r>
      <w:r>
        <w:t xml:space="preserve"> (</w:t>
      </w:r>
      <w:sdt>
        <w:sdtPr>
          <w:alias w:val="Parti"/>
          <w:tag w:val="Parti_delete"/>
          <w:id w:val="1620417071"/>
          <w:placeholder>
            <w:docPart w:val="93B176CE19064F4DACD4AC48ABA70C9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527620">
            <w:t>M</w:t>
          </w:r>
        </w:sdtContent>
      </w:sdt>
      <w:r>
        <w:t>)</w:t>
      </w:r>
      <w:r>
        <w:br/>
      </w:r>
      <w:r w:rsidR="00B3542E">
        <w:t>EU:s vapenpass</w:t>
      </w:r>
    </w:p>
    <w:p w:rsidR="003065A9" w:rsidRPr="00B13445" w:rsidRDefault="00B3542E" w:rsidP="003065A9">
      <w:pPr>
        <w:pStyle w:val="Brdtext"/>
      </w:pPr>
      <w:proofErr w:type="spellStart"/>
      <w:r>
        <w:t>Boriana</w:t>
      </w:r>
      <w:proofErr w:type="spellEnd"/>
      <w:r>
        <w:t xml:space="preserve"> Åberg h</w:t>
      </w:r>
      <w:r w:rsidR="00527620" w:rsidRPr="00041564">
        <w:t xml:space="preserve">ar frågat </w:t>
      </w:r>
      <w:r>
        <w:t>mig om jag s</w:t>
      </w:r>
      <w:r w:rsidRPr="003065A9">
        <w:t xml:space="preserve">tår </w:t>
      </w:r>
      <w:r w:rsidR="003671B0">
        <w:t>fast</w:t>
      </w:r>
      <w:r w:rsidR="00F44633">
        <w:t xml:space="preserve"> </w:t>
      </w:r>
      <w:r w:rsidRPr="003065A9">
        <w:t xml:space="preserve">vid </w:t>
      </w:r>
      <w:r w:rsidR="003065A9" w:rsidRPr="003065A9">
        <w:t xml:space="preserve">mitt </w:t>
      </w:r>
      <w:r w:rsidRPr="003065A9">
        <w:t xml:space="preserve">uttalande om att Sverige behöll kravet på införseltillstånd bl.a. mot bakgrund av att det finns medlemsstater som </w:t>
      </w:r>
      <w:r w:rsidR="003065A9" w:rsidRPr="003065A9">
        <w:t xml:space="preserve">inte har </w:t>
      </w:r>
      <w:r w:rsidRPr="003065A9">
        <w:t xml:space="preserve">samma höga skyddsnivå </w:t>
      </w:r>
      <w:r w:rsidR="003065A9" w:rsidRPr="003065A9">
        <w:t xml:space="preserve">vad gäller exempelvis kontroll och tillståndskrav för vapeninnehav och, i så fall, </w:t>
      </w:r>
      <w:r w:rsidRPr="003065A9">
        <w:t xml:space="preserve">vilka medlemsstater </w:t>
      </w:r>
      <w:r w:rsidR="003065A9" w:rsidRPr="003065A9">
        <w:t xml:space="preserve">som enligt mig </w:t>
      </w:r>
      <w:r w:rsidRPr="003065A9">
        <w:t>inte uppnår samma höga skyddsnivå</w:t>
      </w:r>
      <w:r w:rsidR="003065A9" w:rsidRPr="003065A9">
        <w:t xml:space="preserve">. </w:t>
      </w:r>
      <w:r w:rsidRPr="003065A9">
        <w:t xml:space="preserve"> </w:t>
      </w:r>
    </w:p>
    <w:p w:rsidR="00A165F4" w:rsidRPr="00025AB7" w:rsidRDefault="00A165F4" w:rsidP="00A165F4">
      <w:pPr>
        <w:pStyle w:val="Brdtext"/>
      </w:pPr>
      <w:r w:rsidRPr="00962B44">
        <w:t xml:space="preserve">Enligt EU:s vapendirektiv ska ett europeiskt skjutvapenpass på begäran utfärdas av en medlemsstats myndigheter till en person som legalt förvärvar och använder skjutvapen. </w:t>
      </w:r>
      <w:r w:rsidRPr="00025AB7">
        <w:t>Ett skjutvapenpass medför i sig ingen rätt att föra ett vapen mellan medlems</w:t>
      </w:r>
      <w:r w:rsidR="00E21F9C">
        <w:t>stater</w:t>
      </w:r>
      <w:r w:rsidRPr="00025AB7">
        <w:t xml:space="preserve"> </w:t>
      </w:r>
      <w:r>
        <w:t>utan fungerar som</w:t>
      </w:r>
      <w:r w:rsidRPr="00025AB7">
        <w:t xml:space="preserve"> ett bevis om att den person som anges i passet har rätt att inneha vapnet i sitt hemland. </w:t>
      </w:r>
    </w:p>
    <w:p w:rsidR="00014CFD" w:rsidRPr="00342E61" w:rsidRDefault="00A165F4" w:rsidP="00342E61">
      <w:pPr>
        <w:pStyle w:val="Brdtext"/>
      </w:pPr>
      <w:r>
        <w:t xml:space="preserve">Vid sidan av bestämmelserna om skjutvapenpass finns en möjlighet för </w:t>
      </w:r>
      <w:r w:rsidRPr="00C6331A">
        <w:rPr>
          <w:szCs w:val="24"/>
        </w:rPr>
        <w:t>medlemsstater</w:t>
      </w:r>
      <w:r>
        <w:rPr>
          <w:szCs w:val="24"/>
        </w:rPr>
        <w:t>na</w:t>
      </w:r>
      <w:r w:rsidRPr="00C6331A">
        <w:rPr>
          <w:szCs w:val="24"/>
        </w:rPr>
        <w:t xml:space="preserve"> att kräva nationellt införseltillstånd</w:t>
      </w:r>
      <w:r>
        <w:rPr>
          <w:szCs w:val="24"/>
        </w:rPr>
        <w:t>.</w:t>
      </w:r>
      <w:r w:rsidRPr="00025AB7">
        <w:t xml:space="preserve"> </w:t>
      </w:r>
      <w:r>
        <w:t xml:space="preserve">Vid implementeringen av vapendirektivet </w:t>
      </w:r>
      <w:r w:rsidR="00007DD3" w:rsidRPr="000C0E38">
        <w:t>1996</w:t>
      </w:r>
      <w:r w:rsidR="00007DD3">
        <w:t xml:space="preserve"> </w:t>
      </w:r>
      <w:r>
        <w:t>valde Sverige att behålla kravet på införseltillstånd bl.a. mot bakgrund av att det</w:t>
      </w:r>
      <w:r w:rsidRPr="00025AB7">
        <w:t xml:space="preserve"> finns medlemsstater som inte uppnår samma höga skyddsnivå i sin lagstiftning vad gäller exempelvis kontroll och tillståndskrav för innehav av skjutvapen</w:t>
      </w:r>
      <w:r>
        <w:t xml:space="preserve"> som Sverige</w:t>
      </w:r>
      <w:r w:rsidRPr="00025AB7">
        <w:t xml:space="preserve">. </w:t>
      </w:r>
      <w:r w:rsidR="00E73D96">
        <w:t xml:space="preserve">Den uppfattningen kvarstår. </w:t>
      </w:r>
    </w:p>
    <w:p w:rsidR="00527620" w:rsidRDefault="00D449FC" w:rsidP="005D0796">
      <w:pPr>
        <w:pStyle w:val="Brdtext"/>
        <w:spacing w:after="560"/>
      </w:pPr>
      <w:r>
        <w:t xml:space="preserve">Stockholm den </w:t>
      </w:r>
      <w:r w:rsidR="004947D5">
        <w:t>1</w:t>
      </w:r>
      <w:r w:rsidR="0048560A">
        <w:t>3</w:t>
      </w:r>
      <w:r w:rsidR="00527620">
        <w:t xml:space="preserve"> </w:t>
      </w:r>
      <w:r w:rsidR="004947D5">
        <w:t>september</w:t>
      </w:r>
      <w:r w:rsidR="00527620">
        <w:t xml:space="preserve"> 2018</w:t>
      </w:r>
    </w:p>
    <w:p w:rsidR="004E1887" w:rsidRPr="006273E4" w:rsidRDefault="00527620" w:rsidP="00E96532">
      <w:pPr>
        <w:pStyle w:val="Brdtext"/>
      </w:pPr>
      <w:r>
        <w:t>Morgan Johansson</w:t>
      </w:r>
    </w:p>
    <w:sectPr w:rsidR="004E1887" w:rsidRPr="006273E4" w:rsidSect="004C040F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AB" w:rsidRDefault="00C71BAB" w:rsidP="00A87A54">
      <w:pPr>
        <w:spacing w:after="0" w:line="240" w:lineRule="auto"/>
      </w:pPr>
      <w:r>
        <w:separator/>
      </w:r>
    </w:p>
  </w:endnote>
  <w:endnote w:type="continuationSeparator" w:id="0">
    <w:p w:rsidR="00C71BAB" w:rsidRDefault="00C71BA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C040F" w:rsidRPr="00347E11" w:rsidTr="007F6507">
      <w:trPr>
        <w:trHeight w:val="227"/>
        <w:jc w:val="right"/>
      </w:trPr>
      <w:tc>
        <w:tcPr>
          <w:tcW w:w="708" w:type="dxa"/>
          <w:vAlign w:val="bottom"/>
        </w:tcPr>
        <w:p w:rsidR="004C040F" w:rsidRPr="00B62610" w:rsidRDefault="004C040F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21F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4463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C040F" w:rsidRPr="00347E11" w:rsidTr="007F6507">
      <w:trPr>
        <w:trHeight w:val="850"/>
        <w:jc w:val="right"/>
      </w:trPr>
      <w:tc>
        <w:tcPr>
          <w:tcW w:w="708" w:type="dxa"/>
          <w:vAlign w:val="bottom"/>
        </w:tcPr>
        <w:p w:rsidR="004C040F" w:rsidRPr="00347E11" w:rsidRDefault="004C040F" w:rsidP="004C040F">
          <w:pPr>
            <w:pStyle w:val="Sidfot"/>
            <w:spacing w:line="276" w:lineRule="auto"/>
            <w:jc w:val="right"/>
          </w:pPr>
        </w:p>
      </w:tc>
    </w:tr>
  </w:tbl>
  <w:p w:rsidR="004C040F" w:rsidRPr="005606BC" w:rsidRDefault="004C040F" w:rsidP="004C040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AB" w:rsidRDefault="00C71BAB" w:rsidP="00A87A54">
      <w:pPr>
        <w:spacing w:after="0" w:line="240" w:lineRule="auto"/>
      </w:pPr>
      <w:r>
        <w:separator/>
      </w:r>
    </w:p>
  </w:footnote>
  <w:footnote w:type="continuationSeparator" w:id="0">
    <w:p w:rsidR="00C71BAB" w:rsidRDefault="00C71BA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040F" w:rsidTr="00C93EBA">
      <w:trPr>
        <w:trHeight w:val="227"/>
      </w:trPr>
      <w:tc>
        <w:tcPr>
          <w:tcW w:w="5534" w:type="dxa"/>
        </w:tcPr>
        <w:p w:rsidR="004C040F" w:rsidRPr="007D73AB" w:rsidRDefault="004C040F">
          <w:pPr>
            <w:pStyle w:val="Sidhuvud"/>
          </w:pPr>
        </w:p>
      </w:tc>
      <w:tc>
        <w:tcPr>
          <w:tcW w:w="3170" w:type="dxa"/>
          <w:vAlign w:val="bottom"/>
        </w:tcPr>
        <w:p w:rsidR="004C040F" w:rsidRPr="007D73AB" w:rsidRDefault="004C040F" w:rsidP="00340DE0">
          <w:pPr>
            <w:pStyle w:val="Sidhuvud"/>
          </w:pPr>
        </w:p>
      </w:tc>
      <w:tc>
        <w:tcPr>
          <w:tcW w:w="1134" w:type="dxa"/>
        </w:tcPr>
        <w:p w:rsidR="004C040F" w:rsidRDefault="004C040F" w:rsidP="005A703A">
          <w:pPr>
            <w:pStyle w:val="Sidhuvud"/>
          </w:pPr>
        </w:p>
      </w:tc>
    </w:tr>
    <w:tr w:rsidR="004C040F" w:rsidTr="00C93EBA">
      <w:trPr>
        <w:trHeight w:val="1928"/>
      </w:trPr>
      <w:tc>
        <w:tcPr>
          <w:tcW w:w="5534" w:type="dxa"/>
        </w:tcPr>
        <w:p w:rsidR="004C040F" w:rsidRPr="00340DE0" w:rsidRDefault="004C04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AEED36" wp14:editId="37CEFEB1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040F" w:rsidRPr="00710A6C" w:rsidRDefault="004C040F" w:rsidP="00EE3C0F">
          <w:pPr>
            <w:pStyle w:val="Sidhuvud"/>
            <w:rPr>
              <w:b/>
            </w:rPr>
          </w:pPr>
        </w:p>
        <w:p w:rsidR="004C040F" w:rsidRDefault="004C040F" w:rsidP="00EE3C0F">
          <w:pPr>
            <w:pStyle w:val="Sidhuvud"/>
          </w:pPr>
        </w:p>
        <w:p w:rsidR="004C040F" w:rsidRDefault="004C040F" w:rsidP="00EE3C0F">
          <w:pPr>
            <w:pStyle w:val="Sidhuvud"/>
          </w:pPr>
        </w:p>
        <w:p w:rsidR="004C040F" w:rsidRDefault="004C040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:rsidR="004C040F" w:rsidRDefault="00611839" w:rsidP="00EE3C0F">
              <w:pPr>
                <w:pStyle w:val="Sidhuvud"/>
              </w:pPr>
              <w:r>
                <w:t>Ju2018/0</w:t>
              </w:r>
              <w:r w:rsidR="004947D5">
                <w:t>4230</w:t>
              </w:r>
              <w:r w:rsidR="00D1166D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13D336B3674CD7A14F834B8D3CD7CC"/>
            </w:placeholder>
            <w:showingPlcHdr/>
            <w:dataBinding w:prefixMappings="xmlns:ns0='http://lp/documentinfo/RK' " w:xpath="/ns0:DocumentInfo[1]/ns0:BaseInfo[1]/ns0:DocNumber[1]" w:storeItemID="{C9A508AA-532A-41D1-8155-372C627DB06A}"/>
            <w:text/>
          </w:sdtPr>
          <w:sdtEndPr/>
          <w:sdtContent>
            <w:p w:rsidR="004C040F" w:rsidRDefault="004C040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C040F" w:rsidRDefault="004C040F" w:rsidP="00EE3C0F">
          <w:pPr>
            <w:pStyle w:val="Sidhuvud"/>
          </w:pPr>
        </w:p>
      </w:tc>
      <w:tc>
        <w:tcPr>
          <w:tcW w:w="1134" w:type="dxa"/>
        </w:tcPr>
        <w:p w:rsidR="004C040F" w:rsidRDefault="004C040F" w:rsidP="0094502D">
          <w:pPr>
            <w:pStyle w:val="Sidhuvud"/>
          </w:pPr>
        </w:p>
        <w:p w:rsidR="004C040F" w:rsidRPr="0094502D" w:rsidRDefault="004C040F" w:rsidP="00EC71A6">
          <w:pPr>
            <w:pStyle w:val="Sidhuvud"/>
          </w:pPr>
        </w:p>
      </w:tc>
    </w:tr>
    <w:tr w:rsidR="004C040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:rsidR="004C040F" w:rsidRDefault="004C0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040F" w:rsidRDefault="004C040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F"/>
    <w:rsid w:val="00004D5C"/>
    <w:rsid w:val="00005F68"/>
    <w:rsid w:val="00007DD3"/>
    <w:rsid w:val="00012B00"/>
    <w:rsid w:val="00014CFD"/>
    <w:rsid w:val="00026711"/>
    <w:rsid w:val="00041564"/>
    <w:rsid w:val="00041EDC"/>
    <w:rsid w:val="00057FE0"/>
    <w:rsid w:val="000757FC"/>
    <w:rsid w:val="000862E0"/>
    <w:rsid w:val="00093408"/>
    <w:rsid w:val="0009435C"/>
    <w:rsid w:val="000A3BD3"/>
    <w:rsid w:val="000C0E38"/>
    <w:rsid w:val="000C61D1"/>
    <w:rsid w:val="000E12D9"/>
    <w:rsid w:val="000E7BBA"/>
    <w:rsid w:val="000F00B8"/>
    <w:rsid w:val="00106321"/>
    <w:rsid w:val="00121002"/>
    <w:rsid w:val="001234B7"/>
    <w:rsid w:val="00146F08"/>
    <w:rsid w:val="00170CE4"/>
    <w:rsid w:val="00173126"/>
    <w:rsid w:val="00176B5C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24EEF"/>
    <w:rsid w:val="00233D52"/>
    <w:rsid w:val="002535D6"/>
    <w:rsid w:val="00260D2D"/>
    <w:rsid w:val="00281106"/>
    <w:rsid w:val="00282D27"/>
    <w:rsid w:val="00292420"/>
    <w:rsid w:val="002B2CAF"/>
    <w:rsid w:val="002D07DB"/>
    <w:rsid w:val="002D3972"/>
    <w:rsid w:val="002E4D3F"/>
    <w:rsid w:val="002F66A6"/>
    <w:rsid w:val="003050DB"/>
    <w:rsid w:val="003065A9"/>
    <w:rsid w:val="00307E0B"/>
    <w:rsid w:val="00310561"/>
    <w:rsid w:val="003128E2"/>
    <w:rsid w:val="00326C03"/>
    <w:rsid w:val="00340DE0"/>
    <w:rsid w:val="00342327"/>
    <w:rsid w:val="00342E61"/>
    <w:rsid w:val="00347E11"/>
    <w:rsid w:val="00350C92"/>
    <w:rsid w:val="003671B0"/>
    <w:rsid w:val="00370311"/>
    <w:rsid w:val="00376BD1"/>
    <w:rsid w:val="0038587E"/>
    <w:rsid w:val="003909A2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5030B"/>
    <w:rsid w:val="0045271C"/>
    <w:rsid w:val="004637C6"/>
    <w:rsid w:val="004660C8"/>
    <w:rsid w:val="00472EBA"/>
    <w:rsid w:val="00474676"/>
    <w:rsid w:val="0047511B"/>
    <w:rsid w:val="00480DBD"/>
    <w:rsid w:val="00480EC3"/>
    <w:rsid w:val="0048317E"/>
    <w:rsid w:val="00485601"/>
    <w:rsid w:val="0048560A"/>
    <w:rsid w:val="004865B8"/>
    <w:rsid w:val="00486C0D"/>
    <w:rsid w:val="00491796"/>
    <w:rsid w:val="004947D5"/>
    <w:rsid w:val="004B66DA"/>
    <w:rsid w:val="004C040F"/>
    <w:rsid w:val="004C70EE"/>
    <w:rsid w:val="004E1887"/>
    <w:rsid w:val="004E25CD"/>
    <w:rsid w:val="004F0448"/>
    <w:rsid w:val="004F6525"/>
    <w:rsid w:val="00502BF1"/>
    <w:rsid w:val="0052127C"/>
    <w:rsid w:val="00527620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C02E0"/>
    <w:rsid w:val="005C07BC"/>
    <w:rsid w:val="005D0796"/>
    <w:rsid w:val="005E2F29"/>
    <w:rsid w:val="005E4E79"/>
    <w:rsid w:val="006109F9"/>
    <w:rsid w:val="00611839"/>
    <w:rsid w:val="00615106"/>
    <w:rsid w:val="006175D7"/>
    <w:rsid w:val="006208E5"/>
    <w:rsid w:val="00625C43"/>
    <w:rsid w:val="00631F82"/>
    <w:rsid w:val="006456CA"/>
    <w:rsid w:val="00645F22"/>
    <w:rsid w:val="00654B4D"/>
    <w:rsid w:val="00670A48"/>
    <w:rsid w:val="00672F6F"/>
    <w:rsid w:val="0069172A"/>
    <w:rsid w:val="0069523C"/>
    <w:rsid w:val="006B4A30"/>
    <w:rsid w:val="006B7569"/>
    <w:rsid w:val="006C12DA"/>
    <w:rsid w:val="006D3188"/>
    <w:rsid w:val="006D59F9"/>
    <w:rsid w:val="006E08FC"/>
    <w:rsid w:val="006F2588"/>
    <w:rsid w:val="00710A6C"/>
    <w:rsid w:val="00712266"/>
    <w:rsid w:val="0074140A"/>
    <w:rsid w:val="00750C93"/>
    <w:rsid w:val="00757B3B"/>
    <w:rsid w:val="00773075"/>
    <w:rsid w:val="00780817"/>
    <w:rsid w:val="00782B3F"/>
    <w:rsid w:val="00786F84"/>
    <w:rsid w:val="0079641B"/>
    <w:rsid w:val="007A629C"/>
    <w:rsid w:val="007C44FF"/>
    <w:rsid w:val="007C7BDB"/>
    <w:rsid w:val="007D73AB"/>
    <w:rsid w:val="007F1B87"/>
    <w:rsid w:val="00804C1B"/>
    <w:rsid w:val="00813D14"/>
    <w:rsid w:val="00816677"/>
    <w:rsid w:val="008178E6"/>
    <w:rsid w:val="008375D5"/>
    <w:rsid w:val="00871E39"/>
    <w:rsid w:val="00875DDD"/>
    <w:rsid w:val="00891929"/>
    <w:rsid w:val="008A0A0D"/>
    <w:rsid w:val="008C562B"/>
    <w:rsid w:val="008D3090"/>
    <w:rsid w:val="008D4306"/>
    <w:rsid w:val="008D4508"/>
    <w:rsid w:val="008E77D6"/>
    <w:rsid w:val="0094502D"/>
    <w:rsid w:val="00947013"/>
    <w:rsid w:val="0097781B"/>
    <w:rsid w:val="00986CC3"/>
    <w:rsid w:val="009920AA"/>
    <w:rsid w:val="009A4D0A"/>
    <w:rsid w:val="009A7412"/>
    <w:rsid w:val="009C2459"/>
    <w:rsid w:val="009C7518"/>
    <w:rsid w:val="009D5D40"/>
    <w:rsid w:val="009D6B1B"/>
    <w:rsid w:val="009E107B"/>
    <w:rsid w:val="009E18D6"/>
    <w:rsid w:val="00A01F5C"/>
    <w:rsid w:val="00A061BD"/>
    <w:rsid w:val="00A165F4"/>
    <w:rsid w:val="00A3270B"/>
    <w:rsid w:val="00A33847"/>
    <w:rsid w:val="00A43B02"/>
    <w:rsid w:val="00A5156E"/>
    <w:rsid w:val="00A56824"/>
    <w:rsid w:val="00A67276"/>
    <w:rsid w:val="00A67840"/>
    <w:rsid w:val="00A743AC"/>
    <w:rsid w:val="00A87A54"/>
    <w:rsid w:val="00AA1809"/>
    <w:rsid w:val="00AB0F41"/>
    <w:rsid w:val="00AB6313"/>
    <w:rsid w:val="00AF0BB7"/>
    <w:rsid w:val="00AF0EDE"/>
    <w:rsid w:val="00B06751"/>
    <w:rsid w:val="00B13445"/>
    <w:rsid w:val="00B152E5"/>
    <w:rsid w:val="00B2169D"/>
    <w:rsid w:val="00B21CBB"/>
    <w:rsid w:val="00B316CA"/>
    <w:rsid w:val="00B3542E"/>
    <w:rsid w:val="00B41F72"/>
    <w:rsid w:val="00B43C87"/>
    <w:rsid w:val="00B517E1"/>
    <w:rsid w:val="00B55E70"/>
    <w:rsid w:val="00B61BDA"/>
    <w:rsid w:val="00B84409"/>
    <w:rsid w:val="00BB5683"/>
    <w:rsid w:val="00BD0826"/>
    <w:rsid w:val="00BD5BC4"/>
    <w:rsid w:val="00BE3210"/>
    <w:rsid w:val="00BF0E74"/>
    <w:rsid w:val="00C141C6"/>
    <w:rsid w:val="00C2071A"/>
    <w:rsid w:val="00C20ACB"/>
    <w:rsid w:val="00C26068"/>
    <w:rsid w:val="00C271A8"/>
    <w:rsid w:val="00C37A77"/>
    <w:rsid w:val="00C461E6"/>
    <w:rsid w:val="00C51B04"/>
    <w:rsid w:val="00C71BAB"/>
    <w:rsid w:val="00C81DCA"/>
    <w:rsid w:val="00C93EBA"/>
    <w:rsid w:val="00C9696A"/>
    <w:rsid w:val="00CA61D8"/>
    <w:rsid w:val="00CA7FF5"/>
    <w:rsid w:val="00CB1E7C"/>
    <w:rsid w:val="00CB2EA1"/>
    <w:rsid w:val="00CB43F1"/>
    <w:rsid w:val="00CB6EDE"/>
    <w:rsid w:val="00CC41BA"/>
    <w:rsid w:val="00CD1C6C"/>
    <w:rsid w:val="00CD3C46"/>
    <w:rsid w:val="00CD6169"/>
    <w:rsid w:val="00D021D2"/>
    <w:rsid w:val="00D1166D"/>
    <w:rsid w:val="00D13D8A"/>
    <w:rsid w:val="00D279D8"/>
    <w:rsid w:val="00D27C8E"/>
    <w:rsid w:val="00D4141B"/>
    <w:rsid w:val="00D4145D"/>
    <w:rsid w:val="00D449FC"/>
    <w:rsid w:val="00D5467F"/>
    <w:rsid w:val="00D6730A"/>
    <w:rsid w:val="00D73EA2"/>
    <w:rsid w:val="00D76068"/>
    <w:rsid w:val="00D76B01"/>
    <w:rsid w:val="00D84704"/>
    <w:rsid w:val="00D95424"/>
    <w:rsid w:val="00DB714B"/>
    <w:rsid w:val="00DC1C33"/>
    <w:rsid w:val="00DC7008"/>
    <w:rsid w:val="00DD2BA8"/>
    <w:rsid w:val="00DE69CE"/>
    <w:rsid w:val="00DF58E9"/>
    <w:rsid w:val="00DF5BFB"/>
    <w:rsid w:val="00E156FE"/>
    <w:rsid w:val="00E21F9C"/>
    <w:rsid w:val="00E462C8"/>
    <w:rsid w:val="00E469E4"/>
    <w:rsid w:val="00E475C3"/>
    <w:rsid w:val="00E509B0"/>
    <w:rsid w:val="00E73D96"/>
    <w:rsid w:val="00EA0C22"/>
    <w:rsid w:val="00EA1688"/>
    <w:rsid w:val="00ED592E"/>
    <w:rsid w:val="00ED6ABD"/>
    <w:rsid w:val="00EE3578"/>
    <w:rsid w:val="00EE3C0F"/>
    <w:rsid w:val="00EF2A7F"/>
    <w:rsid w:val="00F01A57"/>
    <w:rsid w:val="00F03EAC"/>
    <w:rsid w:val="00F14024"/>
    <w:rsid w:val="00F259D7"/>
    <w:rsid w:val="00F32D05"/>
    <w:rsid w:val="00F35263"/>
    <w:rsid w:val="00F44633"/>
    <w:rsid w:val="00F53AEA"/>
    <w:rsid w:val="00F66093"/>
    <w:rsid w:val="00F848D6"/>
    <w:rsid w:val="00F9194A"/>
    <w:rsid w:val="00FA5DDD"/>
    <w:rsid w:val="00FA5EDB"/>
    <w:rsid w:val="00FD0B7B"/>
    <w:rsid w:val="00FD7CEC"/>
    <w:rsid w:val="00FE6E23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3DB17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rsid w:val="00C96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3D336B3674CD7A14F834B8D3CD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A4CFB-DBB4-4F69-8E2E-CEA3FAA952B0}"/>
      </w:docPartPr>
      <w:docPartBody>
        <w:p w:rsidR="00C708AC" w:rsidRDefault="009C0D65" w:rsidP="009C0D65">
          <w:pPr>
            <w:pStyle w:val="BF13D336B3674CD7A14F834B8D3CD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B176CE19064F4DACD4AC48ABA70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EF151-54B3-44CF-8017-CD3268E29FD0}"/>
      </w:docPartPr>
      <w:docPartBody>
        <w:p w:rsidR="00C708AC" w:rsidRDefault="009C0D65" w:rsidP="009C0D65">
          <w:pPr>
            <w:pStyle w:val="93B176CE19064F4DACD4AC48ABA70C9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5"/>
    <w:rsid w:val="005D67AB"/>
    <w:rsid w:val="009C0D65"/>
    <w:rsid w:val="00C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9C0D65"/>
    <w:rPr>
      <w:noProof w:val="0"/>
      <w:color w:val="808080"/>
    </w:rPr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Ju2018/04230/POL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8c2477ee-2c60-4d18-9a94-d47f4f22af8c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01F2-C561-4904-A3BA-AE7CB371A5EB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C9A508AA-532A-41D1-8155-372C627DB06A}"/>
</file>

<file path=customXml/itemProps4.xml><?xml version="1.0" encoding="utf-8"?>
<ds:datastoreItem xmlns:ds="http://schemas.openxmlformats.org/officeDocument/2006/customXml" ds:itemID="{5E3A83EC-6AA3-4AFE-AB4E-3672DA1179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D08442-4DF6-43F8-8D56-1887D079A720}"/>
</file>

<file path=customXml/itemProps6.xml><?xml version="1.0" encoding="utf-8"?>
<ds:datastoreItem xmlns:ds="http://schemas.openxmlformats.org/officeDocument/2006/customXml" ds:itemID="{5E3A83EC-6AA3-4AFE-AB4E-3672DA1179A0}"/>
</file>

<file path=customXml/itemProps7.xml><?xml version="1.0" encoding="utf-8"?>
<ds:datastoreItem xmlns:ds="http://schemas.openxmlformats.org/officeDocument/2006/customXml" ds:itemID="{5D078476-4204-42D4-83F1-2149AAAC5D15}"/>
</file>

<file path=customXml/itemProps8.xml><?xml version="1.0" encoding="utf-8"?>
<ds:datastoreItem xmlns:ds="http://schemas.openxmlformats.org/officeDocument/2006/customXml" ds:itemID="{D832D3D5-6200-410A-8554-963A52677BB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1595_svar_Vapenlagen</dc:title>
  <dc:subject/>
  <dc:creator>Emelie Smiding</dc:creator>
  <cp:keywords/>
  <dc:description/>
  <cp:lastModifiedBy>Emelie Smiding</cp:lastModifiedBy>
  <cp:revision>9</cp:revision>
  <cp:lastPrinted>2018-08-31T08:23:00Z</cp:lastPrinted>
  <dcterms:created xsi:type="dcterms:W3CDTF">2018-08-31T08:00:00Z</dcterms:created>
  <dcterms:modified xsi:type="dcterms:W3CDTF">2018-09-06T11:16:00Z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a4a6f63e-718b-4ecd-80c1-077cfbf3720c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