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DA46F" w14:textId="77777777" w:rsidR="00F42DDE" w:rsidRDefault="00F42DDE" w:rsidP="00DA0661">
      <w:pPr>
        <w:pStyle w:val="Rubrik"/>
      </w:pPr>
      <w:bookmarkStart w:id="0" w:name="Start"/>
      <w:bookmarkEnd w:id="0"/>
      <w:r>
        <w:t xml:space="preserve">Svar på fråga 2019/20:2095 av </w:t>
      </w:r>
      <w:sdt>
        <w:sdtPr>
          <w:alias w:val="Frågeställare"/>
          <w:tag w:val="delete"/>
          <w:id w:val="-211816850"/>
          <w:placeholder>
            <w:docPart w:val="1CB934400AA14CF6A66F9E8808687151"/>
          </w:placeholder>
          <w:dataBinding w:prefixMappings="xmlns:ns0='http://lp/documentinfo/RK' " w:xpath="/ns0:DocumentInfo[1]/ns0:BaseInfo[1]/ns0:Extra3[1]" w:storeItemID="{DF00FE86-997C-42D3-B270-995746F18893}"/>
          <w:text/>
        </w:sdtPr>
        <w:sdtEndPr/>
        <w:sdtContent>
          <w:r>
            <w:t>Hans Wallmark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D63AD2B3F44C42C8BB750A6133AFF745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</w:r>
      <w:r w:rsidRPr="00F42DDE">
        <w:t>Stora idrottsevenemang i diktaturer</w:t>
      </w:r>
    </w:p>
    <w:p w14:paraId="001A2167" w14:textId="4A867F91" w:rsidR="00F42DDE" w:rsidRDefault="00601838" w:rsidP="00F42DDE">
      <w:pPr>
        <w:pStyle w:val="Brdtext"/>
      </w:pPr>
      <w:sdt>
        <w:sdtPr>
          <w:alias w:val="Frågeställare"/>
          <w:tag w:val="delete"/>
          <w:id w:val="-1635256365"/>
          <w:placeholder>
            <w:docPart w:val="B2E884C287E34E67AD2316EFBD6B3D05"/>
          </w:placeholder>
          <w:dataBinding w:prefixMappings="xmlns:ns0='http://lp/documentinfo/RK' " w:xpath="/ns0:DocumentInfo[1]/ns0:BaseInfo[1]/ns0:Extra3[1]" w:storeItemID="{DF00FE86-997C-42D3-B270-995746F18893}"/>
          <w:text/>
        </w:sdtPr>
        <w:sdtEndPr/>
        <w:sdtContent>
          <w:r w:rsidR="00F42DDE">
            <w:t>Hans Wallmark</w:t>
          </w:r>
        </w:sdtContent>
      </w:sdt>
      <w:r w:rsidR="00F42DDE">
        <w:t xml:space="preserve"> har frågat mig om regeringen på något sätt har inlett eller initierat ett analysarbete av hur omvärlden kan komma att agera gentemot Belarus respektive Folkrepubliken Kina när det gäller </w:t>
      </w:r>
      <w:r w:rsidR="00A1753B">
        <w:t>i</w:t>
      </w:r>
      <w:r w:rsidR="00F42DDE">
        <w:t>shockey-VM 2021 och vinter-OS 2022 för att på så sätt ge stöd till relevanta idrottsorganisationer ifall frågor om åtgärder uppstår samt ifall det kan leda till ekonomiska bakslag.</w:t>
      </w:r>
    </w:p>
    <w:p w14:paraId="5A525F28" w14:textId="4EFC5BA8" w:rsidR="005105D7" w:rsidRDefault="00C05BB1" w:rsidP="000E323F">
      <w:pPr>
        <w:pStyle w:val="Normalwebb"/>
        <w:spacing w:after="0"/>
        <w:rPr>
          <w:rFonts w:asciiTheme="minorHAnsi" w:eastAsia="Times New Roman" w:hAnsiTheme="minorHAnsi" w:cs="Arial"/>
          <w:color w:val="263238"/>
          <w:sz w:val="25"/>
          <w:szCs w:val="25"/>
          <w:lang w:eastAsia="sv-SE"/>
        </w:rPr>
      </w:pPr>
      <w:r w:rsidRPr="008C22E4">
        <w:rPr>
          <w:rFonts w:asciiTheme="minorHAnsi" w:hAnsiTheme="minorHAnsi"/>
          <w:sz w:val="25"/>
          <w:szCs w:val="25"/>
        </w:rPr>
        <w:t xml:space="preserve">Det är inte en orimlig förväntan </w:t>
      </w:r>
      <w:r w:rsidRPr="008C22E4">
        <w:rPr>
          <w:rFonts w:asciiTheme="minorHAnsi" w:eastAsia="Times New Roman" w:hAnsiTheme="minorHAnsi" w:cs="Arial"/>
          <w:color w:val="263238"/>
          <w:sz w:val="25"/>
          <w:szCs w:val="25"/>
          <w:lang w:eastAsia="sv-SE"/>
        </w:rPr>
        <w:t>på arrangörer av några av världens största idrottsevenemang att de respektera</w:t>
      </w:r>
      <w:r w:rsidR="000E323F">
        <w:rPr>
          <w:rFonts w:asciiTheme="minorHAnsi" w:eastAsia="Times New Roman" w:hAnsiTheme="minorHAnsi" w:cs="Arial"/>
          <w:color w:val="263238"/>
          <w:sz w:val="25"/>
          <w:szCs w:val="25"/>
          <w:lang w:eastAsia="sv-SE"/>
        </w:rPr>
        <w:t>r</w:t>
      </w:r>
      <w:r w:rsidRPr="008C22E4">
        <w:rPr>
          <w:rFonts w:asciiTheme="minorHAnsi" w:eastAsia="Times New Roman" w:hAnsiTheme="minorHAnsi" w:cs="Arial"/>
          <w:color w:val="263238"/>
          <w:sz w:val="25"/>
          <w:szCs w:val="25"/>
          <w:lang w:eastAsia="sv-SE"/>
        </w:rPr>
        <w:t xml:space="preserve"> grundläggande mänskliga rättigheter. Med det sagt är idrottsrörelsen självständig och fattar sina egna beslut i frågor om till exempel var mästerskap ska arrangeras</w:t>
      </w:r>
    </w:p>
    <w:p w14:paraId="291B08FA" w14:textId="77777777" w:rsidR="000E323F" w:rsidRPr="000E323F" w:rsidRDefault="000E323F" w:rsidP="000E323F">
      <w:pPr>
        <w:pStyle w:val="Normalwebb"/>
        <w:spacing w:after="0"/>
        <w:rPr>
          <w:rFonts w:eastAsia="Times New Roman"/>
          <w:color w:val="000000"/>
          <w:lang w:eastAsia="sv-SE"/>
        </w:rPr>
      </w:pPr>
    </w:p>
    <w:p w14:paraId="12FFBB05" w14:textId="3D6156F9" w:rsidR="00C05BB1" w:rsidRDefault="00C05BB1" w:rsidP="00F42DDE">
      <w:pPr>
        <w:pStyle w:val="Brdtext"/>
      </w:pPr>
      <w:r>
        <w:t>Riksidrottsförbundet har som policy att svensk idrott ska ha utbyte med andra länder oavsett politiska system och oavsett om diplomatiska förbindelser med Sverige föreligger eller inte</w:t>
      </w:r>
      <w:r w:rsidR="00D42A50">
        <w:t xml:space="preserve">. </w:t>
      </w:r>
    </w:p>
    <w:p w14:paraId="53B030DD" w14:textId="73888F96" w:rsidR="00231B12" w:rsidRPr="00231B12" w:rsidRDefault="000E776B" w:rsidP="000E323F">
      <w:pPr>
        <w:pStyle w:val="Brdtext"/>
      </w:pPr>
      <w:r>
        <w:t>Undantag görs för länder som är föremål för en bindande FN- eller EU-sanktion som är relevant för idrottsområdet. Jag kan konstatera att sådana</w:t>
      </w:r>
      <w:r w:rsidR="00A35275">
        <w:t xml:space="preserve"> sanktioner </w:t>
      </w:r>
      <w:r w:rsidR="00EA4CEE">
        <w:t xml:space="preserve">inte </w:t>
      </w:r>
      <w:r w:rsidR="00C35A4D">
        <w:t>finns för närvarande</w:t>
      </w:r>
      <w:r w:rsidR="00EA4CEE">
        <w:t xml:space="preserve"> och det finns i dagsläget inget som tyder på att sådana sanktioner kan komma att beslutas.</w:t>
      </w:r>
    </w:p>
    <w:p w14:paraId="246FE86A" w14:textId="1167786A" w:rsidR="00231B12" w:rsidRDefault="00D42A50" w:rsidP="00F42DDE">
      <w:pPr>
        <w:pStyle w:val="Brdtext"/>
      </w:pPr>
      <w:r>
        <w:t xml:space="preserve">Regeringen har inte inlett eller initierat ett sådant specifikt analysarbete och </w:t>
      </w:r>
      <w:r w:rsidRPr="00C05BB1">
        <w:t xml:space="preserve">ser inte heller någon omedelbar anledning därtill. </w:t>
      </w:r>
      <w:r>
        <w:t>Jag ser inte heller någo</w:t>
      </w:r>
      <w:r w:rsidR="00231B12">
        <w:t xml:space="preserve">n anledning </w:t>
      </w:r>
      <w:r>
        <w:t xml:space="preserve">att företa ett sådant </w:t>
      </w:r>
      <w:r w:rsidR="000E323F">
        <w:t xml:space="preserve">arbete </w:t>
      </w:r>
      <w:r>
        <w:t xml:space="preserve">om den </w:t>
      </w:r>
      <w:r w:rsidR="00231B12">
        <w:t>internationella</w:t>
      </w:r>
      <w:r>
        <w:t xml:space="preserve"> idrottsrörelsen väljer att flytta värdskap</w:t>
      </w:r>
      <w:r w:rsidR="005105D7">
        <w:t xml:space="preserve"> för arrangemang eller mästerskap</w:t>
      </w:r>
      <w:r>
        <w:t>.</w:t>
      </w:r>
    </w:p>
    <w:p w14:paraId="1CD362B5" w14:textId="047A2CAF" w:rsidR="000E776B" w:rsidRDefault="000A19F7" w:rsidP="00F42DDE">
      <w:pPr>
        <w:pStyle w:val="Brdtext"/>
      </w:pPr>
      <w:r>
        <w:t xml:space="preserve">Avslutningsvis kan jag lägga till att </w:t>
      </w:r>
      <w:r w:rsidR="009028A1">
        <w:t>när svensk idrott</w:t>
      </w:r>
      <w:r w:rsidR="000E776B">
        <w:t xml:space="preserve"> </w:t>
      </w:r>
      <w:r w:rsidR="00A1753B">
        <w:t>har behövt</w:t>
      </w:r>
      <w:r w:rsidR="00E316C4">
        <w:t xml:space="preserve"> </w:t>
      </w:r>
      <w:r w:rsidR="000E776B">
        <w:t xml:space="preserve">information om </w:t>
      </w:r>
      <w:r>
        <w:t>till exempel</w:t>
      </w:r>
      <w:r w:rsidR="000E776B">
        <w:t xml:space="preserve"> den politiska situationen i ett land där deltagande är aktuellt så har Regeringskansliet </w:t>
      </w:r>
      <w:r>
        <w:t xml:space="preserve">med självklarhet </w:t>
      </w:r>
      <w:r w:rsidR="000E776B">
        <w:t>bistått med detta.</w:t>
      </w:r>
    </w:p>
    <w:p w14:paraId="747E796D" w14:textId="1F87502D" w:rsidR="00F42DDE" w:rsidRDefault="00F42DDE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5FB45B6455E7400E914D5A59EB3EF8A0"/>
          </w:placeholder>
          <w:dataBinding w:prefixMappings="xmlns:ns0='http://lp/documentinfo/RK' " w:xpath="/ns0:DocumentInfo[1]/ns0:BaseInfo[1]/ns0:HeaderDate[1]" w:storeItemID="{DF00FE86-997C-42D3-B270-995746F18893}"/>
          <w:date w:fullDate="2020-09-0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804887">
            <w:t>9 september 2020</w:t>
          </w:r>
        </w:sdtContent>
      </w:sdt>
    </w:p>
    <w:p w14:paraId="3305430C" w14:textId="77777777" w:rsidR="00F42DDE" w:rsidRDefault="00F42DDE" w:rsidP="004E7A8F">
      <w:pPr>
        <w:pStyle w:val="Brdtextutanavstnd"/>
      </w:pPr>
    </w:p>
    <w:p w14:paraId="6BE9E991" w14:textId="77777777" w:rsidR="00F42DDE" w:rsidRDefault="00F42DDE" w:rsidP="00804887">
      <w:pPr>
        <w:pStyle w:val="Brdtextutanavstnd"/>
        <w:jc w:val="center"/>
      </w:pPr>
    </w:p>
    <w:p w14:paraId="07B24116" w14:textId="77777777" w:rsidR="00F42DDE" w:rsidRDefault="00F42DDE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B8E3FEBC72484CEDAAD700E8A9B44B5F"/>
        </w:placeholder>
        <w:dataBinding w:prefixMappings="xmlns:ns0='http://lp/documentinfo/RK' " w:xpath="/ns0:DocumentInfo[1]/ns0:BaseInfo[1]/ns0:TopSender[1]" w:storeItemID="{DF00FE86-997C-42D3-B270-995746F18893}"/>
        <w:comboBox w:lastValue="Kultur- och demokratiministern samt ministern med ansvar för idrottsfrågorna">
          <w:listItem w:displayText="Amanda Lind" w:value="Kultur- och demokratiministern samt ministern med ansvar för idrottsfrågorna"/>
        </w:comboBox>
      </w:sdtPr>
      <w:sdtEndPr/>
      <w:sdtContent>
        <w:p w14:paraId="5C77A190" w14:textId="77777777" w:rsidR="00F42DDE" w:rsidRDefault="00F42DDE" w:rsidP="00422A41">
          <w:pPr>
            <w:pStyle w:val="Brdtext"/>
          </w:pPr>
          <w:r>
            <w:t>Amanda Lind</w:t>
          </w:r>
        </w:p>
      </w:sdtContent>
    </w:sdt>
    <w:p w14:paraId="747DF078" w14:textId="77777777" w:rsidR="00F42DDE" w:rsidRPr="00DB48AB" w:rsidRDefault="00F42DDE" w:rsidP="00DB48AB">
      <w:pPr>
        <w:pStyle w:val="Brdtext"/>
      </w:pPr>
    </w:p>
    <w:sectPr w:rsidR="00F42DDE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780CB" w14:textId="77777777" w:rsidR="00601838" w:rsidRDefault="00601838" w:rsidP="00A87A54">
      <w:pPr>
        <w:spacing w:after="0" w:line="240" w:lineRule="auto"/>
      </w:pPr>
      <w:r>
        <w:separator/>
      </w:r>
    </w:p>
  </w:endnote>
  <w:endnote w:type="continuationSeparator" w:id="0">
    <w:p w14:paraId="3EE064ED" w14:textId="77777777" w:rsidR="00601838" w:rsidRDefault="0060183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F16AF3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BDCC24B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FA5FD31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44C56A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DEF328A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0C55AC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6694D4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90F5CC2" w14:textId="77777777" w:rsidTr="00C26068">
      <w:trPr>
        <w:trHeight w:val="227"/>
      </w:trPr>
      <w:tc>
        <w:tcPr>
          <w:tcW w:w="4074" w:type="dxa"/>
        </w:tcPr>
        <w:p w14:paraId="7E396068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A34723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D666D2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D7DEA" w14:textId="77777777" w:rsidR="00601838" w:rsidRDefault="00601838" w:rsidP="00A87A54">
      <w:pPr>
        <w:spacing w:after="0" w:line="240" w:lineRule="auto"/>
      </w:pPr>
      <w:r>
        <w:separator/>
      </w:r>
    </w:p>
  </w:footnote>
  <w:footnote w:type="continuationSeparator" w:id="0">
    <w:p w14:paraId="27D16CF4" w14:textId="77777777" w:rsidR="00601838" w:rsidRDefault="0060183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42DDE" w14:paraId="0579BE32" w14:textId="77777777" w:rsidTr="00C93EBA">
      <w:trPr>
        <w:trHeight w:val="227"/>
      </w:trPr>
      <w:tc>
        <w:tcPr>
          <w:tcW w:w="5534" w:type="dxa"/>
        </w:tcPr>
        <w:p w14:paraId="3B557ED6" w14:textId="77777777" w:rsidR="00F42DDE" w:rsidRPr="007D73AB" w:rsidRDefault="00F42DDE">
          <w:pPr>
            <w:pStyle w:val="Sidhuvud"/>
          </w:pPr>
        </w:p>
      </w:tc>
      <w:tc>
        <w:tcPr>
          <w:tcW w:w="3170" w:type="dxa"/>
          <w:vAlign w:val="bottom"/>
        </w:tcPr>
        <w:p w14:paraId="59EFB15B" w14:textId="77777777" w:rsidR="00F42DDE" w:rsidRPr="007D73AB" w:rsidRDefault="00F42DDE" w:rsidP="00340DE0">
          <w:pPr>
            <w:pStyle w:val="Sidhuvud"/>
          </w:pPr>
        </w:p>
      </w:tc>
      <w:tc>
        <w:tcPr>
          <w:tcW w:w="1134" w:type="dxa"/>
        </w:tcPr>
        <w:p w14:paraId="5B73D330" w14:textId="77777777" w:rsidR="00F42DDE" w:rsidRDefault="00F42DDE" w:rsidP="005A703A">
          <w:pPr>
            <w:pStyle w:val="Sidhuvud"/>
          </w:pPr>
        </w:p>
      </w:tc>
    </w:tr>
    <w:tr w:rsidR="00F42DDE" w14:paraId="00B081D8" w14:textId="77777777" w:rsidTr="00C93EBA">
      <w:trPr>
        <w:trHeight w:val="1928"/>
      </w:trPr>
      <w:tc>
        <w:tcPr>
          <w:tcW w:w="5534" w:type="dxa"/>
        </w:tcPr>
        <w:p w14:paraId="2A822AE7" w14:textId="77777777" w:rsidR="00F42DDE" w:rsidRPr="00340DE0" w:rsidRDefault="00F42DD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DA29A11" wp14:editId="51FD4A4D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EB4B63C" w14:textId="77777777" w:rsidR="00F42DDE" w:rsidRPr="00710A6C" w:rsidRDefault="00F42DDE" w:rsidP="00EE3C0F">
          <w:pPr>
            <w:pStyle w:val="Sidhuvud"/>
            <w:rPr>
              <w:b/>
            </w:rPr>
          </w:pPr>
        </w:p>
        <w:p w14:paraId="55BFFF3A" w14:textId="77777777" w:rsidR="00F42DDE" w:rsidRDefault="00F42DDE" w:rsidP="00EE3C0F">
          <w:pPr>
            <w:pStyle w:val="Sidhuvud"/>
          </w:pPr>
        </w:p>
        <w:p w14:paraId="41AF2F55" w14:textId="77777777" w:rsidR="00F42DDE" w:rsidRDefault="00F42DDE" w:rsidP="00EE3C0F">
          <w:pPr>
            <w:pStyle w:val="Sidhuvud"/>
          </w:pPr>
        </w:p>
        <w:p w14:paraId="78B7B2DB" w14:textId="77777777" w:rsidR="00F42DDE" w:rsidRDefault="00F42DD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53214F8F0264EAC948D3D973A77AA4A"/>
            </w:placeholder>
            <w:dataBinding w:prefixMappings="xmlns:ns0='http://lp/documentinfo/RK' " w:xpath="/ns0:DocumentInfo[1]/ns0:BaseInfo[1]/ns0:Dnr[1]" w:storeItemID="{DF00FE86-997C-42D3-B270-995746F18893}"/>
            <w:text/>
          </w:sdtPr>
          <w:sdtEndPr/>
          <w:sdtContent>
            <w:p w14:paraId="3A5579BD" w14:textId="42CCF91D" w:rsidR="00F42DDE" w:rsidRDefault="00F42DDE" w:rsidP="00EE3C0F">
              <w:pPr>
                <w:pStyle w:val="Sidhuvud"/>
              </w:pPr>
              <w:r>
                <w:t>Ku2020/</w:t>
              </w:r>
              <w:r w:rsidR="00F82940">
                <w:t>01877/CSM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7B99D10CA8E44CEB9443C6BEEEAACC8"/>
            </w:placeholder>
            <w:showingPlcHdr/>
            <w:dataBinding w:prefixMappings="xmlns:ns0='http://lp/documentinfo/RK' " w:xpath="/ns0:DocumentInfo[1]/ns0:BaseInfo[1]/ns0:DocNumber[1]" w:storeItemID="{DF00FE86-997C-42D3-B270-995746F18893}"/>
            <w:text/>
          </w:sdtPr>
          <w:sdtEndPr/>
          <w:sdtContent>
            <w:p w14:paraId="7C2C1D00" w14:textId="77777777" w:rsidR="00F42DDE" w:rsidRDefault="00F42DD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36184EE" w14:textId="77777777" w:rsidR="00F42DDE" w:rsidRDefault="00F42DDE" w:rsidP="00EE3C0F">
          <w:pPr>
            <w:pStyle w:val="Sidhuvud"/>
          </w:pPr>
        </w:p>
      </w:tc>
      <w:tc>
        <w:tcPr>
          <w:tcW w:w="1134" w:type="dxa"/>
        </w:tcPr>
        <w:p w14:paraId="0F358916" w14:textId="77777777" w:rsidR="00F42DDE" w:rsidRDefault="00F42DDE" w:rsidP="0094502D">
          <w:pPr>
            <w:pStyle w:val="Sidhuvud"/>
          </w:pPr>
        </w:p>
        <w:p w14:paraId="13D8D6AE" w14:textId="77777777" w:rsidR="00F42DDE" w:rsidRPr="0094502D" w:rsidRDefault="00F42DDE" w:rsidP="00EC71A6">
          <w:pPr>
            <w:pStyle w:val="Sidhuvud"/>
          </w:pPr>
        </w:p>
      </w:tc>
    </w:tr>
    <w:tr w:rsidR="00F42DDE" w14:paraId="61E12BC7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40DAF7538E34A5C96B1319A745EE89E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E71EA87" w14:textId="77777777" w:rsidR="00F42DDE" w:rsidRPr="00F42DDE" w:rsidRDefault="00F42DDE" w:rsidP="00340DE0">
              <w:pPr>
                <w:pStyle w:val="Sidhuvud"/>
                <w:rPr>
                  <w:b/>
                </w:rPr>
              </w:pPr>
              <w:r w:rsidRPr="00F42DDE">
                <w:rPr>
                  <w:b/>
                </w:rPr>
                <w:t>Kulturdepartementet</w:t>
              </w:r>
            </w:p>
            <w:p w14:paraId="433EF338" w14:textId="5AC3355A" w:rsidR="00F42DDE" w:rsidRPr="00BC2E5C" w:rsidRDefault="00BC2E5C" w:rsidP="00340DE0">
              <w:pPr>
                <w:pStyle w:val="Sidhuvud"/>
                <w:rPr>
                  <w:rFonts w:asciiTheme="minorHAnsi" w:hAnsiTheme="minorHAnsi"/>
                  <w:sz w:val="25"/>
                </w:rPr>
              </w:pPr>
              <w:r>
                <w:t>Kultur- och demokratiministern samt ministern med ansvar för idrottsfrågorna</w:t>
              </w:r>
            </w:p>
          </w:tc>
          <w:bookmarkStart w:id="1" w:name="_GoBack" w:displacedByCustomXml="next"/>
          <w:bookmarkEnd w:id="1" w:displacedByCustomXml="next"/>
        </w:sdtContent>
      </w:sdt>
      <w:sdt>
        <w:sdtPr>
          <w:alias w:val="Recipient"/>
          <w:tag w:val="ccRKShow_Recipient"/>
          <w:id w:val="-28344517"/>
          <w:placeholder>
            <w:docPart w:val="3508886BC67D4955915F08765481EB7C"/>
          </w:placeholder>
          <w:dataBinding w:prefixMappings="xmlns:ns0='http://lp/documentinfo/RK' " w:xpath="/ns0:DocumentInfo[1]/ns0:BaseInfo[1]/ns0:Recipient[1]" w:storeItemID="{DF00FE86-997C-42D3-B270-995746F18893}"/>
          <w:text w:multiLine="1"/>
        </w:sdtPr>
        <w:sdtEndPr/>
        <w:sdtContent>
          <w:tc>
            <w:tcPr>
              <w:tcW w:w="3170" w:type="dxa"/>
            </w:tcPr>
            <w:p w14:paraId="610576D5" w14:textId="77777777" w:rsidR="00F42DDE" w:rsidRDefault="00F42DD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9ACB67A" w14:textId="77777777" w:rsidR="00F42DDE" w:rsidRDefault="00F42DDE" w:rsidP="003E6020">
          <w:pPr>
            <w:pStyle w:val="Sidhuvud"/>
          </w:pPr>
        </w:p>
      </w:tc>
    </w:tr>
  </w:tbl>
  <w:p w14:paraId="165959B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DDE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19F7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323F"/>
    <w:rsid w:val="000E431B"/>
    <w:rsid w:val="000E59A9"/>
    <w:rsid w:val="000E638A"/>
    <w:rsid w:val="000E6472"/>
    <w:rsid w:val="000E776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1B12"/>
    <w:rsid w:val="00232EC3"/>
    <w:rsid w:val="00233D52"/>
    <w:rsid w:val="00237147"/>
    <w:rsid w:val="00242AD1"/>
    <w:rsid w:val="0024412C"/>
    <w:rsid w:val="0024537C"/>
    <w:rsid w:val="002461EA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76F90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44D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05D7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1838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297F"/>
    <w:rsid w:val="00804887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22E4"/>
    <w:rsid w:val="008C4538"/>
    <w:rsid w:val="008C475E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28A1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1753B"/>
    <w:rsid w:val="00A2019A"/>
    <w:rsid w:val="00A23493"/>
    <w:rsid w:val="00A2416A"/>
    <w:rsid w:val="00A30E06"/>
    <w:rsid w:val="00A3270B"/>
    <w:rsid w:val="00A333A9"/>
    <w:rsid w:val="00A35275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2E5C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5BB1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0878"/>
    <w:rsid w:val="00C31F15"/>
    <w:rsid w:val="00C32067"/>
    <w:rsid w:val="00C35A4D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28EB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2A50"/>
    <w:rsid w:val="00D4460B"/>
    <w:rsid w:val="00D458F0"/>
    <w:rsid w:val="00D50B3B"/>
    <w:rsid w:val="00D51C1C"/>
    <w:rsid w:val="00D51FCC"/>
    <w:rsid w:val="00D5336E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16C4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A4CEE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2DDE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4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85ACA"/>
  <w15:docId w15:val="{F8C4CAB9-2A33-4181-BE94-36918A93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3214F8F0264EAC948D3D973A77AA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50F508-5DA8-42F4-B1D6-02E5A2820870}"/>
      </w:docPartPr>
      <w:docPartBody>
        <w:p w:rsidR="00C23023" w:rsidRDefault="00433971" w:rsidP="00433971">
          <w:pPr>
            <w:pStyle w:val="E53214F8F0264EAC948D3D973A77AA4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7B99D10CA8E44CEB9443C6BEEEAAC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E79C71-9463-444C-9F56-1B888DCAA52C}"/>
      </w:docPartPr>
      <w:docPartBody>
        <w:p w:rsidR="00C23023" w:rsidRDefault="00433971" w:rsidP="00433971">
          <w:pPr>
            <w:pStyle w:val="57B99D10CA8E44CEB9443C6BEEEAACC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40DAF7538E34A5C96B1319A745EE8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9B46A7-D57C-4B78-9688-BEB8A0FAC7F4}"/>
      </w:docPartPr>
      <w:docPartBody>
        <w:p w:rsidR="00C23023" w:rsidRDefault="00433971" w:rsidP="00433971">
          <w:pPr>
            <w:pStyle w:val="740DAF7538E34A5C96B1319A745EE89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508886BC67D4955915F08765481EB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42F8D9-AB7F-4A12-9B5D-8CA105BCD167}"/>
      </w:docPartPr>
      <w:docPartBody>
        <w:p w:rsidR="00C23023" w:rsidRDefault="00433971" w:rsidP="00433971">
          <w:pPr>
            <w:pStyle w:val="3508886BC67D4955915F08765481EB7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CB934400AA14CF6A66F9E88086871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821BD8-3D53-4D1B-9B52-5474F6C49C55}"/>
      </w:docPartPr>
      <w:docPartBody>
        <w:p w:rsidR="00C23023" w:rsidRDefault="00433971" w:rsidP="00433971">
          <w:pPr>
            <w:pStyle w:val="1CB934400AA14CF6A66F9E8808687151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D63AD2B3F44C42C8BB750A6133AFF7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AB5382-80A4-4815-89AB-CAE3B9AB8477}"/>
      </w:docPartPr>
      <w:docPartBody>
        <w:p w:rsidR="00C23023" w:rsidRDefault="00433971" w:rsidP="00433971">
          <w:pPr>
            <w:pStyle w:val="D63AD2B3F44C42C8BB750A6133AFF745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B2E884C287E34E67AD2316EFBD6B3D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85772D-BBE7-4108-B5B9-33ED44F3539D}"/>
      </w:docPartPr>
      <w:docPartBody>
        <w:p w:rsidR="00C23023" w:rsidRDefault="00433971" w:rsidP="00433971">
          <w:pPr>
            <w:pStyle w:val="B2E884C287E34E67AD2316EFBD6B3D05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5FB45B6455E7400E914D5A59EB3EF8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94C0DB-5053-4D53-9FFB-A7E3FEA40044}"/>
      </w:docPartPr>
      <w:docPartBody>
        <w:p w:rsidR="00C23023" w:rsidRDefault="00433971" w:rsidP="00433971">
          <w:pPr>
            <w:pStyle w:val="5FB45B6455E7400E914D5A59EB3EF8A0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B8E3FEBC72484CEDAAD700E8A9B44B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F5437B-E648-4AFD-9172-284E60A03417}"/>
      </w:docPartPr>
      <w:docPartBody>
        <w:p w:rsidR="00C23023" w:rsidRDefault="00433971" w:rsidP="00433971">
          <w:pPr>
            <w:pStyle w:val="B8E3FEBC72484CEDAAD700E8A9B44B5F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971"/>
    <w:rsid w:val="00433971"/>
    <w:rsid w:val="008C4A56"/>
    <w:rsid w:val="00C2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6F3CC847C20432391F5249EED5E0A58">
    <w:name w:val="F6F3CC847C20432391F5249EED5E0A58"/>
    <w:rsid w:val="00433971"/>
  </w:style>
  <w:style w:type="character" w:styleId="Platshllartext">
    <w:name w:val="Placeholder Text"/>
    <w:basedOn w:val="Standardstycketeckensnitt"/>
    <w:uiPriority w:val="99"/>
    <w:semiHidden/>
    <w:rsid w:val="00433971"/>
    <w:rPr>
      <w:noProof w:val="0"/>
      <w:color w:val="808080"/>
    </w:rPr>
  </w:style>
  <w:style w:type="paragraph" w:customStyle="1" w:styleId="4C2A82C572F941519AB12BC4B01CC432">
    <w:name w:val="4C2A82C572F941519AB12BC4B01CC432"/>
    <w:rsid w:val="00433971"/>
  </w:style>
  <w:style w:type="paragraph" w:customStyle="1" w:styleId="90CBDE69C01A4980895720931B2A5136">
    <w:name w:val="90CBDE69C01A4980895720931B2A5136"/>
    <w:rsid w:val="00433971"/>
  </w:style>
  <w:style w:type="paragraph" w:customStyle="1" w:styleId="A16AD7C65F814F14AAD4625D99810CF7">
    <w:name w:val="A16AD7C65F814F14AAD4625D99810CF7"/>
    <w:rsid w:val="00433971"/>
  </w:style>
  <w:style w:type="paragraph" w:customStyle="1" w:styleId="E53214F8F0264EAC948D3D973A77AA4A">
    <w:name w:val="E53214F8F0264EAC948D3D973A77AA4A"/>
    <w:rsid w:val="00433971"/>
  </w:style>
  <w:style w:type="paragraph" w:customStyle="1" w:styleId="57B99D10CA8E44CEB9443C6BEEEAACC8">
    <w:name w:val="57B99D10CA8E44CEB9443C6BEEEAACC8"/>
    <w:rsid w:val="00433971"/>
  </w:style>
  <w:style w:type="paragraph" w:customStyle="1" w:styleId="F195ECE81B6E4727B5F9ECAF3927B804">
    <w:name w:val="F195ECE81B6E4727B5F9ECAF3927B804"/>
    <w:rsid w:val="00433971"/>
  </w:style>
  <w:style w:type="paragraph" w:customStyle="1" w:styleId="4A5C4B9C23C4478D9F851DE9F6DF8969">
    <w:name w:val="4A5C4B9C23C4478D9F851DE9F6DF8969"/>
    <w:rsid w:val="00433971"/>
  </w:style>
  <w:style w:type="paragraph" w:customStyle="1" w:styleId="07987552EC37458E88CE91FAD0691008">
    <w:name w:val="07987552EC37458E88CE91FAD0691008"/>
    <w:rsid w:val="00433971"/>
  </w:style>
  <w:style w:type="paragraph" w:customStyle="1" w:styleId="740DAF7538E34A5C96B1319A745EE89E">
    <w:name w:val="740DAF7538E34A5C96B1319A745EE89E"/>
    <w:rsid w:val="00433971"/>
  </w:style>
  <w:style w:type="paragraph" w:customStyle="1" w:styleId="3508886BC67D4955915F08765481EB7C">
    <w:name w:val="3508886BC67D4955915F08765481EB7C"/>
    <w:rsid w:val="00433971"/>
  </w:style>
  <w:style w:type="paragraph" w:customStyle="1" w:styleId="57B99D10CA8E44CEB9443C6BEEEAACC81">
    <w:name w:val="57B99D10CA8E44CEB9443C6BEEEAACC81"/>
    <w:rsid w:val="0043397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40DAF7538E34A5C96B1319A745EE89E1">
    <w:name w:val="740DAF7538E34A5C96B1319A745EE89E1"/>
    <w:rsid w:val="0043397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CB934400AA14CF6A66F9E8808687151">
    <w:name w:val="1CB934400AA14CF6A66F9E8808687151"/>
    <w:rsid w:val="00433971"/>
  </w:style>
  <w:style w:type="paragraph" w:customStyle="1" w:styleId="D63AD2B3F44C42C8BB750A6133AFF745">
    <w:name w:val="D63AD2B3F44C42C8BB750A6133AFF745"/>
    <w:rsid w:val="00433971"/>
  </w:style>
  <w:style w:type="paragraph" w:customStyle="1" w:styleId="EFB7FE1FF85F4EB290E206EA77362B4C">
    <w:name w:val="EFB7FE1FF85F4EB290E206EA77362B4C"/>
    <w:rsid w:val="00433971"/>
  </w:style>
  <w:style w:type="paragraph" w:customStyle="1" w:styleId="7AEA96F03B044011A2759241ED21BD25">
    <w:name w:val="7AEA96F03B044011A2759241ED21BD25"/>
    <w:rsid w:val="00433971"/>
  </w:style>
  <w:style w:type="paragraph" w:customStyle="1" w:styleId="B2E884C287E34E67AD2316EFBD6B3D05">
    <w:name w:val="B2E884C287E34E67AD2316EFBD6B3D05"/>
    <w:rsid w:val="00433971"/>
  </w:style>
  <w:style w:type="paragraph" w:customStyle="1" w:styleId="5FB45B6455E7400E914D5A59EB3EF8A0">
    <w:name w:val="5FB45B6455E7400E914D5A59EB3EF8A0"/>
    <w:rsid w:val="00433971"/>
  </w:style>
  <w:style w:type="paragraph" w:customStyle="1" w:styleId="B8E3FEBC72484CEDAAD700E8A9B44B5F">
    <w:name w:val="B8E3FEBC72484CEDAAD700E8A9B44B5F"/>
    <w:rsid w:val="004339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Kultur- och demokratiministern samt ministern med ansvar för idrottsfrågorna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2020-09-09T00:00:00</HeaderDate>
    <Office/>
    <Dnr>Ku2020/01877/CSM</Dnr>
    <ParagrafNr/>
    <DocumentTitle/>
    <VisitingAddress/>
    <Extra1/>
    <Extra2/>
    <Extra3>Hans Wallmark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8f190f8b-fa4a-4981-beb2-d66171e350e9</RD_Svarsid>
  </documentManagement>
</p:properti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Kultur- och demokratiministern samt ministern med ansvar för idrottsfrågorna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2020-09-09T00:00:00</HeaderDate>
    <Office/>
    <Dnr>Ku2020/01877/CSM</Dnr>
    <ParagrafNr/>
    <DocumentTitle/>
    <VisitingAddress/>
    <Extra1/>
    <Extra2/>
    <Extra3>Hans Wallmark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463D3-04CA-49CD-8F6B-F7A56029C902}"/>
</file>

<file path=customXml/itemProps2.xml><?xml version="1.0" encoding="utf-8"?>
<ds:datastoreItem xmlns:ds="http://schemas.openxmlformats.org/officeDocument/2006/customXml" ds:itemID="{DF00FE86-997C-42D3-B270-995746F18893}"/>
</file>

<file path=customXml/itemProps3.xml><?xml version="1.0" encoding="utf-8"?>
<ds:datastoreItem xmlns:ds="http://schemas.openxmlformats.org/officeDocument/2006/customXml" ds:itemID="{58D7FDCB-CBE9-4BAE-94B2-E44CE816DF98}"/>
</file>

<file path=customXml/itemProps4.xml><?xml version="1.0" encoding="utf-8"?>
<ds:datastoreItem xmlns:ds="http://schemas.openxmlformats.org/officeDocument/2006/customXml" ds:itemID="{679F68B1-00C0-42EF-BF7B-C4611CF6581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BCF4AD6-0647-4628-8886-817A943C7ACC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F00FE86-997C-42D3-B270-995746F18893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CC3A3043-68CC-4735-BF9C-53B3BD642695}"/>
</file>

<file path=customXml/itemProps8.xml><?xml version="1.0" encoding="utf-8"?>
<ds:datastoreItem xmlns:ds="http://schemas.openxmlformats.org/officeDocument/2006/customXml" ds:itemID="{69C9C985-A2E0-4CA4-9CFE-79B5D66977E5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282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2095 Stora idrottsevenemang i diktaturer.docx</dc:title>
  <dc:subject/>
  <dc:creator>Mikael Lindman</dc:creator>
  <cp:keywords/>
  <dc:description/>
  <cp:lastModifiedBy>Susanne Levin</cp:lastModifiedBy>
  <cp:revision>3</cp:revision>
  <cp:lastPrinted>2020-09-09T09:10:00Z</cp:lastPrinted>
  <dcterms:created xsi:type="dcterms:W3CDTF">2020-09-07T07:24:00Z</dcterms:created>
  <dcterms:modified xsi:type="dcterms:W3CDTF">2020-09-09T09:10:00Z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TaxKeyword">
    <vt:lpwstr/>
  </property>
  <property fmtid="{D5CDD505-2E9C-101B-9397-08002B2CF9AE}" pid="5" name="Organisation">
    <vt:lpwstr/>
  </property>
  <property fmtid="{D5CDD505-2E9C-101B-9397-08002B2CF9AE}" pid="6" name="ActivityCategory">
    <vt:lpwstr/>
  </property>
  <property fmtid="{D5CDD505-2E9C-101B-9397-08002B2CF9AE}" pid="7" name="TaxKeywordTaxHTField">
    <vt:lpwstr/>
  </property>
  <property fmtid="{D5CDD505-2E9C-101B-9397-08002B2CF9AE}" pid="8" name="_dlc_DocIdItemGuid">
    <vt:lpwstr>18a6f6ca-99a0-4a51-8d31-853a31fc3954</vt:lpwstr>
  </property>
</Properties>
</file>