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B3162" w:rsidP="00DA0661">
      <w:pPr>
        <w:pStyle w:val="Title"/>
      </w:pPr>
      <w:bookmarkStart w:id="0" w:name="Start"/>
      <w:bookmarkEnd w:id="0"/>
      <w:r>
        <w:t xml:space="preserve">Svar på fråga 2023/24:369 av </w:t>
      </w:r>
      <w:sdt>
        <w:sdtPr>
          <w:alias w:val="Frågeställare"/>
          <w:tag w:val="delete"/>
          <w:id w:val="-211816850"/>
          <w:placeholder>
            <w:docPart w:val="2B7675A652A141ADB2CA02C24CB3BC6B"/>
          </w:placeholder>
          <w:dataBinding w:xpath="/ns0:DocumentInfo[1]/ns0:BaseInfo[1]/ns0:Extra3[1]" w:storeItemID="{7E400EFB-51C1-4AD5-9DA2-640C43C67E4E}" w:prefixMappings="xmlns:ns0='http://lp/documentinfo/RK' "/>
          <w:text/>
        </w:sdtPr>
        <w:sdtContent>
          <w:r>
            <w:t>Dzenan Cisija</w:t>
          </w:r>
        </w:sdtContent>
      </w:sdt>
      <w:r>
        <w:t xml:space="preserve"> (</w:t>
      </w:r>
      <w:sdt>
        <w:sdtPr>
          <w:alias w:val="Parti"/>
          <w:tag w:val="Parti_delete"/>
          <w:id w:val="1620417071"/>
          <w:placeholder>
            <w:docPart w:val="4E3071284C054D7E9CD51D6490B5B3B1"/>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t>Svarstider hos SOS Alarm</w:t>
      </w:r>
    </w:p>
    <w:p w:rsidR="00EB3162" w:rsidP="006A12F1">
      <w:pPr>
        <w:pStyle w:val="BodyText"/>
      </w:pPr>
      <w:sdt>
        <w:sdtPr>
          <w:alias w:val="Frågeställare"/>
          <w:tag w:val="delete"/>
          <w:id w:val="-1635256365"/>
          <w:placeholder>
            <w:docPart w:val="22AF1D4D75D94697A4A5CFFAD00DD97B"/>
          </w:placeholder>
          <w:dataBinding w:xpath="/ns0:DocumentInfo[1]/ns0:BaseInfo[1]/ns0:Extra3[1]" w:storeItemID="{7E400EFB-51C1-4AD5-9DA2-640C43C67E4E}" w:prefixMappings="xmlns:ns0='http://lp/documentinfo/RK' "/>
          <w:text/>
        </w:sdtPr>
        <w:sdtContent>
          <w:r>
            <w:t>Dzenan Cisija</w:t>
          </w:r>
        </w:sdtContent>
      </w:sdt>
      <w:r>
        <w:t xml:space="preserve"> har frågat mig om jag avser att vidta åtgärder för att säkerställa att SOS Alarm kan erbjuda hjälpsökande i hela Sverige möjlighet att snabbt komma i kontakt med rätt hjälporgan, och hur jag avser att svara på Riksrevisionens rekommendationer om lagförslag. </w:t>
      </w:r>
    </w:p>
    <w:p w:rsidR="0002334F" w:rsidP="0002334F">
      <w:pPr>
        <w:pStyle w:val="BodyText"/>
      </w:pPr>
      <w:r>
        <w:t xml:space="preserve">Regeringen anser att åttasekundersmålet är mycket viktigt och följer utvecklingen av svarstiderna noga. Alarmeringstjänsten är en samhällsviktig verksamhet som har stor betydelse såväl för nödställda personer som för samhällets krisberedskap och skydd mot olyckor. Alarmeringstjänsten måste därför i alla lägen fungera på ett säkert och effektivt sätt. Självklart ska hjälpsökande snabbt kunna komma i kontakt med samhällets hjälporgan vid nödsituationer, oavsett var i landet de befinner sig eller när på året de ringer. </w:t>
      </w:r>
    </w:p>
    <w:p w:rsidR="0002334F" w:rsidP="0002334F">
      <w:pPr>
        <w:pStyle w:val="BodyText"/>
      </w:pPr>
      <w:r>
        <w:t xml:space="preserve">Antalet inkommande samtal ökade drastiskt under pandemiåren samtidigt som SOS Alarm på grund av pandemin hade stora svårigheter att klara bemanningen i larmcentralerna. Med anledning av detta tillfördes SOS Alarm 15 miljoner kronor 2020, 15 miljoner kronor 2021 och 20 miljoner kronor 2022 i extra ersättning för att bolaget skulle kunna vidta åtgärder under det exceptionella läget. Mot bakgrund av det drastiskt försämrade säkerhetspolitiska läget tillfördes SOS Alarm dessutom 25 miljoner kronor extra under 2022. Från och med 2023 ökades ersättningen med 45 miljoner kronor per år för att SOS Alarm ska kunna upprätthålla verksamhet och förmåga. Arbetet med att rekrytera och utbilda nya larmoperatörer i syfte att sänka svarstiderna för 112-samtal har även efter pandemin lett till ökade kostnader för SOS Alarm och bolaget tillfördes därför 37,5 miljoner kronor i </w:t>
      </w:r>
      <w:r>
        <w:t>höständringsbudgeten 2023. Vi ser nu att SOS Alarm har gjort ett stort arbete i att vända utvecklingen och svarstiderna är på väg nedåt.</w:t>
      </w:r>
    </w:p>
    <w:p w:rsidR="00EB3162" w:rsidP="006A12F1">
      <w:pPr>
        <w:pStyle w:val="BodyText"/>
      </w:pPr>
      <w:r w:rsidRPr="0002334F">
        <w:t>Regeringen har precis tagit emot Riksrevisionens granskningsrapport och påbörjar nu arbetet med att ta fram en skrivelse till riksdagen.</w:t>
      </w:r>
    </w:p>
    <w:p w:rsidR="0002334F" w:rsidP="006A12F1">
      <w:pPr>
        <w:pStyle w:val="BodyText"/>
      </w:pPr>
    </w:p>
    <w:p w:rsidR="00EB3162" w:rsidP="006A12F1">
      <w:pPr>
        <w:pStyle w:val="BodyText"/>
      </w:pPr>
      <w:r>
        <w:t xml:space="preserve">Stockholm den </w:t>
      </w:r>
      <w:sdt>
        <w:sdtPr>
          <w:id w:val="-1225218591"/>
          <w:placeholder>
            <w:docPart w:val="F585336C06724522957BF73C7A13F454"/>
          </w:placeholder>
          <w:dataBinding w:xpath="/ns0:DocumentInfo[1]/ns0:BaseInfo[1]/ns0:HeaderDate[1]" w:storeItemID="{7E400EFB-51C1-4AD5-9DA2-640C43C67E4E}" w:prefixMappings="xmlns:ns0='http://lp/documentinfo/RK' "/>
          <w:date w:fullDate="2023-12-20T00:00:00Z">
            <w:dateFormat w:val="d MMMM yyyy"/>
            <w:lid w:val="sv-SE"/>
            <w:storeMappedDataAs w:val="dateTime"/>
            <w:calendar w:val="gregorian"/>
          </w:date>
        </w:sdtPr>
        <w:sdtContent>
          <w:r w:rsidR="006F3FF6">
            <w:t>20 december 2023</w:t>
          </w:r>
        </w:sdtContent>
      </w:sdt>
    </w:p>
    <w:p w:rsidR="00EB3162" w:rsidP="004E7A8F">
      <w:pPr>
        <w:pStyle w:val="Brdtextutanavstnd"/>
      </w:pPr>
    </w:p>
    <w:p w:rsidR="00EB3162" w:rsidP="004E7A8F">
      <w:pPr>
        <w:pStyle w:val="Brdtextutanavstnd"/>
      </w:pPr>
    </w:p>
    <w:p w:rsidR="00EB3162" w:rsidP="004E7A8F">
      <w:pPr>
        <w:pStyle w:val="Brdtextutanavstnd"/>
      </w:pPr>
    </w:p>
    <w:sdt>
      <w:sdtPr>
        <w:alias w:val="Klicka på listpilen"/>
        <w:tag w:val="run-loadAllMinistersFromDep_delete"/>
        <w:id w:val="-122627287"/>
        <w:placeholder>
          <w:docPart w:val="D9DC1F4C5E4B461385122B326C7EFC2D"/>
        </w:placeholder>
        <w:dataBinding w:xpath="/ns0:DocumentInfo[1]/ns0:BaseInfo[1]/ns0:TopSender[1]" w:storeItemID="{7E400EFB-51C1-4AD5-9DA2-640C43C67E4E}" w:prefixMappings="xmlns:ns0='http://lp/documentinfo/RK' "/>
        <w:comboBox w:lastValue="Minister för civilt försvar">
          <w:listItem w:value="Försvarsministern" w:displayText="Pål Jonson"/>
          <w:listItem w:value="Minister för civilt försvar" w:displayText="Carl-Oskar Bohlin"/>
        </w:comboBox>
      </w:sdtPr>
      <w:sdtContent>
        <w:p w:rsidR="00EB3162" w:rsidP="00422A41">
          <w:pPr>
            <w:pStyle w:val="BodyText"/>
          </w:pPr>
          <w:r>
            <w:rPr>
              <w:rStyle w:val="DefaultParagraphFont"/>
            </w:rPr>
            <w:t>Carl-Oskar Bohlin</w:t>
          </w:r>
        </w:p>
      </w:sdtContent>
    </w:sdt>
    <w:p w:rsidR="00EB3162"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B3162" w:rsidRPr="007D73AB">
          <w:pPr>
            <w:pStyle w:val="Header"/>
          </w:pPr>
        </w:p>
      </w:tc>
      <w:tc>
        <w:tcPr>
          <w:tcW w:w="3170" w:type="dxa"/>
          <w:vAlign w:val="bottom"/>
        </w:tcPr>
        <w:p w:rsidR="00EB3162" w:rsidRPr="007D73AB" w:rsidP="00340DE0">
          <w:pPr>
            <w:pStyle w:val="Header"/>
          </w:pPr>
        </w:p>
      </w:tc>
      <w:tc>
        <w:tcPr>
          <w:tcW w:w="1134" w:type="dxa"/>
        </w:tcPr>
        <w:p w:rsidR="00EB316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B316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B3162" w:rsidRPr="00710A6C" w:rsidP="00EE3C0F">
          <w:pPr>
            <w:pStyle w:val="Header"/>
            <w:rPr>
              <w:b/>
            </w:rPr>
          </w:pPr>
        </w:p>
        <w:p w:rsidR="00EB3162" w:rsidP="00EE3C0F">
          <w:pPr>
            <w:pStyle w:val="Header"/>
          </w:pPr>
        </w:p>
        <w:p w:rsidR="00EB3162" w:rsidP="00EE3C0F">
          <w:pPr>
            <w:pStyle w:val="Header"/>
          </w:pPr>
        </w:p>
        <w:p w:rsidR="00EB3162" w:rsidP="00EE3C0F">
          <w:pPr>
            <w:pStyle w:val="Header"/>
          </w:pPr>
        </w:p>
        <w:sdt>
          <w:sdtPr>
            <w:alias w:val="Dnr"/>
            <w:tag w:val="ccRKShow_Dnr"/>
            <w:id w:val="-829283628"/>
            <w:placeholder>
              <w:docPart w:val="1457120066A54D62AB4115C5ED657808"/>
            </w:placeholder>
            <w:dataBinding w:xpath="/ns0:DocumentInfo[1]/ns0:BaseInfo[1]/ns0:Dnr[1]" w:storeItemID="{7E400EFB-51C1-4AD5-9DA2-640C43C67E4E}" w:prefixMappings="xmlns:ns0='http://lp/documentinfo/RK' "/>
            <w:text/>
          </w:sdtPr>
          <w:sdtContent>
            <w:p w:rsidR="00EB3162" w:rsidP="00EE3C0F">
              <w:pPr>
                <w:pStyle w:val="Header"/>
              </w:pPr>
              <w:r>
                <w:t>Fö2023/01917</w:t>
              </w:r>
            </w:p>
          </w:sdtContent>
        </w:sdt>
        <w:sdt>
          <w:sdtPr>
            <w:alias w:val="DocNumber"/>
            <w:tag w:val="DocNumber"/>
            <w:id w:val="1726028884"/>
            <w:placeholder>
              <w:docPart w:val="84BC47390B6E4B6391755465058D562A"/>
            </w:placeholder>
            <w:showingPlcHdr/>
            <w:dataBinding w:xpath="/ns0:DocumentInfo[1]/ns0:BaseInfo[1]/ns0:DocNumber[1]" w:storeItemID="{7E400EFB-51C1-4AD5-9DA2-640C43C67E4E}" w:prefixMappings="xmlns:ns0='http://lp/documentinfo/RK' "/>
            <w:text/>
          </w:sdtPr>
          <w:sdtContent>
            <w:p w:rsidR="00EB3162" w:rsidP="00EE3C0F">
              <w:pPr>
                <w:pStyle w:val="Header"/>
              </w:pPr>
              <w:r>
                <w:rPr>
                  <w:rStyle w:val="PlaceholderText"/>
                </w:rPr>
                <w:t xml:space="preserve"> </w:t>
              </w:r>
            </w:p>
          </w:sdtContent>
        </w:sdt>
        <w:p w:rsidR="00EB3162" w:rsidP="00EE3C0F">
          <w:pPr>
            <w:pStyle w:val="Header"/>
          </w:pPr>
        </w:p>
      </w:tc>
      <w:tc>
        <w:tcPr>
          <w:tcW w:w="1134" w:type="dxa"/>
        </w:tcPr>
        <w:p w:rsidR="00EB3162" w:rsidP="0094502D">
          <w:pPr>
            <w:pStyle w:val="Header"/>
          </w:pPr>
        </w:p>
        <w:p w:rsidR="00EB316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B6CC5258E9B49518AB7FF59DEAA7C35"/>
          </w:placeholder>
          <w:richText/>
        </w:sdtPr>
        <w:sdtEndPr>
          <w:rPr>
            <w:b w:val="0"/>
          </w:rPr>
        </w:sdtEndPr>
        <w:sdtContent>
          <w:tc>
            <w:tcPr>
              <w:tcW w:w="5534" w:type="dxa"/>
              <w:tcMar>
                <w:right w:w="1134" w:type="dxa"/>
              </w:tcMar>
            </w:tcPr>
            <w:p w:rsidR="00EB3162" w:rsidRPr="00EB3162" w:rsidP="00340DE0">
              <w:pPr>
                <w:pStyle w:val="Header"/>
                <w:rPr>
                  <w:b/>
                </w:rPr>
              </w:pPr>
              <w:r w:rsidRPr="00EB3162">
                <w:rPr>
                  <w:b/>
                </w:rPr>
                <w:t>Försvarsdepartementet</w:t>
              </w:r>
            </w:p>
            <w:p w:rsidR="00EB3162" w:rsidRPr="00340DE0" w:rsidP="00340DE0">
              <w:pPr>
                <w:pStyle w:val="Header"/>
              </w:pPr>
              <w:r w:rsidRPr="00EB3162">
                <w:t>Minister för civilt försvar</w:t>
              </w:r>
            </w:p>
          </w:tc>
        </w:sdtContent>
      </w:sdt>
      <w:sdt>
        <w:sdtPr>
          <w:alias w:val="Recipient"/>
          <w:tag w:val="ccRKShow_Recipient"/>
          <w:id w:val="-28344517"/>
          <w:placeholder>
            <w:docPart w:val="603451D7A09D40ABA2B4193A09109C95"/>
          </w:placeholder>
          <w:dataBinding w:xpath="/ns0:DocumentInfo[1]/ns0:BaseInfo[1]/ns0:Recipient[1]" w:storeItemID="{7E400EFB-51C1-4AD5-9DA2-640C43C67E4E}" w:prefixMappings="xmlns:ns0='http://lp/documentinfo/RK' "/>
          <w:text w:multiLine="1"/>
        </w:sdtPr>
        <w:sdtContent>
          <w:tc>
            <w:tcPr>
              <w:tcW w:w="3170" w:type="dxa"/>
            </w:tcPr>
            <w:p w:rsidR="00EB3162" w:rsidP="00547B89">
              <w:pPr>
                <w:pStyle w:val="Header"/>
              </w:pPr>
              <w:r>
                <w:t>Till riksdagen</w:t>
              </w:r>
            </w:p>
          </w:tc>
        </w:sdtContent>
      </w:sdt>
      <w:tc>
        <w:tcPr>
          <w:tcW w:w="1134" w:type="dxa"/>
        </w:tcPr>
        <w:p w:rsidR="00EB316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57120066A54D62AB4115C5ED657808"/>
        <w:category>
          <w:name w:val="Allmänt"/>
          <w:gallery w:val="placeholder"/>
        </w:category>
        <w:types>
          <w:type w:val="bbPlcHdr"/>
        </w:types>
        <w:behaviors>
          <w:behavior w:val="content"/>
        </w:behaviors>
        <w:guid w:val="{3DF43BF2-705F-4611-B549-0B22C2A84C89}"/>
      </w:docPartPr>
      <w:docPartBody>
        <w:p w:rsidR="00F632C4" w:rsidP="002D1B21">
          <w:pPr>
            <w:pStyle w:val="1457120066A54D62AB4115C5ED657808"/>
          </w:pPr>
          <w:r>
            <w:rPr>
              <w:rStyle w:val="PlaceholderText"/>
            </w:rPr>
            <w:t xml:space="preserve"> </w:t>
          </w:r>
        </w:p>
      </w:docPartBody>
    </w:docPart>
    <w:docPart>
      <w:docPartPr>
        <w:name w:val="84BC47390B6E4B6391755465058D562A"/>
        <w:category>
          <w:name w:val="Allmänt"/>
          <w:gallery w:val="placeholder"/>
        </w:category>
        <w:types>
          <w:type w:val="bbPlcHdr"/>
        </w:types>
        <w:behaviors>
          <w:behavior w:val="content"/>
        </w:behaviors>
        <w:guid w:val="{41265FEA-CEE2-40E2-8881-9237CC8447DE}"/>
      </w:docPartPr>
      <w:docPartBody>
        <w:p w:rsidR="00F632C4" w:rsidP="002D1B21">
          <w:pPr>
            <w:pStyle w:val="84BC47390B6E4B6391755465058D562A1"/>
          </w:pPr>
          <w:r>
            <w:rPr>
              <w:rStyle w:val="PlaceholderText"/>
            </w:rPr>
            <w:t xml:space="preserve"> </w:t>
          </w:r>
        </w:p>
      </w:docPartBody>
    </w:docPart>
    <w:docPart>
      <w:docPartPr>
        <w:name w:val="FB6CC5258E9B49518AB7FF59DEAA7C35"/>
        <w:category>
          <w:name w:val="Allmänt"/>
          <w:gallery w:val="placeholder"/>
        </w:category>
        <w:types>
          <w:type w:val="bbPlcHdr"/>
        </w:types>
        <w:behaviors>
          <w:behavior w:val="content"/>
        </w:behaviors>
        <w:guid w:val="{BD2AFDC8-55EF-4073-A0BF-75E1A9DE64F6}"/>
      </w:docPartPr>
      <w:docPartBody>
        <w:p w:rsidR="00F632C4" w:rsidP="002D1B21">
          <w:pPr>
            <w:pStyle w:val="FB6CC5258E9B49518AB7FF59DEAA7C351"/>
          </w:pPr>
          <w:r>
            <w:rPr>
              <w:rStyle w:val="PlaceholderText"/>
            </w:rPr>
            <w:t xml:space="preserve"> </w:t>
          </w:r>
        </w:p>
      </w:docPartBody>
    </w:docPart>
    <w:docPart>
      <w:docPartPr>
        <w:name w:val="603451D7A09D40ABA2B4193A09109C95"/>
        <w:category>
          <w:name w:val="Allmänt"/>
          <w:gallery w:val="placeholder"/>
        </w:category>
        <w:types>
          <w:type w:val="bbPlcHdr"/>
        </w:types>
        <w:behaviors>
          <w:behavior w:val="content"/>
        </w:behaviors>
        <w:guid w:val="{684EDE2E-EF4B-48CF-A741-1DE70FC52960}"/>
      </w:docPartPr>
      <w:docPartBody>
        <w:p w:rsidR="00F632C4" w:rsidP="002D1B21">
          <w:pPr>
            <w:pStyle w:val="603451D7A09D40ABA2B4193A09109C95"/>
          </w:pPr>
          <w:r>
            <w:rPr>
              <w:rStyle w:val="PlaceholderText"/>
            </w:rPr>
            <w:t xml:space="preserve"> </w:t>
          </w:r>
        </w:p>
      </w:docPartBody>
    </w:docPart>
    <w:docPart>
      <w:docPartPr>
        <w:name w:val="2B7675A652A141ADB2CA02C24CB3BC6B"/>
        <w:category>
          <w:name w:val="Allmänt"/>
          <w:gallery w:val="placeholder"/>
        </w:category>
        <w:types>
          <w:type w:val="bbPlcHdr"/>
        </w:types>
        <w:behaviors>
          <w:behavior w:val="content"/>
        </w:behaviors>
        <w:guid w:val="{C71B5C94-3931-4FE0-825D-CA786172C8EF}"/>
      </w:docPartPr>
      <w:docPartBody>
        <w:p w:rsidR="00F632C4" w:rsidP="002D1B21">
          <w:pPr>
            <w:pStyle w:val="2B7675A652A141ADB2CA02C24CB3BC6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E3071284C054D7E9CD51D6490B5B3B1"/>
        <w:category>
          <w:name w:val="Allmänt"/>
          <w:gallery w:val="placeholder"/>
        </w:category>
        <w:types>
          <w:type w:val="bbPlcHdr"/>
        </w:types>
        <w:behaviors>
          <w:behavior w:val="content"/>
        </w:behaviors>
        <w:guid w:val="{6A6F7244-C727-4F9D-B7EA-35F7B9889A4E}"/>
      </w:docPartPr>
      <w:docPartBody>
        <w:p w:rsidR="00F632C4" w:rsidP="002D1B21">
          <w:pPr>
            <w:pStyle w:val="4E3071284C054D7E9CD51D6490B5B3B1"/>
          </w:pPr>
          <w:r>
            <w:t xml:space="preserve"> </w:t>
          </w:r>
          <w:r>
            <w:rPr>
              <w:rStyle w:val="PlaceholderText"/>
            </w:rPr>
            <w:t>Välj ett parti.</w:t>
          </w:r>
        </w:p>
      </w:docPartBody>
    </w:docPart>
    <w:docPart>
      <w:docPartPr>
        <w:name w:val="22AF1D4D75D94697A4A5CFFAD00DD97B"/>
        <w:category>
          <w:name w:val="Allmänt"/>
          <w:gallery w:val="placeholder"/>
        </w:category>
        <w:types>
          <w:type w:val="bbPlcHdr"/>
        </w:types>
        <w:behaviors>
          <w:behavior w:val="content"/>
        </w:behaviors>
        <w:guid w:val="{6A4E9773-EA18-451E-B53F-51A35D6F3541}"/>
      </w:docPartPr>
      <w:docPartBody>
        <w:p w:rsidR="00F632C4" w:rsidP="002D1B21">
          <w:pPr>
            <w:pStyle w:val="22AF1D4D75D94697A4A5CFFAD00DD97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585336C06724522957BF73C7A13F454"/>
        <w:category>
          <w:name w:val="Allmänt"/>
          <w:gallery w:val="placeholder"/>
        </w:category>
        <w:types>
          <w:type w:val="bbPlcHdr"/>
        </w:types>
        <w:behaviors>
          <w:behavior w:val="content"/>
        </w:behaviors>
        <w:guid w:val="{1419D971-D5C9-481F-9C87-34DDB722710E}"/>
      </w:docPartPr>
      <w:docPartBody>
        <w:p w:rsidR="00F632C4" w:rsidP="002D1B21">
          <w:pPr>
            <w:pStyle w:val="F585336C06724522957BF73C7A13F454"/>
          </w:pPr>
          <w:r>
            <w:rPr>
              <w:rStyle w:val="PlaceholderText"/>
            </w:rPr>
            <w:t>Klicka här för att ange datum.</w:t>
          </w:r>
        </w:p>
      </w:docPartBody>
    </w:docPart>
    <w:docPart>
      <w:docPartPr>
        <w:name w:val="D9DC1F4C5E4B461385122B326C7EFC2D"/>
        <w:category>
          <w:name w:val="Allmänt"/>
          <w:gallery w:val="placeholder"/>
        </w:category>
        <w:types>
          <w:type w:val="bbPlcHdr"/>
        </w:types>
        <w:behaviors>
          <w:behavior w:val="content"/>
        </w:behaviors>
        <w:guid w:val="{086ECFC1-CAC1-4D43-99E0-D1C000C6F12E}"/>
      </w:docPartPr>
      <w:docPartBody>
        <w:p w:rsidR="00F632C4" w:rsidP="002D1B21">
          <w:pPr>
            <w:pStyle w:val="D9DC1F4C5E4B461385122B326C7EFC2D"/>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B21"/>
    <w:rPr>
      <w:noProof w:val="0"/>
      <w:color w:val="808080"/>
    </w:rPr>
  </w:style>
  <w:style w:type="paragraph" w:customStyle="1" w:styleId="1457120066A54D62AB4115C5ED657808">
    <w:name w:val="1457120066A54D62AB4115C5ED657808"/>
    <w:rsid w:val="002D1B21"/>
  </w:style>
  <w:style w:type="paragraph" w:customStyle="1" w:styleId="603451D7A09D40ABA2B4193A09109C95">
    <w:name w:val="603451D7A09D40ABA2B4193A09109C95"/>
    <w:rsid w:val="002D1B21"/>
  </w:style>
  <w:style w:type="paragraph" w:customStyle="1" w:styleId="84BC47390B6E4B6391755465058D562A1">
    <w:name w:val="84BC47390B6E4B6391755465058D562A1"/>
    <w:rsid w:val="002D1B2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B6CC5258E9B49518AB7FF59DEAA7C351">
    <w:name w:val="FB6CC5258E9B49518AB7FF59DEAA7C351"/>
    <w:rsid w:val="002D1B2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B7675A652A141ADB2CA02C24CB3BC6B">
    <w:name w:val="2B7675A652A141ADB2CA02C24CB3BC6B"/>
    <w:rsid w:val="002D1B21"/>
  </w:style>
  <w:style w:type="paragraph" w:customStyle="1" w:styleId="4E3071284C054D7E9CD51D6490B5B3B1">
    <w:name w:val="4E3071284C054D7E9CD51D6490B5B3B1"/>
    <w:rsid w:val="002D1B21"/>
  </w:style>
  <w:style w:type="paragraph" w:customStyle="1" w:styleId="22AF1D4D75D94697A4A5CFFAD00DD97B">
    <w:name w:val="22AF1D4D75D94697A4A5CFFAD00DD97B"/>
    <w:rsid w:val="002D1B21"/>
  </w:style>
  <w:style w:type="paragraph" w:customStyle="1" w:styleId="F585336C06724522957BF73C7A13F454">
    <w:name w:val="F585336C06724522957BF73C7A13F454"/>
    <w:rsid w:val="002D1B21"/>
  </w:style>
  <w:style w:type="paragraph" w:customStyle="1" w:styleId="D9DC1F4C5E4B461385122B326C7EFC2D">
    <w:name w:val="D9DC1F4C5E4B461385122B326C7EFC2D"/>
    <w:rsid w:val="002D1B2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Minister för civilt försvar</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2023-12-20T00:00:00</HeaderDate>
    <Office/>
    <Dnr>Fö2023/01917</Dnr>
    <ParagrafNr/>
    <DocumentTitle/>
    <VisitingAddress/>
    <Extra1/>
    <Extra2/>
    <Extra3>Dzenan Cisija</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d8e4e695-e6a8-4201-9bf2-0d9e570b1a19</RD_Svarsid>
  </documentManagement>
</p:properties>
</file>

<file path=customXml/itemProps1.xml><?xml version="1.0" encoding="utf-8"?>
<ds:datastoreItem xmlns:ds="http://schemas.openxmlformats.org/officeDocument/2006/customXml" ds:itemID="{7E400EFB-51C1-4AD5-9DA2-640C43C67E4E}">
  <ds:schemaRefs>
    <ds:schemaRef ds:uri="http://lp/documentinfo/RK"/>
  </ds:schemaRefs>
</ds:datastoreItem>
</file>

<file path=customXml/itemProps2.xml><?xml version="1.0" encoding="utf-8"?>
<ds:datastoreItem xmlns:ds="http://schemas.openxmlformats.org/officeDocument/2006/customXml" ds:itemID="{37EB080B-15F0-4316-A5ED-74DC9BC63CEA}">
  <ds:schemaRefs>
    <ds:schemaRef ds:uri="http://schemas.microsoft.com/sharepoint/v3/contenttype/forms"/>
  </ds:schemaRefs>
</ds:datastoreItem>
</file>

<file path=customXml/itemProps3.xml><?xml version="1.0" encoding="utf-8"?>
<ds:datastoreItem xmlns:ds="http://schemas.openxmlformats.org/officeDocument/2006/customXml" ds:itemID="{382AFCD7-5A46-4CC5-93EA-330752AFD85E}"/>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3901109B-6997-4796-8E18-761606BA2AAF}">
  <ds:schemaRefs>
    <ds:schemaRef ds:uri="cc625d36-bb37-4650-91b9-0c96159295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ebd353c-4085-4179-89a0-a37c3f823aff"/>
    <ds:schemaRef ds:uri="9c9941df-7074-4a92-bf99-225d24d78d61"/>
    <ds:schemaRef ds:uri="18f3d968-6251-40b0-9f11-012b293496c2"/>
    <ds:schemaRef ds:uri="http://purl.org/dc/elements/1.1/"/>
    <ds:schemaRef ds:uri="http://schemas.microsoft.com/office/2006/metadata/properties"/>
    <ds:schemaRef ds:uri="4e9c2f0c-7bf8-49af-8356-cbf363fc78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329</Words>
  <Characters>1747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skriftlig fråga 2023_24_369 Svarstider SOS Alarm.docx</dc:title>
  <cp:revision>3</cp:revision>
  <dcterms:created xsi:type="dcterms:W3CDTF">2023-12-11T11:33:00Z</dcterms:created>
  <dcterms:modified xsi:type="dcterms:W3CDTF">2023-12-18T09:55:00Z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47be9303-b351-41a6-99fe-734ff50dc47b</vt:lpwstr>
  </property>
</Properties>
</file>