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A63B" w14:textId="5F8BC9D6" w:rsidR="004C7A06" w:rsidRDefault="004C7A06" w:rsidP="00DA0661">
      <w:pPr>
        <w:pStyle w:val="Rubrik"/>
      </w:pPr>
      <w:bookmarkStart w:id="0" w:name="Start"/>
      <w:bookmarkStart w:id="1" w:name="_GoBack"/>
      <w:bookmarkEnd w:id="0"/>
      <w:bookmarkEnd w:id="1"/>
      <w:r>
        <w:t>Svar på fråga 2020/21:4</w:t>
      </w:r>
      <w:r w:rsidR="006247E5">
        <w:t>3</w:t>
      </w:r>
      <w:r>
        <w:t xml:space="preserve">8 av </w:t>
      </w:r>
      <w:sdt>
        <w:sdtPr>
          <w:alias w:val="Frågeställare"/>
          <w:tag w:val="delete"/>
          <w:id w:val="-211816850"/>
          <w:placeholder>
            <w:docPart w:val="B17D37BDA6FA46B089A551702157D353"/>
          </w:placeholder>
          <w:dataBinding w:prefixMappings="xmlns:ns0='http://lp/documentinfo/RK' " w:xpath="/ns0:DocumentInfo[1]/ns0:BaseInfo[1]/ns0:Extra3[1]" w:storeItemID="{084B064C-070B-4FE3-ACEB-24D1837CCCF3}"/>
          <w:text/>
        </w:sdtPr>
        <w:sdtEndPr/>
        <w:sdtContent>
          <w:r>
            <w:t>Henrik Vinge</w:t>
          </w:r>
        </w:sdtContent>
      </w:sdt>
      <w:r>
        <w:t xml:space="preserve"> (</w:t>
      </w:r>
      <w:sdt>
        <w:sdtPr>
          <w:alias w:val="Parti"/>
          <w:tag w:val="Parti_delete"/>
          <w:id w:val="1620417071"/>
          <w:placeholder>
            <w:docPart w:val="6A658D0841CE41D2B95DD895430385A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Utvisning på grund av brott</w:t>
      </w:r>
    </w:p>
    <w:p w14:paraId="7C550377" w14:textId="77777777" w:rsidR="004C7A06" w:rsidRDefault="00FC59C6" w:rsidP="002749F7">
      <w:pPr>
        <w:pStyle w:val="Brdtext"/>
      </w:pPr>
      <w:sdt>
        <w:sdtPr>
          <w:alias w:val="Frågeställare"/>
          <w:tag w:val="delete"/>
          <w:id w:val="-1635256365"/>
          <w:placeholder>
            <w:docPart w:val="E362E3753CE740A1848F5D5002B6CAF8"/>
          </w:placeholder>
          <w:dataBinding w:prefixMappings="xmlns:ns0='http://lp/documentinfo/RK' " w:xpath="/ns0:DocumentInfo[1]/ns0:BaseInfo[1]/ns0:Extra3[1]" w:storeItemID="{084B064C-070B-4FE3-ACEB-24D1837CCCF3}"/>
          <w:text/>
        </w:sdtPr>
        <w:sdtEndPr/>
        <w:sdtContent>
          <w:r w:rsidR="004C7A06">
            <w:t>Henrik Vinge</w:t>
          </w:r>
        </w:sdtContent>
      </w:sdt>
      <w:r w:rsidR="004C7A06">
        <w:t xml:space="preserve"> har frågat mig om jag har någon uppfattning om huruvida det har skett någon förändring sedan BRÅ-rapporten</w:t>
      </w:r>
      <w:r w:rsidR="0046521D">
        <w:t xml:space="preserve"> (</w:t>
      </w:r>
      <w:r w:rsidR="0046521D" w:rsidRPr="0046521D">
        <w:rPr>
          <w:i/>
          <w:iCs/>
        </w:rPr>
        <w:t>Utvisning på grund av brott</w:t>
      </w:r>
      <w:r w:rsidR="0046521D">
        <w:t>, kortanalys 2/2016)</w:t>
      </w:r>
      <w:r w:rsidR="004C7A06">
        <w:t xml:space="preserve"> publicerades, det vill säga om andelen utvisade våldtäktsmän och mördare sedan dess har blivit lägre, högre eller om den alltjämt är densamma, och om jag vidtar några åtgärder. </w:t>
      </w:r>
    </w:p>
    <w:p w14:paraId="6472EADB" w14:textId="3516E2D9" w:rsidR="00863F69" w:rsidRDefault="00231D27" w:rsidP="005B1A9A">
      <w:pPr>
        <w:pStyle w:val="Brdtext"/>
      </w:pPr>
      <w:r>
        <w:t>Det finns ingen sådan statistik som Henrik Vinge ef</w:t>
      </w:r>
      <w:r w:rsidR="00465AB4">
        <w:t>terfrågar</w:t>
      </w:r>
      <w:r w:rsidR="005B1A9A">
        <w:t xml:space="preserve"> men f</w:t>
      </w:r>
      <w:r w:rsidR="00863F69" w:rsidRPr="00B57DA7">
        <w:t>ör regeringen är det angeläget att</w:t>
      </w:r>
      <w:r w:rsidR="00863F69">
        <w:t xml:space="preserve"> det finns förutsättningar att utvisa en utländsk medborgare som gjort sig skyldig till allvarlig brottslighet. Regeringen beslutade därför den 30 april 2020 att tillsätta en utredning som ska göra en bred översyn av lagstiftningen om utvisning på grund av brott och lämna förslag på en skärpt reglering som ger förutsättningar att i fler fall än i dag utvisa utlänningar som begår brott. </w:t>
      </w:r>
    </w:p>
    <w:p w14:paraId="27A8D2DD" w14:textId="7F949F6E" w:rsidR="00863F69" w:rsidRDefault="00863F69" w:rsidP="00863F69">
      <w:pPr>
        <w:overflowPunct w:val="0"/>
        <w:autoSpaceDE w:val="0"/>
        <w:autoSpaceDN w:val="0"/>
        <w:adjustRightInd w:val="0"/>
        <w:spacing w:after="0" w:line="320" w:lineRule="atLeast"/>
        <w:textAlignment w:val="baseline"/>
      </w:pPr>
      <w:r>
        <w:t xml:space="preserve">Frågor som utredaren särskilt ska uppmärksamma är bland annat </w:t>
      </w:r>
      <w:r w:rsidR="004B3C31">
        <w:rPr>
          <w:rFonts w:cstheme="minorHAnsi"/>
        </w:rPr>
        <w:t xml:space="preserve">hur utlänningens anknytning till det svenska samhället ska beaktas vid beslut om utvisning på grund av brott och </w:t>
      </w:r>
      <w:r w:rsidR="004B3C31">
        <w:t xml:space="preserve">hur reglerna kan skärpas vid hedersrelaterad brottslighet och hatbrott. Utredaren ska dessutom ta ställning till </w:t>
      </w:r>
      <w:r>
        <w:t xml:space="preserve">om det bör införas en möjlighet för </w:t>
      </w:r>
      <w:r>
        <w:rPr>
          <w:rFonts w:cstheme="minorHAnsi"/>
        </w:rPr>
        <w:t>åklagaren att återkomma med yrkande om en ny påföljd när utvisningen har beaktats i domen men utvisningsbeslutet inte har kunnat verkställas</w:t>
      </w:r>
      <w:r>
        <w:t>. I utredarens uppdrag ingår även att föreslå åtgärder som, med bibehållen rättssäkerhet, kan effektivisera verkställigheten av beslut om utvisning på grund av brott. Utredaren ska presentera sina förslag senast den 30 juni 2021.</w:t>
      </w:r>
    </w:p>
    <w:p w14:paraId="12AE3311" w14:textId="77777777" w:rsidR="00863F69" w:rsidRDefault="00863F69" w:rsidP="002749F7">
      <w:pPr>
        <w:pStyle w:val="Brdtext"/>
      </w:pPr>
    </w:p>
    <w:p w14:paraId="3FE9D14B" w14:textId="4C657868" w:rsidR="004C7A06" w:rsidRDefault="004C7A06" w:rsidP="006A12F1">
      <w:pPr>
        <w:pStyle w:val="Brdtext"/>
      </w:pPr>
      <w:r>
        <w:lastRenderedPageBreak/>
        <w:t xml:space="preserve">Stockholm den </w:t>
      </w:r>
      <w:sdt>
        <w:sdtPr>
          <w:id w:val="-1225218591"/>
          <w:placeholder>
            <w:docPart w:val="3A7C1444707C48F8A72ECE2362185B1E"/>
          </w:placeholder>
          <w:dataBinding w:prefixMappings="xmlns:ns0='http://lp/documentinfo/RK' " w:xpath="/ns0:DocumentInfo[1]/ns0:BaseInfo[1]/ns0:HeaderDate[1]" w:storeItemID="{084B064C-070B-4FE3-ACEB-24D1837CCCF3}"/>
          <w:date w:fullDate="2020-11-25T00:00:00Z">
            <w:dateFormat w:val="d MMMM yyyy"/>
            <w:lid w:val="sv-SE"/>
            <w:storeMappedDataAs w:val="dateTime"/>
            <w:calendar w:val="gregorian"/>
          </w:date>
        </w:sdtPr>
        <w:sdtEndPr/>
        <w:sdtContent>
          <w:r w:rsidR="009C7415">
            <w:t>25 november 2020</w:t>
          </w:r>
        </w:sdtContent>
      </w:sdt>
    </w:p>
    <w:p w14:paraId="080EF3FB" w14:textId="77777777" w:rsidR="004C7A06" w:rsidRDefault="004C7A06" w:rsidP="004E7A8F">
      <w:pPr>
        <w:pStyle w:val="Brdtextutanavstnd"/>
      </w:pPr>
    </w:p>
    <w:p w14:paraId="40B28D78" w14:textId="77777777" w:rsidR="004C7A06" w:rsidRDefault="004C7A06" w:rsidP="004E7A8F">
      <w:pPr>
        <w:pStyle w:val="Brdtextutanavstnd"/>
      </w:pPr>
    </w:p>
    <w:p w14:paraId="1CEA11A8" w14:textId="77777777" w:rsidR="004C7A06" w:rsidRDefault="004C7A06" w:rsidP="004E7A8F">
      <w:pPr>
        <w:pStyle w:val="Brdtextutanavstnd"/>
      </w:pPr>
    </w:p>
    <w:sdt>
      <w:sdtPr>
        <w:alias w:val="Klicka på listpilen"/>
        <w:tag w:val="run-loadAllMinistersFromDep_delete"/>
        <w:id w:val="-122627287"/>
        <w:placeholder>
          <w:docPart w:val="26A3CC63B68D46408CC7714F6BEFED68"/>
        </w:placeholder>
        <w:dataBinding w:prefixMappings="xmlns:ns0='http://lp/documentinfo/RK' " w:xpath="/ns0:DocumentInfo[1]/ns0:BaseInfo[1]/ns0:TopSender[1]" w:storeItemID="{084B064C-070B-4FE3-ACEB-24D1837CCCF3}"/>
        <w:comboBox w:lastValue="Justitie- och migrationsministern">
          <w:listItem w:displayText="Morgan Johansson" w:value="Justitie- och migrationsministern"/>
          <w:listItem w:displayText="Mikael Damberg" w:value="Inrikesministern"/>
        </w:comboBox>
      </w:sdtPr>
      <w:sdtEndPr/>
      <w:sdtContent>
        <w:p w14:paraId="5AB4246F" w14:textId="77777777" w:rsidR="004C7A06" w:rsidRDefault="004C7A06" w:rsidP="00422A41">
          <w:pPr>
            <w:pStyle w:val="Brdtext"/>
          </w:pPr>
          <w:r>
            <w:t>Morgan Johansson</w:t>
          </w:r>
        </w:p>
      </w:sdtContent>
    </w:sdt>
    <w:p w14:paraId="4BE69E53" w14:textId="77777777" w:rsidR="004C7A06" w:rsidRPr="00DB48AB" w:rsidRDefault="004C7A06" w:rsidP="00DB48AB">
      <w:pPr>
        <w:pStyle w:val="Brdtext"/>
      </w:pPr>
    </w:p>
    <w:sectPr w:rsidR="004C7A0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E2E0" w14:textId="77777777" w:rsidR="00907C02" w:rsidRDefault="00907C02" w:rsidP="00A87A54">
      <w:pPr>
        <w:spacing w:after="0" w:line="240" w:lineRule="auto"/>
      </w:pPr>
      <w:r>
        <w:separator/>
      </w:r>
    </w:p>
  </w:endnote>
  <w:endnote w:type="continuationSeparator" w:id="0">
    <w:p w14:paraId="32E69195" w14:textId="77777777" w:rsidR="00907C02" w:rsidRDefault="00907C0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27D5F9" w14:textId="77777777" w:rsidTr="006A26EC">
      <w:trPr>
        <w:trHeight w:val="227"/>
        <w:jc w:val="right"/>
      </w:trPr>
      <w:tc>
        <w:tcPr>
          <w:tcW w:w="708" w:type="dxa"/>
          <w:vAlign w:val="bottom"/>
        </w:tcPr>
        <w:p w14:paraId="40F95B1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11A9F89" w14:textId="77777777" w:rsidTr="006A26EC">
      <w:trPr>
        <w:trHeight w:val="850"/>
        <w:jc w:val="right"/>
      </w:trPr>
      <w:tc>
        <w:tcPr>
          <w:tcW w:w="708" w:type="dxa"/>
          <w:vAlign w:val="bottom"/>
        </w:tcPr>
        <w:p w14:paraId="484884C7" w14:textId="77777777" w:rsidR="005606BC" w:rsidRPr="00347E11" w:rsidRDefault="005606BC" w:rsidP="005606BC">
          <w:pPr>
            <w:pStyle w:val="Sidfot"/>
            <w:spacing w:line="276" w:lineRule="auto"/>
            <w:jc w:val="right"/>
          </w:pPr>
        </w:p>
      </w:tc>
    </w:tr>
  </w:tbl>
  <w:p w14:paraId="15670B1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E62BEF" w14:textId="77777777" w:rsidTr="001F4302">
      <w:trPr>
        <w:trHeight w:val="510"/>
      </w:trPr>
      <w:tc>
        <w:tcPr>
          <w:tcW w:w="8525" w:type="dxa"/>
          <w:gridSpan w:val="2"/>
          <w:vAlign w:val="bottom"/>
        </w:tcPr>
        <w:p w14:paraId="113E4B94" w14:textId="77777777" w:rsidR="00347E11" w:rsidRPr="00347E11" w:rsidRDefault="00347E11" w:rsidP="00347E11">
          <w:pPr>
            <w:pStyle w:val="Sidfot"/>
            <w:rPr>
              <w:sz w:val="8"/>
            </w:rPr>
          </w:pPr>
        </w:p>
      </w:tc>
    </w:tr>
    <w:tr w:rsidR="00093408" w:rsidRPr="00EE3C0F" w14:paraId="32772C72" w14:textId="77777777" w:rsidTr="00C26068">
      <w:trPr>
        <w:trHeight w:val="227"/>
      </w:trPr>
      <w:tc>
        <w:tcPr>
          <w:tcW w:w="4074" w:type="dxa"/>
        </w:tcPr>
        <w:p w14:paraId="22302806" w14:textId="77777777" w:rsidR="00347E11" w:rsidRPr="00F53AEA" w:rsidRDefault="00347E11" w:rsidP="00C26068">
          <w:pPr>
            <w:pStyle w:val="Sidfot"/>
            <w:spacing w:line="276" w:lineRule="auto"/>
          </w:pPr>
        </w:p>
      </w:tc>
      <w:tc>
        <w:tcPr>
          <w:tcW w:w="4451" w:type="dxa"/>
        </w:tcPr>
        <w:p w14:paraId="2C7C2A80" w14:textId="77777777" w:rsidR="00093408" w:rsidRPr="00F53AEA" w:rsidRDefault="00093408" w:rsidP="00F53AEA">
          <w:pPr>
            <w:pStyle w:val="Sidfot"/>
            <w:spacing w:line="276" w:lineRule="auto"/>
          </w:pPr>
        </w:p>
      </w:tc>
    </w:tr>
  </w:tbl>
  <w:p w14:paraId="20F0D0E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4380" w14:textId="77777777" w:rsidR="00907C02" w:rsidRDefault="00907C02" w:rsidP="00A87A54">
      <w:pPr>
        <w:spacing w:after="0" w:line="240" w:lineRule="auto"/>
      </w:pPr>
      <w:r>
        <w:separator/>
      </w:r>
    </w:p>
  </w:footnote>
  <w:footnote w:type="continuationSeparator" w:id="0">
    <w:p w14:paraId="3BA97B3F" w14:textId="77777777" w:rsidR="00907C02" w:rsidRDefault="00907C0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7A06" w14:paraId="7A8C4A7A" w14:textId="77777777" w:rsidTr="00C93EBA">
      <w:trPr>
        <w:trHeight w:val="227"/>
      </w:trPr>
      <w:tc>
        <w:tcPr>
          <w:tcW w:w="5534" w:type="dxa"/>
        </w:tcPr>
        <w:p w14:paraId="42706AA4" w14:textId="77777777" w:rsidR="004C7A06" w:rsidRPr="007D73AB" w:rsidRDefault="004C7A06">
          <w:pPr>
            <w:pStyle w:val="Sidhuvud"/>
          </w:pPr>
        </w:p>
      </w:tc>
      <w:tc>
        <w:tcPr>
          <w:tcW w:w="3170" w:type="dxa"/>
          <w:vAlign w:val="bottom"/>
        </w:tcPr>
        <w:p w14:paraId="6DB7FD80" w14:textId="77777777" w:rsidR="004C7A06" w:rsidRPr="007D73AB" w:rsidRDefault="004C7A06" w:rsidP="00340DE0">
          <w:pPr>
            <w:pStyle w:val="Sidhuvud"/>
          </w:pPr>
        </w:p>
      </w:tc>
      <w:tc>
        <w:tcPr>
          <w:tcW w:w="1134" w:type="dxa"/>
        </w:tcPr>
        <w:p w14:paraId="4685153B" w14:textId="77777777" w:rsidR="004C7A06" w:rsidRDefault="004C7A06" w:rsidP="005A703A">
          <w:pPr>
            <w:pStyle w:val="Sidhuvud"/>
          </w:pPr>
        </w:p>
      </w:tc>
    </w:tr>
    <w:tr w:rsidR="004C7A06" w14:paraId="1976FF39" w14:textId="77777777" w:rsidTr="00C93EBA">
      <w:trPr>
        <w:trHeight w:val="1928"/>
      </w:trPr>
      <w:tc>
        <w:tcPr>
          <w:tcW w:w="5534" w:type="dxa"/>
        </w:tcPr>
        <w:p w14:paraId="7312268C" w14:textId="77777777" w:rsidR="004C7A06" w:rsidRPr="00340DE0" w:rsidRDefault="004C7A06" w:rsidP="00340DE0">
          <w:pPr>
            <w:pStyle w:val="Sidhuvud"/>
          </w:pPr>
          <w:r>
            <w:rPr>
              <w:noProof/>
            </w:rPr>
            <w:drawing>
              <wp:inline distT="0" distB="0" distL="0" distR="0" wp14:anchorId="1C515480" wp14:editId="772363E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5DCF5C" w14:textId="77777777" w:rsidR="004C7A06" w:rsidRPr="00710A6C" w:rsidRDefault="004C7A06" w:rsidP="00EE3C0F">
          <w:pPr>
            <w:pStyle w:val="Sidhuvud"/>
            <w:rPr>
              <w:b/>
            </w:rPr>
          </w:pPr>
        </w:p>
        <w:p w14:paraId="1BE8B1B3" w14:textId="77777777" w:rsidR="004C7A06" w:rsidRDefault="004C7A06" w:rsidP="00EE3C0F">
          <w:pPr>
            <w:pStyle w:val="Sidhuvud"/>
          </w:pPr>
        </w:p>
        <w:p w14:paraId="48F5D91F" w14:textId="77777777" w:rsidR="004C7A06" w:rsidRDefault="004C7A06" w:rsidP="00EE3C0F">
          <w:pPr>
            <w:pStyle w:val="Sidhuvud"/>
          </w:pPr>
        </w:p>
        <w:p w14:paraId="1A9763D7" w14:textId="77777777" w:rsidR="004C7A06" w:rsidRDefault="004C7A06" w:rsidP="00EE3C0F">
          <w:pPr>
            <w:pStyle w:val="Sidhuvud"/>
          </w:pPr>
        </w:p>
        <w:sdt>
          <w:sdtPr>
            <w:alias w:val="Dnr"/>
            <w:tag w:val="ccRKShow_Dnr"/>
            <w:id w:val="-829283628"/>
            <w:placeholder>
              <w:docPart w:val="FB91C9B6F0BA46A28B6754C2C2D6F161"/>
            </w:placeholder>
            <w:dataBinding w:prefixMappings="xmlns:ns0='http://lp/documentinfo/RK' " w:xpath="/ns0:DocumentInfo[1]/ns0:BaseInfo[1]/ns0:Dnr[1]" w:storeItemID="{084B064C-070B-4FE3-ACEB-24D1837CCCF3}"/>
            <w:text/>
          </w:sdtPr>
          <w:sdtEndPr/>
          <w:sdtContent>
            <w:p w14:paraId="3CDDDFF6" w14:textId="41778411" w:rsidR="004C7A06" w:rsidRDefault="00E12180" w:rsidP="00EE3C0F">
              <w:pPr>
                <w:pStyle w:val="Sidhuvud"/>
              </w:pPr>
              <w:r>
                <w:t>Ju2020/04081</w:t>
              </w:r>
            </w:p>
          </w:sdtContent>
        </w:sdt>
        <w:sdt>
          <w:sdtPr>
            <w:alias w:val="DocNumber"/>
            <w:tag w:val="DocNumber"/>
            <w:id w:val="1726028884"/>
            <w:placeholder>
              <w:docPart w:val="9FBF7CDE698A4BAA8BBB0489E341A593"/>
            </w:placeholder>
            <w:showingPlcHdr/>
            <w:dataBinding w:prefixMappings="xmlns:ns0='http://lp/documentinfo/RK' " w:xpath="/ns0:DocumentInfo[1]/ns0:BaseInfo[1]/ns0:DocNumber[1]" w:storeItemID="{084B064C-070B-4FE3-ACEB-24D1837CCCF3}"/>
            <w:text/>
          </w:sdtPr>
          <w:sdtEndPr/>
          <w:sdtContent>
            <w:p w14:paraId="26E5A454" w14:textId="77777777" w:rsidR="004C7A06" w:rsidRDefault="004C7A06" w:rsidP="00EE3C0F">
              <w:pPr>
                <w:pStyle w:val="Sidhuvud"/>
              </w:pPr>
              <w:r>
                <w:rPr>
                  <w:rStyle w:val="Platshllartext"/>
                </w:rPr>
                <w:t xml:space="preserve"> </w:t>
              </w:r>
            </w:p>
          </w:sdtContent>
        </w:sdt>
        <w:p w14:paraId="52DDFAB0" w14:textId="77777777" w:rsidR="004C7A06" w:rsidRDefault="004C7A06" w:rsidP="00EE3C0F">
          <w:pPr>
            <w:pStyle w:val="Sidhuvud"/>
          </w:pPr>
        </w:p>
      </w:tc>
      <w:tc>
        <w:tcPr>
          <w:tcW w:w="1134" w:type="dxa"/>
        </w:tcPr>
        <w:p w14:paraId="28E7196A" w14:textId="77777777" w:rsidR="004C7A06" w:rsidRDefault="004C7A06" w:rsidP="0094502D">
          <w:pPr>
            <w:pStyle w:val="Sidhuvud"/>
          </w:pPr>
        </w:p>
        <w:p w14:paraId="44C6CB6D" w14:textId="77777777" w:rsidR="004C7A06" w:rsidRPr="0094502D" w:rsidRDefault="004C7A06" w:rsidP="00EC71A6">
          <w:pPr>
            <w:pStyle w:val="Sidhuvud"/>
          </w:pPr>
        </w:p>
      </w:tc>
    </w:tr>
    <w:tr w:rsidR="004C7A06" w14:paraId="212B7DBD" w14:textId="77777777" w:rsidTr="00C93EBA">
      <w:trPr>
        <w:trHeight w:val="2268"/>
      </w:trPr>
      <w:sdt>
        <w:sdtPr>
          <w:rPr>
            <w:b/>
          </w:rPr>
          <w:alias w:val="SenderText"/>
          <w:tag w:val="ccRKShow_SenderText"/>
          <w:id w:val="1374046025"/>
          <w:placeholder>
            <w:docPart w:val="26DA1E941C42440D8E9AB021A467948C"/>
          </w:placeholder>
        </w:sdtPr>
        <w:sdtEndPr>
          <w:rPr>
            <w:b w:val="0"/>
          </w:rPr>
        </w:sdtEndPr>
        <w:sdtContent>
          <w:tc>
            <w:tcPr>
              <w:tcW w:w="5534" w:type="dxa"/>
              <w:tcMar>
                <w:right w:w="1134" w:type="dxa"/>
              </w:tcMar>
            </w:tcPr>
            <w:p w14:paraId="0529F365" w14:textId="77777777" w:rsidR="004C7A06" w:rsidRPr="004C7A06" w:rsidRDefault="004C7A06" w:rsidP="00340DE0">
              <w:pPr>
                <w:pStyle w:val="Sidhuvud"/>
                <w:rPr>
                  <w:b/>
                </w:rPr>
              </w:pPr>
              <w:r w:rsidRPr="004C7A06">
                <w:rPr>
                  <w:b/>
                </w:rPr>
                <w:t>Justitiedepartementet</w:t>
              </w:r>
            </w:p>
            <w:p w14:paraId="356B1A52" w14:textId="3781E80A" w:rsidR="004C7A06" w:rsidRPr="00340DE0" w:rsidRDefault="004C7A06" w:rsidP="00340DE0">
              <w:pPr>
                <w:pStyle w:val="Sidhuvud"/>
              </w:pPr>
              <w:r w:rsidRPr="004C7A06">
                <w:t>Justitie- och migrationsministern</w:t>
              </w:r>
            </w:p>
          </w:tc>
        </w:sdtContent>
      </w:sdt>
      <w:sdt>
        <w:sdtPr>
          <w:alias w:val="Recipient"/>
          <w:tag w:val="ccRKShow_Recipient"/>
          <w:id w:val="-28344517"/>
          <w:placeholder>
            <w:docPart w:val="02CE0160D12B4153A1C3888CC053776A"/>
          </w:placeholder>
          <w:dataBinding w:prefixMappings="xmlns:ns0='http://lp/documentinfo/RK' " w:xpath="/ns0:DocumentInfo[1]/ns0:BaseInfo[1]/ns0:Recipient[1]" w:storeItemID="{084B064C-070B-4FE3-ACEB-24D1837CCCF3}"/>
          <w:text w:multiLine="1"/>
        </w:sdtPr>
        <w:sdtEndPr/>
        <w:sdtContent>
          <w:tc>
            <w:tcPr>
              <w:tcW w:w="3170" w:type="dxa"/>
            </w:tcPr>
            <w:p w14:paraId="68DD9135" w14:textId="77777777" w:rsidR="004C7A06" w:rsidRDefault="004C7A06" w:rsidP="00547B89">
              <w:pPr>
                <w:pStyle w:val="Sidhuvud"/>
              </w:pPr>
              <w:r>
                <w:t>Till riksdagen</w:t>
              </w:r>
            </w:p>
          </w:tc>
        </w:sdtContent>
      </w:sdt>
      <w:tc>
        <w:tcPr>
          <w:tcW w:w="1134" w:type="dxa"/>
        </w:tcPr>
        <w:p w14:paraId="17187ACB" w14:textId="77777777" w:rsidR="004C7A06" w:rsidRDefault="004C7A06" w:rsidP="003E6020">
          <w:pPr>
            <w:pStyle w:val="Sidhuvud"/>
          </w:pPr>
        </w:p>
      </w:tc>
    </w:tr>
  </w:tbl>
  <w:p w14:paraId="1C8373C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0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D27"/>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4A3"/>
    <w:rsid w:val="00445604"/>
    <w:rsid w:val="00446BAE"/>
    <w:rsid w:val="004508BA"/>
    <w:rsid w:val="00452B27"/>
    <w:rsid w:val="004557F3"/>
    <w:rsid w:val="0045607E"/>
    <w:rsid w:val="00456DC3"/>
    <w:rsid w:val="0046337E"/>
    <w:rsid w:val="00464CA1"/>
    <w:rsid w:val="0046521D"/>
    <w:rsid w:val="00465AB4"/>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3C31"/>
    <w:rsid w:val="004B4B73"/>
    <w:rsid w:val="004B63BF"/>
    <w:rsid w:val="004B66DA"/>
    <w:rsid w:val="004B696B"/>
    <w:rsid w:val="004B7DFF"/>
    <w:rsid w:val="004C3A3F"/>
    <w:rsid w:val="004C52AA"/>
    <w:rsid w:val="004C5686"/>
    <w:rsid w:val="004C70EE"/>
    <w:rsid w:val="004C7A06"/>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5D57"/>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1A9A"/>
    <w:rsid w:val="005B537F"/>
    <w:rsid w:val="005C120D"/>
    <w:rsid w:val="005C15B3"/>
    <w:rsid w:val="005C6F80"/>
    <w:rsid w:val="005D07C2"/>
    <w:rsid w:val="005E092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47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419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3F69"/>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3E61"/>
    <w:rsid w:val="0090605F"/>
    <w:rsid w:val="00907C02"/>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1FF8"/>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415"/>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0C3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180"/>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4665"/>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2990"/>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9C6"/>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B9B5F"/>
  <w15:docId w15:val="{590002B7-03E8-492A-AE90-AE2FC99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91C9B6F0BA46A28B6754C2C2D6F161"/>
        <w:category>
          <w:name w:val="Allmänt"/>
          <w:gallery w:val="placeholder"/>
        </w:category>
        <w:types>
          <w:type w:val="bbPlcHdr"/>
        </w:types>
        <w:behaviors>
          <w:behavior w:val="content"/>
        </w:behaviors>
        <w:guid w:val="{42475E96-403F-4A71-911D-9A0B9A4771C2}"/>
      </w:docPartPr>
      <w:docPartBody>
        <w:p w:rsidR="00E40364" w:rsidRDefault="00EC1085" w:rsidP="00EC1085">
          <w:pPr>
            <w:pStyle w:val="FB91C9B6F0BA46A28B6754C2C2D6F161"/>
          </w:pPr>
          <w:r>
            <w:rPr>
              <w:rStyle w:val="Platshllartext"/>
            </w:rPr>
            <w:t xml:space="preserve"> </w:t>
          </w:r>
        </w:p>
      </w:docPartBody>
    </w:docPart>
    <w:docPart>
      <w:docPartPr>
        <w:name w:val="9FBF7CDE698A4BAA8BBB0489E341A593"/>
        <w:category>
          <w:name w:val="Allmänt"/>
          <w:gallery w:val="placeholder"/>
        </w:category>
        <w:types>
          <w:type w:val="bbPlcHdr"/>
        </w:types>
        <w:behaviors>
          <w:behavior w:val="content"/>
        </w:behaviors>
        <w:guid w:val="{14B1AA09-4A91-4D33-9FF3-D661E2B413C2}"/>
      </w:docPartPr>
      <w:docPartBody>
        <w:p w:rsidR="00E40364" w:rsidRDefault="00EC1085" w:rsidP="00EC1085">
          <w:pPr>
            <w:pStyle w:val="9FBF7CDE698A4BAA8BBB0489E341A5931"/>
          </w:pPr>
          <w:r>
            <w:rPr>
              <w:rStyle w:val="Platshllartext"/>
            </w:rPr>
            <w:t xml:space="preserve"> </w:t>
          </w:r>
        </w:p>
      </w:docPartBody>
    </w:docPart>
    <w:docPart>
      <w:docPartPr>
        <w:name w:val="26DA1E941C42440D8E9AB021A467948C"/>
        <w:category>
          <w:name w:val="Allmänt"/>
          <w:gallery w:val="placeholder"/>
        </w:category>
        <w:types>
          <w:type w:val="bbPlcHdr"/>
        </w:types>
        <w:behaviors>
          <w:behavior w:val="content"/>
        </w:behaviors>
        <w:guid w:val="{9C8EDB97-844E-4FB6-8832-DFCD4DE71511}"/>
      </w:docPartPr>
      <w:docPartBody>
        <w:p w:rsidR="00E40364" w:rsidRDefault="00EC1085" w:rsidP="00EC1085">
          <w:pPr>
            <w:pStyle w:val="26DA1E941C42440D8E9AB021A467948C1"/>
          </w:pPr>
          <w:r>
            <w:rPr>
              <w:rStyle w:val="Platshllartext"/>
            </w:rPr>
            <w:t xml:space="preserve"> </w:t>
          </w:r>
        </w:p>
      </w:docPartBody>
    </w:docPart>
    <w:docPart>
      <w:docPartPr>
        <w:name w:val="02CE0160D12B4153A1C3888CC053776A"/>
        <w:category>
          <w:name w:val="Allmänt"/>
          <w:gallery w:val="placeholder"/>
        </w:category>
        <w:types>
          <w:type w:val="bbPlcHdr"/>
        </w:types>
        <w:behaviors>
          <w:behavior w:val="content"/>
        </w:behaviors>
        <w:guid w:val="{79FDE8EF-C4CE-4E80-A9C4-17D9B8719E66}"/>
      </w:docPartPr>
      <w:docPartBody>
        <w:p w:rsidR="00E40364" w:rsidRDefault="00EC1085" w:rsidP="00EC1085">
          <w:pPr>
            <w:pStyle w:val="02CE0160D12B4153A1C3888CC053776A"/>
          </w:pPr>
          <w:r>
            <w:rPr>
              <w:rStyle w:val="Platshllartext"/>
            </w:rPr>
            <w:t xml:space="preserve"> </w:t>
          </w:r>
        </w:p>
      </w:docPartBody>
    </w:docPart>
    <w:docPart>
      <w:docPartPr>
        <w:name w:val="B17D37BDA6FA46B089A551702157D353"/>
        <w:category>
          <w:name w:val="Allmänt"/>
          <w:gallery w:val="placeholder"/>
        </w:category>
        <w:types>
          <w:type w:val="bbPlcHdr"/>
        </w:types>
        <w:behaviors>
          <w:behavior w:val="content"/>
        </w:behaviors>
        <w:guid w:val="{338200A1-233B-4F5F-BB00-806B2FAC39DF}"/>
      </w:docPartPr>
      <w:docPartBody>
        <w:p w:rsidR="00E40364" w:rsidRDefault="00EC1085" w:rsidP="00EC1085">
          <w:pPr>
            <w:pStyle w:val="B17D37BDA6FA46B089A551702157D35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A658D0841CE41D2B95DD895430385A3"/>
        <w:category>
          <w:name w:val="Allmänt"/>
          <w:gallery w:val="placeholder"/>
        </w:category>
        <w:types>
          <w:type w:val="bbPlcHdr"/>
        </w:types>
        <w:behaviors>
          <w:behavior w:val="content"/>
        </w:behaviors>
        <w:guid w:val="{2D565B78-D2CE-41DA-B105-ED93A2A9E42C}"/>
      </w:docPartPr>
      <w:docPartBody>
        <w:p w:rsidR="00E40364" w:rsidRDefault="00EC1085" w:rsidP="00EC1085">
          <w:pPr>
            <w:pStyle w:val="6A658D0841CE41D2B95DD895430385A3"/>
          </w:pPr>
          <w:r>
            <w:t xml:space="preserve"> </w:t>
          </w:r>
          <w:r>
            <w:rPr>
              <w:rStyle w:val="Platshllartext"/>
            </w:rPr>
            <w:t>Välj ett parti.</w:t>
          </w:r>
        </w:p>
      </w:docPartBody>
    </w:docPart>
    <w:docPart>
      <w:docPartPr>
        <w:name w:val="E362E3753CE740A1848F5D5002B6CAF8"/>
        <w:category>
          <w:name w:val="Allmänt"/>
          <w:gallery w:val="placeholder"/>
        </w:category>
        <w:types>
          <w:type w:val="bbPlcHdr"/>
        </w:types>
        <w:behaviors>
          <w:behavior w:val="content"/>
        </w:behaviors>
        <w:guid w:val="{9624DF14-67AA-4E08-AFCC-FE1BC945E716}"/>
      </w:docPartPr>
      <w:docPartBody>
        <w:p w:rsidR="00E40364" w:rsidRDefault="00EC1085" w:rsidP="00EC1085">
          <w:pPr>
            <w:pStyle w:val="E362E3753CE740A1848F5D5002B6CAF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A7C1444707C48F8A72ECE2362185B1E"/>
        <w:category>
          <w:name w:val="Allmänt"/>
          <w:gallery w:val="placeholder"/>
        </w:category>
        <w:types>
          <w:type w:val="bbPlcHdr"/>
        </w:types>
        <w:behaviors>
          <w:behavior w:val="content"/>
        </w:behaviors>
        <w:guid w:val="{B289D117-2E6F-42A6-B555-B98CF2F0C524}"/>
      </w:docPartPr>
      <w:docPartBody>
        <w:p w:rsidR="00E40364" w:rsidRDefault="00EC1085" w:rsidP="00EC1085">
          <w:pPr>
            <w:pStyle w:val="3A7C1444707C48F8A72ECE2362185B1E"/>
          </w:pPr>
          <w:r>
            <w:rPr>
              <w:rStyle w:val="Platshllartext"/>
            </w:rPr>
            <w:t>Klicka här för att ange datum.</w:t>
          </w:r>
        </w:p>
      </w:docPartBody>
    </w:docPart>
    <w:docPart>
      <w:docPartPr>
        <w:name w:val="26A3CC63B68D46408CC7714F6BEFED68"/>
        <w:category>
          <w:name w:val="Allmänt"/>
          <w:gallery w:val="placeholder"/>
        </w:category>
        <w:types>
          <w:type w:val="bbPlcHdr"/>
        </w:types>
        <w:behaviors>
          <w:behavior w:val="content"/>
        </w:behaviors>
        <w:guid w:val="{18C710B8-7A5A-44DD-BCFE-5F3E6497B060}"/>
      </w:docPartPr>
      <w:docPartBody>
        <w:p w:rsidR="00E40364" w:rsidRDefault="00EC1085" w:rsidP="00EC1085">
          <w:pPr>
            <w:pStyle w:val="26A3CC63B68D46408CC7714F6BEFED6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85"/>
    <w:rsid w:val="006B0B71"/>
    <w:rsid w:val="006B6D92"/>
    <w:rsid w:val="0091272B"/>
    <w:rsid w:val="00DB3013"/>
    <w:rsid w:val="00E40364"/>
    <w:rsid w:val="00EC1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30F2CBE2E744EF8E4AE31C38BFD5B0">
    <w:name w:val="8830F2CBE2E744EF8E4AE31C38BFD5B0"/>
    <w:rsid w:val="00EC1085"/>
  </w:style>
  <w:style w:type="character" w:styleId="Platshllartext">
    <w:name w:val="Placeholder Text"/>
    <w:basedOn w:val="Standardstycketeckensnitt"/>
    <w:uiPriority w:val="99"/>
    <w:semiHidden/>
    <w:rsid w:val="00EC1085"/>
    <w:rPr>
      <w:noProof w:val="0"/>
      <w:color w:val="808080"/>
    </w:rPr>
  </w:style>
  <w:style w:type="paragraph" w:customStyle="1" w:styleId="6F12B1EC43EE43409FAF9D58FCEE0726">
    <w:name w:val="6F12B1EC43EE43409FAF9D58FCEE0726"/>
    <w:rsid w:val="00EC1085"/>
  </w:style>
  <w:style w:type="paragraph" w:customStyle="1" w:styleId="716B6C177043490DA486E9167FD78A2C">
    <w:name w:val="716B6C177043490DA486E9167FD78A2C"/>
    <w:rsid w:val="00EC1085"/>
  </w:style>
  <w:style w:type="paragraph" w:customStyle="1" w:styleId="A071CC364DBC46999BBB6D133731A874">
    <w:name w:val="A071CC364DBC46999BBB6D133731A874"/>
    <w:rsid w:val="00EC1085"/>
  </w:style>
  <w:style w:type="paragraph" w:customStyle="1" w:styleId="FB91C9B6F0BA46A28B6754C2C2D6F161">
    <w:name w:val="FB91C9B6F0BA46A28B6754C2C2D6F161"/>
    <w:rsid w:val="00EC1085"/>
  </w:style>
  <w:style w:type="paragraph" w:customStyle="1" w:styleId="9FBF7CDE698A4BAA8BBB0489E341A593">
    <w:name w:val="9FBF7CDE698A4BAA8BBB0489E341A593"/>
    <w:rsid w:val="00EC1085"/>
  </w:style>
  <w:style w:type="paragraph" w:customStyle="1" w:styleId="C084E605B9CF46299C17B10A7AA30146">
    <w:name w:val="C084E605B9CF46299C17B10A7AA30146"/>
    <w:rsid w:val="00EC1085"/>
  </w:style>
  <w:style w:type="paragraph" w:customStyle="1" w:styleId="AD23EADC1CE74DC38F68FFB529B19B9B">
    <w:name w:val="AD23EADC1CE74DC38F68FFB529B19B9B"/>
    <w:rsid w:val="00EC1085"/>
  </w:style>
  <w:style w:type="paragraph" w:customStyle="1" w:styleId="922237CB43A642E39F8C175466434599">
    <w:name w:val="922237CB43A642E39F8C175466434599"/>
    <w:rsid w:val="00EC1085"/>
  </w:style>
  <w:style w:type="paragraph" w:customStyle="1" w:styleId="26DA1E941C42440D8E9AB021A467948C">
    <w:name w:val="26DA1E941C42440D8E9AB021A467948C"/>
    <w:rsid w:val="00EC1085"/>
  </w:style>
  <w:style w:type="paragraph" w:customStyle="1" w:styleId="02CE0160D12B4153A1C3888CC053776A">
    <w:name w:val="02CE0160D12B4153A1C3888CC053776A"/>
    <w:rsid w:val="00EC1085"/>
  </w:style>
  <w:style w:type="paragraph" w:customStyle="1" w:styleId="9FBF7CDE698A4BAA8BBB0489E341A5931">
    <w:name w:val="9FBF7CDE698A4BAA8BBB0489E341A5931"/>
    <w:rsid w:val="00EC10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DA1E941C42440D8E9AB021A467948C1">
    <w:name w:val="26DA1E941C42440D8E9AB021A467948C1"/>
    <w:rsid w:val="00EC10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7D37BDA6FA46B089A551702157D353">
    <w:name w:val="B17D37BDA6FA46B089A551702157D353"/>
    <w:rsid w:val="00EC1085"/>
  </w:style>
  <w:style w:type="paragraph" w:customStyle="1" w:styleId="6A658D0841CE41D2B95DD895430385A3">
    <w:name w:val="6A658D0841CE41D2B95DD895430385A3"/>
    <w:rsid w:val="00EC1085"/>
  </w:style>
  <w:style w:type="paragraph" w:customStyle="1" w:styleId="A08263FDDF9445B899770E3266944FBE">
    <w:name w:val="A08263FDDF9445B899770E3266944FBE"/>
    <w:rsid w:val="00EC1085"/>
  </w:style>
  <w:style w:type="paragraph" w:customStyle="1" w:styleId="066A69B52C3B477492FA13680FAD4076">
    <w:name w:val="066A69B52C3B477492FA13680FAD4076"/>
    <w:rsid w:val="00EC1085"/>
  </w:style>
  <w:style w:type="paragraph" w:customStyle="1" w:styleId="E362E3753CE740A1848F5D5002B6CAF8">
    <w:name w:val="E362E3753CE740A1848F5D5002B6CAF8"/>
    <w:rsid w:val="00EC1085"/>
  </w:style>
  <w:style w:type="paragraph" w:customStyle="1" w:styleId="3A7C1444707C48F8A72ECE2362185B1E">
    <w:name w:val="3A7C1444707C48F8A72ECE2362185B1E"/>
    <w:rsid w:val="00EC1085"/>
  </w:style>
  <w:style w:type="paragraph" w:customStyle="1" w:styleId="26A3CC63B68D46408CC7714F6BEFED68">
    <w:name w:val="26A3CC63B68D46408CC7714F6BEFED68"/>
    <w:rsid w:val="00EC1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fe08bd4c-7ed6-46e1-b216-077bab2d316d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Ju2020/04081</Dnr>
    <ParagrafNr/>
    <DocumentTitle/>
    <VisitingAddress/>
    <Extra1/>
    <Extra2/>
    <Extra3>Henrik Vinge</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2598EEA73CFD224B967FCFE975020C7C" ma:contentTypeVersion="26" ma:contentTypeDescription="Skapa nytt dokument med möjlighet att välja RK-mall" ma:contentTypeScope="" ma:versionID="4fe495c5c449a04a2626dda97299eb9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d36a2143-9f9c-4cd6-9b4c-d54931c1b4e6" targetNamespace="http://schemas.microsoft.com/office/2006/metadata/properties" ma:root="true" ma:fieldsID="536dfda0cb1a07ebd82e19f7110d83dc" ns2:_="" ns4:_="" ns5:_="" ns6:_="" ns7:_="">
    <xsd:import namespace="cc625d36-bb37-4650-91b9-0c96159295ba"/>
    <xsd:import namespace="4e9c2f0c-7bf8-49af-8356-cbf363fc78a7"/>
    <xsd:import namespace="18f3d968-6251-40b0-9f11-012b293496c2"/>
    <xsd:import namespace="9c9941df-7074-4a92-bf99-225d24d78d61"/>
    <xsd:import namespace="d36a2143-9f9c-4cd6-9b4c-d54931c1b4e6"/>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d65257c-9566-49e0-aaca-02a2e1444678}" ma:internalName="TaxCatchAll" ma:showField="CatchAllData"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d65257c-9566-49e0-aaca-02a2e1444678}" ma:internalName="TaxCatchAllLabel" ma:readOnly="true" ma:showField="CatchAllDataLabel"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6a2143-9f9c-4cd6-9b4c-d54931c1b4e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9C0B-D863-4DCE-9DBB-E9EB2E465528}"/>
</file>

<file path=customXml/itemProps2.xml><?xml version="1.0" encoding="utf-8"?>
<ds:datastoreItem xmlns:ds="http://schemas.openxmlformats.org/officeDocument/2006/customXml" ds:itemID="{B84C062F-6030-4DDF-ADE6-3DF6ABB40954}"/>
</file>

<file path=customXml/itemProps3.xml><?xml version="1.0" encoding="utf-8"?>
<ds:datastoreItem xmlns:ds="http://schemas.openxmlformats.org/officeDocument/2006/customXml" ds:itemID="{084B064C-070B-4FE3-ACEB-24D1837CCCF3}"/>
</file>

<file path=customXml/itemProps4.xml><?xml version="1.0" encoding="utf-8"?>
<ds:datastoreItem xmlns:ds="http://schemas.openxmlformats.org/officeDocument/2006/customXml" ds:itemID="{7E888AD0-6118-4CC7-B91F-1019489A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d36a2143-9f9c-4cd6-9b4c-d54931c1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C0C5CE-45BC-458C-902D-E7228055CDFC}"/>
</file>

<file path=customXml/itemProps6.xml><?xml version="1.0" encoding="utf-8"?>
<ds:datastoreItem xmlns:ds="http://schemas.openxmlformats.org/officeDocument/2006/customXml" ds:itemID="{B84C062F-6030-4DDF-ADE6-3DF6ABB40954}">
  <ds:schemaRefs>
    <ds:schemaRef ds:uri="http://schemas.microsoft.com/office/infopath/2007/PartnerControls"/>
    <ds:schemaRef ds:uri="http://purl.org/dc/terms/"/>
    <ds:schemaRef ds:uri="http://schemas.openxmlformats.org/package/2006/metadata/core-properties"/>
    <ds:schemaRef ds:uri="d36a2143-9f9c-4cd6-9b4c-d54931c1b4e6"/>
    <ds:schemaRef ds:uri="http://schemas.microsoft.com/office/2006/documentManagement/types"/>
    <ds:schemaRef ds:uri="9c9941df-7074-4a92-bf99-225d24d78d61"/>
    <ds:schemaRef ds:uri="18f3d968-6251-40b0-9f11-012b293496c2"/>
    <ds:schemaRef ds:uri="4e9c2f0c-7bf8-49af-8356-cbf363fc78a7"/>
    <ds:schemaRef ds:uri="http://purl.org/dc/elements/1.1/"/>
    <ds:schemaRef ds:uri="http://schemas.microsoft.com/office/2006/metadata/properties"/>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9CEC1F16-8C6D-4531-AB3A-4C988C899A8A}"/>
</file>

<file path=customXml/itemProps8.xml><?xml version="1.0" encoding="utf-8"?>
<ds:datastoreItem xmlns:ds="http://schemas.openxmlformats.org/officeDocument/2006/customXml" ds:itemID="{DD6B52A3-E0F9-42B6-9916-17F52AFD96A6}"/>
</file>

<file path=docProps/app.xml><?xml version="1.0" encoding="utf-8"?>
<Properties xmlns="http://schemas.openxmlformats.org/officeDocument/2006/extended-properties" xmlns:vt="http://schemas.openxmlformats.org/officeDocument/2006/docPropsVTypes">
  <Template>RK Basmall</Template>
  <TotalTime>0</TotalTime>
  <Pages>2</Pages>
  <Words>264</Words>
  <Characters>1405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438 utvisning på grund av brott.docx</dc:title>
  <dc:subject/>
  <dc:creator>Justitiedepartementet</dc:creator>
  <cp:keywords/>
  <dc:description/>
  <cp:lastModifiedBy>Åsa Lotterberg</cp:lastModifiedBy>
  <cp:revision>2</cp:revision>
  <cp:lastPrinted>2020-11-24T09:29:00Z</cp:lastPrinted>
  <dcterms:created xsi:type="dcterms:W3CDTF">2020-11-24T09:29:00Z</dcterms:created>
  <dcterms:modified xsi:type="dcterms:W3CDTF">2020-11-24T09:29:00Z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50a21a81-8aa5-4aa2-a030-b85ee20234bd</vt:lpwstr>
  </property>
</Properties>
</file>