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B05E" w14:textId="35570102" w:rsidR="006E3E5E" w:rsidRDefault="006E3E5E" w:rsidP="00DA0661">
      <w:pPr>
        <w:pStyle w:val="Rubrik"/>
      </w:pPr>
      <w:bookmarkStart w:id="0" w:name="Start"/>
      <w:bookmarkStart w:id="1" w:name="_GoBack"/>
      <w:bookmarkEnd w:id="0"/>
      <w:bookmarkEnd w:id="1"/>
      <w:r>
        <w:t>Svar på fråga 2018/19:592 av Ali Esbati (V) Sveriges deltagande på världsutställningen Expo 2020 i Dubai</w:t>
      </w:r>
    </w:p>
    <w:p w14:paraId="4735F604" w14:textId="77777777" w:rsidR="006E3E5E" w:rsidRPr="006E3E5E" w:rsidRDefault="006E3E5E" w:rsidP="006E3E5E">
      <w:pPr>
        <w:autoSpaceDE w:val="0"/>
        <w:autoSpaceDN w:val="0"/>
        <w:adjustRightInd w:val="0"/>
        <w:rPr>
          <w:rFonts w:cs="TimesNewRomanPSMT"/>
        </w:rPr>
      </w:pPr>
      <w:r w:rsidRPr="006E3E5E">
        <w:t xml:space="preserve">Ali Esbati har frågan näringsministern </w:t>
      </w:r>
      <w:r>
        <w:t xml:space="preserve">om </w:t>
      </w:r>
      <w:r w:rsidRPr="006E3E5E">
        <w:t xml:space="preserve">vilken översikt regeringen har över </w:t>
      </w:r>
      <w:r w:rsidRPr="006E3E5E">
        <w:rPr>
          <w:rFonts w:cs="TimesNewRomanPSMT"/>
        </w:rPr>
        <w:t>villkoren för arbetarna och företagen som bygger den svenska paviljongen på världsutställningen Expo 2020 i Dubai.</w:t>
      </w:r>
      <w:r>
        <w:rPr>
          <w:rFonts w:cs="TimesNewRomanPSMT"/>
        </w:rPr>
        <w:t xml:space="preserve"> Arbetet inom regeringen är så fördelat att det är jag som ska svara på frågan.</w:t>
      </w:r>
    </w:p>
    <w:p w14:paraId="7C2BD88F" w14:textId="77777777" w:rsidR="006E3E5E" w:rsidRPr="006E3E5E" w:rsidRDefault="006E3E5E" w:rsidP="006E3E5E">
      <w:pPr>
        <w:rPr>
          <w:rFonts w:cstheme="minorHAnsi"/>
        </w:rPr>
      </w:pPr>
      <w:r w:rsidRPr="006E3E5E">
        <w:rPr>
          <w:rFonts w:cstheme="minorHAnsi"/>
        </w:rPr>
        <w:t xml:space="preserve">Medverkan vid Expo 2020 är en av regeringens största exportsatsningar de närmsta åren och byggnationen av den svenska paviljongen har ännu inte påbörjats utan beräknas ta sin början under hösten 2019.  </w:t>
      </w:r>
    </w:p>
    <w:p w14:paraId="391FCF60" w14:textId="77777777" w:rsidR="006E3E5E" w:rsidRPr="006E3E5E" w:rsidRDefault="006E3E5E" w:rsidP="006E3E5E">
      <w:pPr>
        <w:rPr>
          <w:rFonts w:cstheme="minorHAnsi"/>
        </w:rPr>
      </w:pPr>
      <w:r w:rsidRPr="006E3E5E">
        <w:rPr>
          <w:rFonts w:cstheme="minorHAnsi"/>
        </w:rPr>
        <w:t>Genom att vara med i Expo kan Sverige ställa krav på att det råder bra villkor för byggarbetare och därmed bidra till förändring. BIE (världsutställningsorganisationen) har också tydliga kriterier vad gäller CSR och antikorruption.</w:t>
      </w:r>
    </w:p>
    <w:p w14:paraId="14635F3C" w14:textId="77777777" w:rsidR="006E3E5E" w:rsidRPr="006E3E5E" w:rsidRDefault="006E3E5E" w:rsidP="006E3E5E">
      <w:pPr>
        <w:rPr>
          <w:rFonts w:cstheme="minorHAnsi"/>
        </w:rPr>
      </w:pPr>
      <w:r w:rsidRPr="006E3E5E">
        <w:rPr>
          <w:rFonts w:cstheme="minorHAnsi"/>
        </w:rPr>
        <w:t>Expo-arrangören har en uppförandekod för allt arbete som rör Expo, vad gäller till exempel byggnadsarbetares rättigheter, miljöfrågor och transparens.</w:t>
      </w:r>
    </w:p>
    <w:p w14:paraId="43492D9B" w14:textId="77777777" w:rsidR="006E3E5E" w:rsidRPr="006E3E5E" w:rsidRDefault="006E3E5E" w:rsidP="006E3E5E">
      <w:pPr>
        <w:rPr>
          <w:rFonts w:cstheme="minorHAnsi"/>
        </w:rPr>
      </w:pPr>
      <w:r w:rsidRPr="006E3E5E">
        <w:rPr>
          <w:rFonts w:cstheme="minorHAnsi"/>
        </w:rPr>
        <w:t>Handelsfrämjande och andra typer av samarbete med andra länder skapar plattformar för att kunna diskutera också andra frågor, som demokrati, jämställdhet, mänskliga rättigheter oc</w:t>
      </w:r>
      <w:r>
        <w:rPr>
          <w:rFonts w:cstheme="minorHAnsi"/>
        </w:rPr>
        <w:t>h miljöfrågor.</w:t>
      </w:r>
    </w:p>
    <w:p w14:paraId="69675E9C" w14:textId="77777777" w:rsidR="006E3E5E" w:rsidRPr="006E3E5E" w:rsidRDefault="006E3E5E" w:rsidP="006E3E5E">
      <w:pPr>
        <w:rPr>
          <w:rFonts w:cstheme="minorHAnsi"/>
        </w:rPr>
      </w:pPr>
      <w:r w:rsidRPr="006E3E5E">
        <w:rPr>
          <w:rFonts w:cstheme="minorHAnsi"/>
        </w:rPr>
        <w:t xml:space="preserve">Sverige har diskuterat arbetsförhållanden som råder för utländska gästarbetare i FAE med deras regering och gett uttryck för den oro vi känner för dessa. Jag har personligen också haft kontakt med min motsvarighet. Vi välkomnar </w:t>
      </w:r>
      <w:proofErr w:type="spellStart"/>
      <w:r w:rsidRPr="006E3E5E">
        <w:rPr>
          <w:rFonts w:cstheme="minorHAnsi"/>
        </w:rPr>
        <w:t>FAE:s</w:t>
      </w:r>
      <w:proofErr w:type="spellEnd"/>
      <w:r w:rsidRPr="006E3E5E">
        <w:rPr>
          <w:rFonts w:cstheme="minorHAnsi"/>
        </w:rPr>
        <w:t xml:space="preserve"> uppdaterade lagstiftning vad avser migrantarbetare och hushållsanställda. </w:t>
      </w:r>
    </w:p>
    <w:p w14:paraId="3DA57591" w14:textId="77777777" w:rsidR="006E3E5E" w:rsidRPr="006E3E5E" w:rsidRDefault="006E3E5E" w:rsidP="006E3E5E">
      <w:pPr>
        <w:rPr>
          <w:rFonts w:cstheme="minorHAnsi"/>
        </w:rPr>
      </w:pPr>
      <w:r w:rsidRPr="006E3E5E">
        <w:rPr>
          <w:rFonts w:cstheme="minorHAnsi"/>
        </w:rPr>
        <w:lastRenderedPageBreak/>
        <w:t xml:space="preserve">Sveriges ambassad i Abu Dhabi följer regelbundet upp situationen för gästarbetare med berörda länders ambassader i Förenade Arabemiraten, exempelvis Indien, Pakistan och Filippinerna. </w:t>
      </w:r>
    </w:p>
    <w:p w14:paraId="0F9C0EED" w14:textId="77777777" w:rsidR="006E3E5E" w:rsidRPr="006E3E5E" w:rsidRDefault="006E3E5E" w:rsidP="006E3E5E">
      <w:pPr>
        <w:rPr>
          <w:rFonts w:cstheme="minorHAnsi"/>
        </w:rPr>
      </w:pPr>
    </w:p>
    <w:p w14:paraId="70F54601" w14:textId="77777777" w:rsidR="006E3E5E" w:rsidRDefault="006E3E5E" w:rsidP="006E3E5E">
      <w:pPr>
        <w:rPr>
          <w:rFonts w:cstheme="minorHAnsi"/>
        </w:rPr>
      </w:pPr>
      <w:r>
        <w:rPr>
          <w:rFonts w:cstheme="minorHAnsi"/>
        </w:rPr>
        <w:t>Stockholm den 9 maj 2019</w:t>
      </w:r>
    </w:p>
    <w:p w14:paraId="0C8B7F24" w14:textId="77777777" w:rsidR="006E3E5E" w:rsidRDefault="006E3E5E" w:rsidP="006E3E5E">
      <w:pPr>
        <w:rPr>
          <w:rFonts w:cstheme="minorHAnsi"/>
        </w:rPr>
      </w:pPr>
    </w:p>
    <w:p w14:paraId="5E993569" w14:textId="77777777" w:rsidR="006E3E5E" w:rsidRDefault="006E3E5E" w:rsidP="006E3E5E">
      <w:pPr>
        <w:rPr>
          <w:rFonts w:cstheme="minorHAnsi"/>
        </w:rPr>
      </w:pPr>
    </w:p>
    <w:p w14:paraId="36A2D2DD" w14:textId="77777777" w:rsidR="006E3E5E" w:rsidRPr="006E3E5E" w:rsidRDefault="006E3E5E" w:rsidP="006E3E5E">
      <w:pPr>
        <w:rPr>
          <w:rFonts w:cstheme="minorHAnsi"/>
        </w:rPr>
      </w:pPr>
      <w:r>
        <w:rPr>
          <w:rFonts w:cstheme="minorHAnsi"/>
        </w:rPr>
        <w:t>Ann Linde</w:t>
      </w:r>
    </w:p>
    <w:p w14:paraId="1F803A55" w14:textId="77777777" w:rsidR="006E3E5E" w:rsidRPr="006E3E5E" w:rsidRDefault="006E3E5E" w:rsidP="006E3E5E">
      <w:pPr>
        <w:pStyle w:val="Brdtext"/>
      </w:pPr>
    </w:p>
    <w:sectPr w:rsidR="006E3E5E" w:rsidRPr="006E3E5E" w:rsidSect="006E3E5E">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34BC" w14:textId="77777777" w:rsidR="006E3E5E" w:rsidRDefault="006E3E5E" w:rsidP="00A87A54">
      <w:pPr>
        <w:spacing w:after="0" w:line="240" w:lineRule="auto"/>
      </w:pPr>
      <w:r>
        <w:separator/>
      </w:r>
    </w:p>
  </w:endnote>
  <w:endnote w:type="continuationSeparator" w:id="0">
    <w:p w14:paraId="3C004B76" w14:textId="77777777" w:rsidR="006E3E5E" w:rsidRDefault="006E3E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0AF332" w14:textId="77777777" w:rsidTr="006A26EC">
      <w:trPr>
        <w:trHeight w:val="227"/>
        <w:jc w:val="right"/>
      </w:trPr>
      <w:tc>
        <w:tcPr>
          <w:tcW w:w="708" w:type="dxa"/>
          <w:vAlign w:val="bottom"/>
        </w:tcPr>
        <w:p w14:paraId="48281DC5" w14:textId="1890DF3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9004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90043">
            <w:rPr>
              <w:rStyle w:val="Sidnummer"/>
              <w:noProof/>
            </w:rPr>
            <w:t>2</w:t>
          </w:r>
          <w:r>
            <w:rPr>
              <w:rStyle w:val="Sidnummer"/>
            </w:rPr>
            <w:fldChar w:fldCharType="end"/>
          </w:r>
          <w:r>
            <w:rPr>
              <w:rStyle w:val="Sidnummer"/>
            </w:rPr>
            <w:t>)</w:t>
          </w:r>
        </w:p>
      </w:tc>
    </w:tr>
    <w:tr w:rsidR="005606BC" w:rsidRPr="00347E11" w14:paraId="572D5EC9" w14:textId="77777777" w:rsidTr="006A26EC">
      <w:trPr>
        <w:trHeight w:val="850"/>
        <w:jc w:val="right"/>
      </w:trPr>
      <w:tc>
        <w:tcPr>
          <w:tcW w:w="708" w:type="dxa"/>
          <w:vAlign w:val="bottom"/>
        </w:tcPr>
        <w:p w14:paraId="2D209CD5" w14:textId="77777777" w:rsidR="005606BC" w:rsidRPr="00347E11" w:rsidRDefault="005606BC" w:rsidP="005606BC">
          <w:pPr>
            <w:pStyle w:val="Sidfot"/>
            <w:spacing w:line="276" w:lineRule="auto"/>
            <w:jc w:val="right"/>
          </w:pPr>
        </w:p>
      </w:tc>
    </w:tr>
  </w:tbl>
  <w:p w14:paraId="029A22D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A7066E" w14:textId="77777777" w:rsidTr="001F4302">
      <w:trPr>
        <w:trHeight w:val="510"/>
      </w:trPr>
      <w:tc>
        <w:tcPr>
          <w:tcW w:w="8525" w:type="dxa"/>
          <w:gridSpan w:val="2"/>
          <w:vAlign w:val="bottom"/>
        </w:tcPr>
        <w:p w14:paraId="3BE92115" w14:textId="77777777" w:rsidR="00347E11" w:rsidRPr="00347E11" w:rsidRDefault="00347E11" w:rsidP="00347E11">
          <w:pPr>
            <w:pStyle w:val="Sidfot"/>
            <w:rPr>
              <w:sz w:val="8"/>
            </w:rPr>
          </w:pPr>
        </w:p>
      </w:tc>
    </w:tr>
    <w:tr w:rsidR="00093408" w:rsidRPr="00EE3C0F" w14:paraId="193E74C9" w14:textId="77777777" w:rsidTr="00C26068">
      <w:trPr>
        <w:trHeight w:val="227"/>
      </w:trPr>
      <w:tc>
        <w:tcPr>
          <w:tcW w:w="4074" w:type="dxa"/>
        </w:tcPr>
        <w:p w14:paraId="17AEA811" w14:textId="77777777" w:rsidR="00347E11" w:rsidRPr="00F53AEA" w:rsidRDefault="00347E11" w:rsidP="00C26068">
          <w:pPr>
            <w:pStyle w:val="Sidfot"/>
            <w:spacing w:line="276" w:lineRule="auto"/>
          </w:pPr>
        </w:p>
      </w:tc>
      <w:tc>
        <w:tcPr>
          <w:tcW w:w="4451" w:type="dxa"/>
        </w:tcPr>
        <w:p w14:paraId="227262A1" w14:textId="77777777" w:rsidR="00093408" w:rsidRPr="00F53AEA" w:rsidRDefault="00093408" w:rsidP="00F53AEA">
          <w:pPr>
            <w:pStyle w:val="Sidfot"/>
            <w:spacing w:line="276" w:lineRule="auto"/>
          </w:pPr>
        </w:p>
      </w:tc>
    </w:tr>
  </w:tbl>
  <w:p w14:paraId="0C1302A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15DB" w14:textId="77777777" w:rsidR="006E3E5E" w:rsidRDefault="006E3E5E" w:rsidP="00A87A54">
      <w:pPr>
        <w:spacing w:after="0" w:line="240" w:lineRule="auto"/>
      </w:pPr>
      <w:r>
        <w:separator/>
      </w:r>
    </w:p>
  </w:footnote>
  <w:footnote w:type="continuationSeparator" w:id="0">
    <w:p w14:paraId="54322197" w14:textId="77777777" w:rsidR="006E3E5E" w:rsidRDefault="006E3E5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E3E5E" w14:paraId="741F570A" w14:textId="77777777" w:rsidTr="00C93EBA">
      <w:trPr>
        <w:trHeight w:val="227"/>
      </w:trPr>
      <w:tc>
        <w:tcPr>
          <w:tcW w:w="5534" w:type="dxa"/>
        </w:tcPr>
        <w:p w14:paraId="50571FD1" w14:textId="77777777" w:rsidR="006E3E5E" w:rsidRPr="007D73AB" w:rsidRDefault="006E3E5E">
          <w:pPr>
            <w:pStyle w:val="Sidhuvud"/>
          </w:pPr>
        </w:p>
      </w:tc>
      <w:tc>
        <w:tcPr>
          <w:tcW w:w="3170" w:type="dxa"/>
          <w:vAlign w:val="bottom"/>
        </w:tcPr>
        <w:p w14:paraId="396C67B9" w14:textId="77777777" w:rsidR="006E3E5E" w:rsidRPr="007D73AB" w:rsidRDefault="006E3E5E" w:rsidP="00340DE0">
          <w:pPr>
            <w:pStyle w:val="Sidhuvud"/>
          </w:pPr>
        </w:p>
      </w:tc>
      <w:tc>
        <w:tcPr>
          <w:tcW w:w="1134" w:type="dxa"/>
        </w:tcPr>
        <w:p w14:paraId="0ED3F309" w14:textId="77777777" w:rsidR="006E3E5E" w:rsidRDefault="006E3E5E" w:rsidP="005A703A">
          <w:pPr>
            <w:pStyle w:val="Sidhuvud"/>
          </w:pPr>
        </w:p>
      </w:tc>
    </w:tr>
    <w:tr w:rsidR="006E3E5E" w14:paraId="2D817773" w14:textId="77777777" w:rsidTr="00C93EBA">
      <w:trPr>
        <w:trHeight w:val="1928"/>
      </w:trPr>
      <w:tc>
        <w:tcPr>
          <w:tcW w:w="5534" w:type="dxa"/>
        </w:tcPr>
        <w:p w14:paraId="715B125E" w14:textId="77777777" w:rsidR="006E3E5E" w:rsidRPr="00340DE0" w:rsidRDefault="006E3E5E" w:rsidP="00340DE0">
          <w:pPr>
            <w:pStyle w:val="Sidhuvud"/>
          </w:pPr>
          <w:r>
            <w:rPr>
              <w:noProof/>
            </w:rPr>
            <w:drawing>
              <wp:inline distT="0" distB="0" distL="0" distR="0" wp14:anchorId="034CB937" wp14:editId="316A2FA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DDC842D" w14:textId="77777777" w:rsidR="006E3E5E" w:rsidRPr="00710A6C" w:rsidRDefault="006E3E5E" w:rsidP="00EE3C0F">
          <w:pPr>
            <w:pStyle w:val="Sidhuvud"/>
            <w:rPr>
              <w:b/>
            </w:rPr>
          </w:pPr>
        </w:p>
        <w:p w14:paraId="1FC79F12" w14:textId="77777777" w:rsidR="006E3E5E" w:rsidRDefault="006E3E5E" w:rsidP="00EE3C0F">
          <w:pPr>
            <w:pStyle w:val="Sidhuvud"/>
          </w:pPr>
        </w:p>
        <w:p w14:paraId="482E3E85" w14:textId="77777777" w:rsidR="006E3E5E" w:rsidRDefault="006E3E5E" w:rsidP="00EE3C0F">
          <w:pPr>
            <w:pStyle w:val="Sidhuvud"/>
          </w:pPr>
        </w:p>
        <w:p w14:paraId="31214B02" w14:textId="77777777" w:rsidR="006E3E5E" w:rsidRDefault="006E3E5E" w:rsidP="00EE3C0F">
          <w:pPr>
            <w:pStyle w:val="Sidhuvud"/>
          </w:pPr>
        </w:p>
        <w:sdt>
          <w:sdtPr>
            <w:alias w:val="Dnr"/>
            <w:tag w:val="ccRKShow_Dnr"/>
            <w:id w:val="-829283628"/>
            <w:placeholder>
              <w:docPart w:val="B2085E05651442F680A0AEA6FB4471B8"/>
            </w:placeholder>
            <w:showingPlcHdr/>
            <w:dataBinding w:prefixMappings="xmlns:ns0='http://lp/documentinfo/RK' " w:xpath="/ns0:DocumentInfo[1]/ns0:BaseInfo[1]/ns0:Dnr[1]" w:storeItemID="{99F72FE8-BA69-4888-9722-8254F7D364EB}"/>
            <w:text/>
          </w:sdtPr>
          <w:sdtEndPr/>
          <w:sdtContent>
            <w:p w14:paraId="65476BA2" w14:textId="77777777" w:rsidR="006E3E5E" w:rsidRDefault="006E3E5E" w:rsidP="00EE3C0F">
              <w:pPr>
                <w:pStyle w:val="Sidhuvud"/>
              </w:pPr>
              <w:r>
                <w:rPr>
                  <w:rStyle w:val="Platshllartext"/>
                </w:rPr>
                <w:t xml:space="preserve"> </w:t>
              </w:r>
            </w:p>
          </w:sdtContent>
        </w:sdt>
        <w:sdt>
          <w:sdtPr>
            <w:alias w:val="DocNumber"/>
            <w:tag w:val="DocNumber"/>
            <w:id w:val="1726028884"/>
            <w:placeholder>
              <w:docPart w:val="F090A67069934528ABD633854BDAAFB2"/>
            </w:placeholder>
            <w:showingPlcHdr/>
            <w:dataBinding w:prefixMappings="xmlns:ns0='http://lp/documentinfo/RK' " w:xpath="/ns0:DocumentInfo[1]/ns0:BaseInfo[1]/ns0:DocNumber[1]" w:storeItemID="{99F72FE8-BA69-4888-9722-8254F7D364EB}"/>
            <w:text/>
          </w:sdtPr>
          <w:sdtEndPr/>
          <w:sdtContent>
            <w:p w14:paraId="7FF912DE" w14:textId="77777777" w:rsidR="006E3E5E" w:rsidRDefault="006E3E5E" w:rsidP="00EE3C0F">
              <w:pPr>
                <w:pStyle w:val="Sidhuvud"/>
              </w:pPr>
              <w:r>
                <w:rPr>
                  <w:rStyle w:val="Platshllartext"/>
                </w:rPr>
                <w:t xml:space="preserve"> </w:t>
              </w:r>
            </w:p>
          </w:sdtContent>
        </w:sdt>
        <w:p w14:paraId="1155D9DE" w14:textId="77777777" w:rsidR="006E3E5E" w:rsidRDefault="006E3E5E" w:rsidP="00EE3C0F">
          <w:pPr>
            <w:pStyle w:val="Sidhuvud"/>
          </w:pPr>
        </w:p>
      </w:tc>
      <w:tc>
        <w:tcPr>
          <w:tcW w:w="1134" w:type="dxa"/>
        </w:tcPr>
        <w:p w14:paraId="2593E002" w14:textId="77777777" w:rsidR="006E3E5E" w:rsidRDefault="006E3E5E" w:rsidP="0094502D">
          <w:pPr>
            <w:pStyle w:val="Sidhuvud"/>
          </w:pPr>
        </w:p>
        <w:p w14:paraId="350575B5" w14:textId="77777777" w:rsidR="006E3E5E" w:rsidRPr="0094502D" w:rsidRDefault="006E3E5E" w:rsidP="00EC71A6">
          <w:pPr>
            <w:pStyle w:val="Sidhuvud"/>
          </w:pPr>
        </w:p>
      </w:tc>
    </w:tr>
    <w:tr w:rsidR="006E3E5E" w14:paraId="32FB2B62" w14:textId="77777777" w:rsidTr="00C93EBA">
      <w:trPr>
        <w:trHeight w:val="2268"/>
      </w:trPr>
      <w:sdt>
        <w:sdtPr>
          <w:rPr>
            <w:b/>
          </w:rPr>
          <w:alias w:val="SenderText"/>
          <w:tag w:val="ccRKShow_SenderText"/>
          <w:id w:val="1374046025"/>
          <w:placeholder>
            <w:docPart w:val="6895865B30E349BA993D0A040630D16D"/>
          </w:placeholder>
        </w:sdtPr>
        <w:sdtEndPr>
          <w:rPr>
            <w:b w:val="0"/>
          </w:rPr>
        </w:sdtEndPr>
        <w:sdtContent>
          <w:tc>
            <w:tcPr>
              <w:tcW w:w="5534" w:type="dxa"/>
              <w:tcMar>
                <w:right w:w="1134" w:type="dxa"/>
              </w:tcMar>
            </w:tcPr>
            <w:p w14:paraId="5AD03052" w14:textId="77777777" w:rsidR="006E3E5E" w:rsidRPr="006E3E5E" w:rsidRDefault="006E3E5E" w:rsidP="00340DE0">
              <w:pPr>
                <w:pStyle w:val="Sidhuvud"/>
                <w:rPr>
                  <w:b/>
                </w:rPr>
              </w:pPr>
              <w:r w:rsidRPr="006E3E5E">
                <w:rPr>
                  <w:b/>
                </w:rPr>
                <w:t>Utrikesdepartementet</w:t>
              </w:r>
            </w:p>
            <w:p w14:paraId="7FDAA6CE" w14:textId="77777777" w:rsidR="006E3E5E" w:rsidRDefault="006E3E5E" w:rsidP="00340DE0">
              <w:pPr>
                <w:pStyle w:val="Sidhuvud"/>
              </w:pPr>
              <w:r>
                <w:t>Statsrådet Linde</w:t>
              </w:r>
            </w:p>
            <w:p w14:paraId="023E380F" w14:textId="77777777" w:rsidR="006E3E5E" w:rsidRDefault="006E3E5E" w:rsidP="00340DE0">
              <w:pPr>
                <w:pStyle w:val="Sidhuvud"/>
              </w:pPr>
            </w:p>
            <w:p w14:paraId="1ED0D966" w14:textId="48BF4093" w:rsidR="00323F8A" w:rsidRDefault="00323F8A" w:rsidP="00323F8A">
              <w:pPr>
                <w:pStyle w:val="Sidhuvud"/>
              </w:pPr>
              <w:r w:rsidRPr="005A0211">
                <w:t xml:space="preserve"> </w:t>
              </w:r>
            </w:p>
            <w:p w14:paraId="11B9121F" w14:textId="74CE63BE" w:rsidR="006E3E5E" w:rsidRPr="00340DE0" w:rsidRDefault="006E3E5E" w:rsidP="00340DE0">
              <w:pPr>
                <w:pStyle w:val="Sidhuvud"/>
              </w:pPr>
            </w:p>
          </w:tc>
        </w:sdtContent>
      </w:sdt>
      <w:tc>
        <w:tcPr>
          <w:tcW w:w="3170" w:type="dxa"/>
        </w:tcPr>
        <w:sdt>
          <w:sdtPr>
            <w:alias w:val="Recipient"/>
            <w:tag w:val="ccRKShow_Recipient"/>
            <w:id w:val="-28344517"/>
            <w:placeholder>
              <w:docPart w:val="41958F99516A4A6680710745C2D10098"/>
            </w:placeholder>
            <w:dataBinding w:prefixMappings="xmlns:ns0='http://lp/documentinfo/RK' " w:xpath="/ns0:DocumentInfo[1]/ns0:BaseInfo[1]/ns0:Recipient[1]" w:storeItemID="{99F72FE8-BA69-4888-9722-8254F7D364EB}"/>
            <w:text w:multiLine="1"/>
          </w:sdtPr>
          <w:sdtEndPr/>
          <w:sdtContent>
            <w:p w14:paraId="03F8E776" w14:textId="24ED3A2B" w:rsidR="006E3E5E" w:rsidRDefault="00323F8A" w:rsidP="00547B89">
              <w:pPr>
                <w:pStyle w:val="Sidhuvud"/>
              </w:pPr>
              <w:r>
                <w:t>Till riksdagen</w:t>
              </w:r>
              <w:r>
                <w:br/>
              </w:r>
              <w:r>
                <w:br/>
              </w:r>
            </w:p>
          </w:sdtContent>
        </w:sdt>
      </w:tc>
      <w:tc>
        <w:tcPr>
          <w:tcW w:w="1134" w:type="dxa"/>
        </w:tcPr>
        <w:p w14:paraId="7ED4562E" w14:textId="77777777" w:rsidR="006E3E5E" w:rsidRDefault="006E3E5E" w:rsidP="003E6020">
          <w:pPr>
            <w:pStyle w:val="Sidhuvud"/>
          </w:pPr>
        </w:p>
      </w:tc>
    </w:tr>
  </w:tbl>
  <w:p w14:paraId="68BC0E1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E"/>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3F8A"/>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0043"/>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211"/>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3E5E"/>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0E38"/>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0F6"/>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3B845"/>
  <w15:docId w15:val="{AF203ED9-685B-4D5B-8B4D-52102C70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85E05651442F680A0AEA6FB4471B8"/>
        <w:category>
          <w:name w:val="Allmänt"/>
          <w:gallery w:val="placeholder"/>
        </w:category>
        <w:types>
          <w:type w:val="bbPlcHdr"/>
        </w:types>
        <w:behaviors>
          <w:behavior w:val="content"/>
        </w:behaviors>
        <w:guid w:val="{070D5A84-C8AB-45EB-B9E8-79AC983839E9}"/>
      </w:docPartPr>
      <w:docPartBody>
        <w:p w:rsidR="006F7A2B" w:rsidRDefault="00B0630D" w:rsidP="00B0630D">
          <w:pPr>
            <w:pStyle w:val="B2085E05651442F680A0AEA6FB4471B8"/>
          </w:pPr>
          <w:r>
            <w:rPr>
              <w:rStyle w:val="Platshllartext"/>
            </w:rPr>
            <w:t xml:space="preserve"> </w:t>
          </w:r>
        </w:p>
      </w:docPartBody>
    </w:docPart>
    <w:docPart>
      <w:docPartPr>
        <w:name w:val="F090A67069934528ABD633854BDAAFB2"/>
        <w:category>
          <w:name w:val="Allmänt"/>
          <w:gallery w:val="placeholder"/>
        </w:category>
        <w:types>
          <w:type w:val="bbPlcHdr"/>
        </w:types>
        <w:behaviors>
          <w:behavior w:val="content"/>
        </w:behaviors>
        <w:guid w:val="{52C5FC4E-0AC9-4902-8FBA-505C178F2609}"/>
      </w:docPartPr>
      <w:docPartBody>
        <w:p w:rsidR="006F7A2B" w:rsidRDefault="00B0630D" w:rsidP="00B0630D">
          <w:pPr>
            <w:pStyle w:val="F090A67069934528ABD633854BDAAFB2"/>
          </w:pPr>
          <w:r>
            <w:rPr>
              <w:rStyle w:val="Platshllartext"/>
            </w:rPr>
            <w:t xml:space="preserve"> </w:t>
          </w:r>
        </w:p>
      </w:docPartBody>
    </w:docPart>
    <w:docPart>
      <w:docPartPr>
        <w:name w:val="6895865B30E349BA993D0A040630D16D"/>
        <w:category>
          <w:name w:val="Allmänt"/>
          <w:gallery w:val="placeholder"/>
        </w:category>
        <w:types>
          <w:type w:val="bbPlcHdr"/>
        </w:types>
        <w:behaviors>
          <w:behavior w:val="content"/>
        </w:behaviors>
        <w:guid w:val="{A3749CFD-ACD4-4DE3-9D0E-9A8FB03121B1}"/>
      </w:docPartPr>
      <w:docPartBody>
        <w:p w:rsidR="006F7A2B" w:rsidRDefault="00B0630D" w:rsidP="00B0630D">
          <w:pPr>
            <w:pStyle w:val="6895865B30E349BA993D0A040630D16D"/>
          </w:pPr>
          <w:r>
            <w:rPr>
              <w:rStyle w:val="Platshllartext"/>
            </w:rPr>
            <w:t xml:space="preserve"> </w:t>
          </w:r>
        </w:p>
      </w:docPartBody>
    </w:docPart>
    <w:docPart>
      <w:docPartPr>
        <w:name w:val="41958F99516A4A6680710745C2D10098"/>
        <w:category>
          <w:name w:val="Allmänt"/>
          <w:gallery w:val="placeholder"/>
        </w:category>
        <w:types>
          <w:type w:val="bbPlcHdr"/>
        </w:types>
        <w:behaviors>
          <w:behavior w:val="content"/>
        </w:behaviors>
        <w:guid w:val="{60FB3E9C-9227-4EF9-8845-35CC70A2B6DC}"/>
      </w:docPartPr>
      <w:docPartBody>
        <w:p w:rsidR="006F7A2B" w:rsidRDefault="00B0630D" w:rsidP="00B0630D">
          <w:pPr>
            <w:pStyle w:val="41958F99516A4A6680710745C2D1009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0D"/>
    <w:rsid w:val="006F7A2B"/>
    <w:rsid w:val="00B063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6971441E16D4619A98376F8800EEBB5">
    <w:name w:val="06971441E16D4619A98376F8800EEBB5"/>
    <w:rsid w:val="00B0630D"/>
  </w:style>
  <w:style w:type="character" w:styleId="Platshllartext">
    <w:name w:val="Placeholder Text"/>
    <w:basedOn w:val="Standardstycketeckensnitt"/>
    <w:uiPriority w:val="99"/>
    <w:semiHidden/>
    <w:rsid w:val="00B0630D"/>
    <w:rPr>
      <w:noProof w:val="0"/>
      <w:color w:val="808080"/>
    </w:rPr>
  </w:style>
  <w:style w:type="paragraph" w:customStyle="1" w:styleId="4950B4202DCC44E8BD755D31E2C00AEE">
    <w:name w:val="4950B4202DCC44E8BD755D31E2C00AEE"/>
    <w:rsid w:val="00B0630D"/>
  </w:style>
  <w:style w:type="paragraph" w:customStyle="1" w:styleId="7C7A2481ACD846B9BCDDE3DD7120D7F0">
    <w:name w:val="7C7A2481ACD846B9BCDDE3DD7120D7F0"/>
    <w:rsid w:val="00B0630D"/>
  </w:style>
  <w:style w:type="paragraph" w:customStyle="1" w:styleId="AD9C5ACFC4EC4A62898BE8085859B4AB">
    <w:name w:val="AD9C5ACFC4EC4A62898BE8085859B4AB"/>
    <w:rsid w:val="00B0630D"/>
  </w:style>
  <w:style w:type="paragraph" w:customStyle="1" w:styleId="B2085E05651442F680A0AEA6FB4471B8">
    <w:name w:val="B2085E05651442F680A0AEA6FB4471B8"/>
    <w:rsid w:val="00B0630D"/>
  </w:style>
  <w:style w:type="paragraph" w:customStyle="1" w:styleId="F090A67069934528ABD633854BDAAFB2">
    <w:name w:val="F090A67069934528ABD633854BDAAFB2"/>
    <w:rsid w:val="00B0630D"/>
  </w:style>
  <w:style w:type="paragraph" w:customStyle="1" w:styleId="AB78F1D248D74D399ED42D24436C8F7A">
    <w:name w:val="AB78F1D248D74D399ED42D24436C8F7A"/>
    <w:rsid w:val="00B0630D"/>
  </w:style>
  <w:style w:type="paragraph" w:customStyle="1" w:styleId="9354F978C84649E1965D4AFCB62CCE3C">
    <w:name w:val="9354F978C84649E1965D4AFCB62CCE3C"/>
    <w:rsid w:val="00B0630D"/>
  </w:style>
  <w:style w:type="paragraph" w:customStyle="1" w:styleId="D0E90AE0D56B44B19C6818A135194803">
    <w:name w:val="D0E90AE0D56B44B19C6818A135194803"/>
    <w:rsid w:val="00B0630D"/>
  </w:style>
  <w:style w:type="paragraph" w:customStyle="1" w:styleId="6895865B30E349BA993D0A040630D16D">
    <w:name w:val="6895865B30E349BA993D0A040630D16D"/>
    <w:rsid w:val="00B0630D"/>
  </w:style>
  <w:style w:type="paragraph" w:customStyle="1" w:styleId="41958F99516A4A6680710745C2D10098">
    <w:name w:val="41958F99516A4A6680710745C2D10098"/>
    <w:rsid w:val="00B0630D"/>
  </w:style>
  <w:style w:type="paragraph" w:customStyle="1" w:styleId="2EFE8653E8314242826CD71255F21AA0">
    <w:name w:val="2EFE8653E8314242826CD71255F21AA0"/>
    <w:rsid w:val="00B0630D"/>
  </w:style>
  <w:style w:type="paragraph" w:customStyle="1" w:styleId="815AE687DE65440D95860AA1D9730A18">
    <w:name w:val="815AE687DE65440D95860AA1D9730A18"/>
    <w:rsid w:val="00B0630D"/>
  </w:style>
  <w:style w:type="paragraph" w:customStyle="1" w:styleId="693FA4F2F0E647BFAC0BDA9F9A418A55">
    <w:name w:val="693FA4F2F0E647BFAC0BDA9F9A418A55"/>
    <w:rsid w:val="00B0630D"/>
  </w:style>
  <w:style w:type="paragraph" w:customStyle="1" w:styleId="0BDE4410C0A342A39A7FF80E32416D43">
    <w:name w:val="0BDE4410C0A342A39A7FF80E32416D43"/>
    <w:rsid w:val="00B06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5fdf9872-8224-473d-ba95-251c1914a2c5</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2019-05-08</HeaderDate>
    <Office/>
    <Dnr/>
    <ParagrafNr/>
    <DocumentTitle/>
    <VisitingAddress/>
    <Extra1/>
    <Extra2/>
    <Extra3>Ali Esbati</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SY2CVNDC5XDY-2144184403-17848</_dlc_DocId>
    <_dlc_DocIdUrl xmlns="a9ec56ab-dea3-443b-ae99-35f2199b5204">
      <Url>https://dhs.sp.regeringskansliet.se/yta/ud-mk_ur/_layouts/15/DocIdRedir.aspx?ID=SY2CVNDC5XDY-2144184403-17848</Url>
      <Description>SY2CVNDC5XDY-2144184403-17848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F16A-FD5D-4D4E-ACE5-9E83F2F1158C}"/>
</file>

<file path=customXml/itemProps2.xml><?xml version="1.0" encoding="utf-8"?>
<ds:datastoreItem xmlns:ds="http://schemas.openxmlformats.org/officeDocument/2006/customXml" ds:itemID="{E15FA014-706A-4FA8-89B9-5743ED0B7C76}"/>
</file>

<file path=customXml/itemProps3.xml><?xml version="1.0" encoding="utf-8"?>
<ds:datastoreItem xmlns:ds="http://schemas.openxmlformats.org/officeDocument/2006/customXml" ds:itemID="{99F72FE8-BA69-4888-9722-8254F7D364EB}"/>
</file>

<file path=customXml/itemProps4.xml><?xml version="1.0" encoding="utf-8"?>
<ds:datastoreItem xmlns:ds="http://schemas.openxmlformats.org/officeDocument/2006/customXml" ds:itemID="{3306F16A-FD5D-4D4E-ACE5-9E83F2F1158C}"/>
</file>

<file path=customXml/itemProps5.xml><?xml version="1.0" encoding="utf-8"?>
<ds:datastoreItem xmlns:ds="http://schemas.openxmlformats.org/officeDocument/2006/customXml" ds:itemID="{E15FA014-706A-4FA8-89B9-5743ED0B7C76}"/>
</file>

<file path=customXml/itemProps6.xml><?xml version="1.0" encoding="utf-8"?>
<ds:datastoreItem xmlns:ds="http://schemas.openxmlformats.org/officeDocument/2006/customXml" ds:itemID="{CCBB7E97-323A-4E77-A606-6BD3EBDE7B7D}"/>
</file>

<file path=customXml/itemProps7.xml><?xml version="1.0" encoding="utf-8"?>
<ds:datastoreItem xmlns:ds="http://schemas.openxmlformats.org/officeDocument/2006/customXml" ds:itemID="{92660192-E471-436B-8615-4679EC535370}"/>
</file>

<file path=docProps/app.xml><?xml version="1.0" encoding="utf-8"?>
<Properties xmlns="http://schemas.openxmlformats.org/officeDocument/2006/extended-properties" xmlns:vt="http://schemas.openxmlformats.org/officeDocument/2006/docPropsVTypes">
  <Template>RK Basmall</Template>
  <TotalTime>0</TotalTime>
  <Pages>2</Pages>
  <Words>268</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2019-05-09T13:18:00Z</cp:lastPrinted>
  <dcterms:created xsi:type="dcterms:W3CDTF">2019-05-09T13:41:00Z</dcterms:created>
  <dcterms:modified xsi:type="dcterms:W3CDTF">2019-05-09T13:41:00Z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e805b725-b00f-4a9f-bc10-38dec18ab624</vt:lpwstr>
  </property>
</Properties>
</file>