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F730" w14:textId="6DF42E0A" w:rsidR="005A180A" w:rsidRDefault="005A180A" w:rsidP="0058613C">
      <w:pPr>
        <w:pStyle w:val="Rubrik"/>
      </w:pPr>
      <w:bookmarkStart w:id="0" w:name="Start"/>
      <w:bookmarkEnd w:id="0"/>
      <w:r>
        <w:t xml:space="preserve">Svar på fråga 2017/18:1237 av Ann-Charlotte Hammar Johansson (M) </w:t>
      </w:r>
      <w:r w:rsidR="002400BD">
        <w:t>Regeringen och SJ</w:t>
      </w:r>
      <w:r>
        <w:br/>
      </w:r>
    </w:p>
    <w:p w14:paraId="7F64F74E" w14:textId="77777777" w:rsidR="00E92858" w:rsidRDefault="00D73A63" w:rsidP="0058613C">
      <w:pPr>
        <w:autoSpaceDE w:val="0"/>
        <w:autoSpaceDN w:val="0"/>
        <w:adjustRightInd w:val="0"/>
        <w:spacing w:after="0"/>
      </w:pPr>
      <w:sdt>
        <w:sdtPr>
          <w:alias w:val="Frågeställare"/>
          <w:tag w:val="delete"/>
          <w:id w:val="-1635256365"/>
          <w:placeholder>
            <w:docPart w:val="8E43603AB17740439F7D09B83014B2DB"/>
          </w:placeholder>
          <w:dataBinding w:prefixMappings="xmlns:ns0='http://lp/documentinfo/RK' " w:xpath="/ns0:DocumentInfo[1]/ns0:BaseInfo[1]/ns0:Extra3[1]" w:storeItemID="{5C725A3A-E206-4003-8DE8-A2AA7945FA46}"/>
          <w:text/>
        </w:sdtPr>
        <w:sdtEndPr/>
        <w:sdtContent>
          <w:r w:rsidR="00DB3981">
            <w:t>Ann-Charlotte Hammar Johansson</w:t>
          </w:r>
        </w:sdtContent>
      </w:sdt>
      <w:r w:rsidR="005A180A">
        <w:t xml:space="preserve"> har frågat mig</w:t>
      </w:r>
      <w:r w:rsidR="00681393">
        <w:t xml:space="preserve"> </w:t>
      </w:r>
      <w:r w:rsidR="002400BD">
        <w:t xml:space="preserve">om jag </w:t>
      </w:r>
    </w:p>
    <w:p w14:paraId="336317C4" w14:textId="06EAE87A" w:rsidR="00E92858" w:rsidRPr="0058613C" w:rsidRDefault="00E92858" w:rsidP="0058613C">
      <w:pPr>
        <w:autoSpaceDE w:val="0"/>
        <w:autoSpaceDN w:val="0"/>
        <w:adjustRightInd w:val="0"/>
        <w:spacing w:after="0"/>
      </w:pPr>
      <w:r>
        <w:t>m</w:t>
      </w:r>
      <w:r w:rsidRPr="0058613C">
        <w:t xml:space="preserve">enar att regeringen inte har möjlighet att </w:t>
      </w:r>
      <w:r w:rsidR="00D73A63">
        <w:t>styra SJ AB</w:t>
      </w:r>
      <w:r w:rsidRPr="0058613C">
        <w:t xml:space="preserve"> med egna</w:t>
      </w:r>
    </w:p>
    <w:p w14:paraId="22BEE586" w14:textId="77777777" w:rsidR="00E92858" w:rsidRPr="0058613C" w:rsidRDefault="00E92858" w:rsidP="0058613C">
      <w:pPr>
        <w:pStyle w:val="Brdtext"/>
      </w:pPr>
      <w:r w:rsidRPr="0058613C">
        <w:t xml:space="preserve">ägardirektiv där ekonomiska mål ingår. </w:t>
      </w:r>
    </w:p>
    <w:p w14:paraId="5C1BCAB8" w14:textId="7CF10702" w:rsidR="00E92858" w:rsidRDefault="00D73A63" w:rsidP="0058613C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>
        <w:rPr>
          <w:rFonts w:asciiTheme="minorHAnsi" w:eastAsiaTheme="minorHAnsi" w:hAnsiTheme="minorHAnsi" w:cstheme="minorBidi"/>
          <w:sz w:val="25"/>
          <w:szCs w:val="25"/>
        </w:rPr>
        <w:t>Bakgrunden till frågan är en</w:t>
      </w:r>
      <w:r w:rsidR="00E92858">
        <w:rPr>
          <w:rFonts w:asciiTheme="minorHAnsi" w:eastAsiaTheme="minorHAnsi" w:hAnsiTheme="minorHAnsi" w:cstheme="minorBidi"/>
          <w:sz w:val="25"/>
          <w:szCs w:val="25"/>
        </w:rPr>
        <w:t xml:space="preserve"> intervju i Dagens Industri där jag bland annat 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uttalar </w:t>
      </w:r>
      <w:r w:rsidR="00E92858">
        <w:rPr>
          <w:rFonts w:asciiTheme="minorHAnsi" w:eastAsiaTheme="minorHAnsi" w:hAnsiTheme="minorHAnsi" w:cstheme="minorBidi"/>
          <w:sz w:val="25"/>
          <w:szCs w:val="25"/>
        </w:rPr>
        <w:t>att regeringen följer de ekonomiska mål som den tidigare mo</w:t>
      </w:r>
      <w:r w:rsidR="00D0381A">
        <w:rPr>
          <w:rFonts w:asciiTheme="minorHAnsi" w:eastAsiaTheme="minorHAnsi" w:hAnsiTheme="minorHAnsi" w:cstheme="minorBidi"/>
          <w:sz w:val="25"/>
          <w:szCs w:val="25"/>
        </w:rPr>
        <w:t>deratledda regeringen satte</w:t>
      </w:r>
      <w:r w:rsidR="00E92858">
        <w:rPr>
          <w:rFonts w:asciiTheme="minorHAnsi" w:eastAsiaTheme="minorHAnsi" w:hAnsiTheme="minorHAnsi" w:cstheme="minorBidi"/>
          <w:sz w:val="25"/>
          <w:szCs w:val="25"/>
        </w:rPr>
        <w:t xml:space="preserve">.  </w:t>
      </w:r>
    </w:p>
    <w:p w14:paraId="049583F7" w14:textId="77777777" w:rsidR="00E92858" w:rsidRDefault="00E92858" w:rsidP="0058613C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14:paraId="038EACFC" w14:textId="3FE7AC8B" w:rsidR="00D0381A" w:rsidRPr="00D0381A" w:rsidRDefault="00AC2883" w:rsidP="00D0381A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>
        <w:rPr>
          <w:rFonts w:asciiTheme="minorHAnsi" w:eastAsiaTheme="minorHAnsi" w:hAnsiTheme="minorHAnsi" w:cstheme="minorBidi"/>
          <w:sz w:val="25"/>
          <w:szCs w:val="25"/>
        </w:rPr>
        <w:t xml:space="preserve">Jag </w:t>
      </w:r>
      <w:r w:rsidR="00D73A63">
        <w:rPr>
          <w:rFonts w:asciiTheme="minorHAnsi" w:eastAsiaTheme="minorHAnsi" w:hAnsiTheme="minorHAnsi" w:cstheme="minorBidi"/>
          <w:sz w:val="25"/>
          <w:szCs w:val="25"/>
        </w:rPr>
        <w:t xml:space="preserve">uttalar inte </w:t>
      </w:r>
      <w:r w:rsidR="00D0381A" w:rsidRPr="00D0381A">
        <w:rPr>
          <w:rFonts w:asciiTheme="minorHAnsi" w:eastAsiaTheme="minorHAnsi" w:hAnsiTheme="minorHAnsi" w:cstheme="minorBidi"/>
          <w:sz w:val="25"/>
          <w:szCs w:val="25"/>
        </w:rPr>
        <w:t xml:space="preserve">att regeringen inte kan, eller att regeringen vill, ändra gällande 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ekonomiska </w:t>
      </w:r>
      <w:r w:rsidR="00D0381A" w:rsidRPr="00D0381A">
        <w:rPr>
          <w:rFonts w:asciiTheme="minorHAnsi" w:eastAsiaTheme="minorHAnsi" w:hAnsiTheme="minorHAnsi" w:cstheme="minorBidi"/>
          <w:sz w:val="25"/>
          <w:szCs w:val="25"/>
        </w:rPr>
        <w:t>mål. Tvärtom uppfattar vi att regeringen och moderaterna är överens om gällande mål och i förlängningen också storleken på ut</w:t>
      </w:r>
      <w:r w:rsidR="00D0381A">
        <w:rPr>
          <w:rFonts w:asciiTheme="minorHAnsi" w:eastAsiaTheme="minorHAnsi" w:hAnsiTheme="minorHAnsi" w:cstheme="minorBidi"/>
          <w:sz w:val="25"/>
          <w:szCs w:val="25"/>
        </w:rPr>
        <w:t>delningarna som skett sedan 2014</w:t>
      </w:r>
      <w:r w:rsidR="00D0381A" w:rsidRPr="00D0381A">
        <w:rPr>
          <w:rFonts w:asciiTheme="minorHAnsi" w:eastAsiaTheme="minorHAnsi" w:hAnsiTheme="minorHAnsi" w:cstheme="minorBidi"/>
          <w:sz w:val="25"/>
          <w:szCs w:val="25"/>
        </w:rPr>
        <w:t>.</w:t>
      </w:r>
    </w:p>
    <w:p w14:paraId="138EFF50" w14:textId="77777777" w:rsidR="00D0381A" w:rsidRPr="00D0381A" w:rsidRDefault="00D0381A" w:rsidP="00D0381A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14:paraId="0B3B8668" w14:textId="16845F91" w:rsidR="00DD694F" w:rsidRPr="00296B49" w:rsidRDefault="00AC2883" w:rsidP="00D0381A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>
        <w:rPr>
          <w:rFonts w:asciiTheme="minorHAnsi" w:eastAsiaTheme="minorHAnsi" w:hAnsiTheme="minorHAnsi" w:cstheme="minorBidi"/>
          <w:sz w:val="25"/>
          <w:szCs w:val="25"/>
        </w:rPr>
        <w:t xml:space="preserve">Ann-Charlotte Hammar Johansson </w:t>
      </w:r>
      <w:r w:rsidR="00354DBE">
        <w:rPr>
          <w:rFonts w:asciiTheme="minorHAnsi" w:eastAsiaTheme="minorHAnsi" w:hAnsiTheme="minorHAnsi" w:cstheme="minorBidi"/>
          <w:sz w:val="25"/>
          <w:szCs w:val="25"/>
        </w:rPr>
        <w:t xml:space="preserve">skriver i sin fråga att de utdelningar som har gjorts sedan målen sattes har varit höga i förhållande till de utdelningar som gjordes under perioden 2007–2014. Utdelningar som har gjorts sedan </w:t>
      </w:r>
      <w:r w:rsidR="00354DBE" w:rsidRPr="00296B49">
        <w:rPr>
          <w:rFonts w:asciiTheme="minorHAnsi" w:eastAsiaTheme="minorHAnsi" w:hAnsiTheme="minorHAnsi" w:cstheme="minorBidi"/>
          <w:sz w:val="25"/>
          <w:szCs w:val="25"/>
        </w:rPr>
        <w:t xml:space="preserve">2014 </w:t>
      </w:r>
      <w:r w:rsidR="00D73A63">
        <w:rPr>
          <w:rFonts w:asciiTheme="minorHAnsi" w:eastAsiaTheme="minorHAnsi" w:hAnsiTheme="minorHAnsi" w:cstheme="minorBidi"/>
          <w:sz w:val="25"/>
          <w:szCs w:val="25"/>
        </w:rPr>
        <w:t xml:space="preserve">följer </w:t>
      </w:r>
      <w:r w:rsidR="00D0381A" w:rsidRPr="00296B49">
        <w:rPr>
          <w:rFonts w:asciiTheme="minorHAnsi" w:eastAsiaTheme="minorHAnsi" w:hAnsiTheme="minorHAnsi" w:cstheme="minorBidi"/>
          <w:sz w:val="25"/>
          <w:szCs w:val="25"/>
        </w:rPr>
        <w:t>de mål alliansregeringen satte, anledningen till att beloppen är större idag är att bolaget går bättre idag.</w:t>
      </w:r>
      <w:r w:rsidR="00DD694F" w:rsidRPr="00296B49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</w:p>
    <w:p w14:paraId="641439B3" w14:textId="77777777" w:rsidR="00DD694F" w:rsidRPr="00296B49" w:rsidRDefault="00DD694F" w:rsidP="00D0381A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14:paraId="6FE569A4" w14:textId="6EE68236" w:rsidR="00D0381A" w:rsidRPr="00354DBE" w:rsidRDefault="00DD694F" w:rsidP="00D0381A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296B49">
        <w:rPr>
          <w:rFonts w:asciiTheme="minorHAnsi" w:eastAsiaTheme="minorHAnsi" w:hAnsiTheme="minorHAnsi" w:cstheme="minorBidi"/>
          <w:sz w:val="25"/>
          <w:szCs w:val="25"/>
        </w:rPr>
        <w:t>Jag vill också nämna</w:t>
      </w:r>
      <w:r w:rsidRPr="00296B49">
        <w:t xml:space="preserve"> att vi på SJ AB:s årsstämma nyligen fattade beslut om att ändra i bolagsordningen och ge SJ AB ett förtydligat uppdrag som bland annat tar sikte på att bolaget ska bidra till att uppfylla de transportpolitiska målen.</w:t>
      </w:r>
    </w:p>
    <w:p w14:paraId="4F12A0A7" w14:textId="77777777" w:rsidR="00D0381A" w:rsidRPr="00354DBE" w:rsidRDefault="00D0381A" w:rsidP="00D0381A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14:paraId="126BE323" w14:textId="3B94DF71" w:rsidR="00D0381A" w:rsidRDefault="00AC2883" w:rsidP="00A952A7">
      <w:pPr>
        <w:pStyle w:val="Brdtext"/>
      </w:pPr>
      <w:r w:rsidRPr="00354DBE">
        <w:lastRenderedPageBreak/>
        <w:t xml:space="preserve">SJ AB går bra och tågresandet ökar. </w:t>
      </w:r>
      <w:r w:rsidR="00D0381A" w:rsidRPr="00354DBE">
        <w:t xml:space="preserve">Tack vare att SJ </w:t>
      </w:r>
      <w:r w:rsidR="00D73A63">
        <w:t xml:space="preserve">AB </w:t>
      </w:r>
      <w:bookmarkStart w:id="1" w:name="_GoBack"/>
      <w:bookmarkEnd w:id="1"/>
      <w:r w:rsidR="00D0381A" w:rsidRPr="00354DBE">
        <w:t>går bra kan bolaget också investera 9 miljarder kronor i sin fordonsflotta, varav 3,5 miljarder kronor i uppgraderade snabbtåg.</w:t>
      </w:r>
    </w:p>
    <w:p w14:paraId="5CF10F6D" w14:textId="61355A33" w:rsidR="005A180A" w:rsidRDefault="005A180A" w:rsidP="00D0381A">
      <w:pPr>
        <w:pStyle w:val="Brdtext"/>
      </w:pPr>
      <w:r>
        <w:t xml:space="preserve">Stockholm den </w:t>
      </w:r>
      <w:sdt>
        <w:sdtPr>
          <w:id w:val="-1225218591"/>
          <w:placeholder>
            <w:docPart w:val="37BBDD8540754AEE9043477ABF26E734"/>
          </w:placeholder>
          <w:dataBinding w:prefixMappings="xmlns:ns0='http://lp/documentinfo/RK' " w:xpath="/ns0:DocumentInfo[1]/ns0:BaseInfo[1]/ns0:HeaderDate[1]" w:storeItemID="{5C725A3A-E206-4003-8DE8-A2AA7945FA46}"/>
          <w:date w:fullDate="2018-05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77094">
            <w:t>7</w:t>
          </w:r>
          <w:r w:rsidR="00DB3981">
            <w:t xml:space="preserve"> maj 2018</w:t>
          </w:r>
        </w:sdtContent>
      </w:sdt>
    </w:p>
    <w:p w14:paraId="26E9B77E" w14:textId="6D58C5B3" w:rsidR="005A180A" w:rsidRDefault="005A180A" w:rsidP="00D0381A">
      <w:pPr>
        <w:pStyle w:val="Brdtextutanavstnd"/>
      </w:pPr>
    </w:p>
    <w:p w14:paraId="01A559D2" w14:textId="6440DEC6" w:rsidR="00A952A7" w:rsidRDefault="00A952A7" w:rsidP="00D0381A">
      <w:pPr>
        <w:pStyle w:val="Brdtextutanavstnd"/>
      </w:pPr>
    </w:p>
    <w:p w14:paraId="27AF4133" w14:textId="77777777" w:rsidR="00A952A7" w:rsidRDefault="00A952A7" w:rsidP="00D0381A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DE1F21A96414312A7D9BD6599D5E436"/>
        </w:placeholder>
        <w:dataBinding w:prefixMappings="xmlns:ns0='http://lp/documentinfo/RK' " w:xpath="/ns0:DocumentInfo[1]/ns0:BaseInfo[1]/ns0:TopSender[1]" w:storeItemID="{5C725A3A-E206-4003-8DE8-A2AA7945FA46}"/>
        <w:comboBox w:lastValue="Mikael Damberg"/>
      </w:sdtPr>
      <w:sdtEndPr/>
      <w:sdtContent>
        <w:p w14:paraId="5859D031" w14:textId="546B9F64" w:rsidR="00B31BFB" w:rsidRPr="006273E4" w:rsidRDefault="00DB3981" w:rsidP="00E96532">
          <w:pPr>
            <w:pStyle w:val="Brdtext"/>
          </w:pPr>
          <w:r>
            <w:t>Mikael Damberg</w:t>
          </w:r>
        </w:p>
      </w:sdtContent>
    </w:sdt>
    <w:sectPr w:rsidR="00B31BFB" w:rsidRPr="006273E4" w:rsidSect="00B56B4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2A21" w14:textId="77777777" w:rsidR="00262AF6" w:rsidRDefault="00262AF6" w:rsidP="00A87A54">
      <w:pPr>
        <w:spacing w:after="0" w:line="240" w:lineRule="auto"/>
      </w:pPr>
      <w:r>
        <w:separator/>
      </w:r>
    </w:p>
  </w:endnote>
  <w:endnote w:type="continuationSeparator" w:id="0">
    <w:p w14:paraId="166B837A" w14:textId="77777777" w:rsidR="00262AF6" w:rsidRDefault="00262A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EB5CC3" w14:textId="77777777" w:rsidTr="00D0381A">
      <w:trPr>
        <w:trHeight w:val="227"/>
        <w:jc w:val="right"/>
      </w:trPr>
      <w:tc>
        <w:tcPr>
          <w:tcW w:w="708" w:type="dxa"/>
          <w:vAlign w:val="bottom"/>
        </w:tcPr>
        <w:p w14:paraId="36A45205" w14:textId="651E721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73A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73A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42C5D6" w14:textId="77777777" w:rsidTr="00D0381A">
      <w:trPr>
        <w:trHeight w:val="850"/>
        <w:jc w:val="right"/>
      </w:trPr>
      <w:tc>
        <w:tcPr>
          <w:tcW w:w="708" w:type="dxa"/>
          <w:vAlign w:val="bottom"/>
        </w:tcPr>
        <w:p w14:paraId="585281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CAC9B3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7EA6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EE56A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565AF61" w14:textId="77777777" w:rsidTr="00C26068">
      <w:trPr>
        <w:trHeight w:val="227"/>
      </w:trPr>
      <w:tc>
        <w:tcPr>
          <w:tcW w:w="4074" w:type="dxa"/>
        </w:tcPr>
        <w:p w14:paraId="45C821F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CB401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0608F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C15C" w14:textId="77777777" w:rsidR="00262AF6" w:rsidRDefault="00262AF6" w:rsidP="00A87A54">
      <w:pPr>
        <w:spacing w:after="0" w:line="240" w:lineRule="auto"/>
      </w:pPr>
      <w:r>
        <w:separator/>
      </w:r>
    </w:p>
  </w:footnote>
  <w:footnote w:type="continuationSeparator" w:id="0">
    <w:p w14:paraId="71ED78C7" w14:textId="77777777" w:rsidR="00262AF6" w:rsidRDefault="00262A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56B4F" w14:paraId="32327B8D" w14:textId="77777777" w:rsidTr="00C93EBA">
      <w:trPr>
        <w:trHeight w:val="227"/>
      </w:trPr>
      <w:tc>
        <w:tcPr>
          <w:tcW w:w="5534" w:type="dxa"/>
        </w:tcPr>
        <w:p w14:paraId="6BE68C24" w14:textId="77777777" w:rsidR="00B56B4F" w:rsidRPr="007D73AB" w:rsidRDefault="00B56B4F">
          <w:pPr>
            <w:pStyle w:val="Sidhuvud"/>
          </w:pPr>
        </w:p>
      </w:tc>
      <w:tc>
        <w:tcPr>
          <w:tcW w:w="3170" w:type="dxa"/>
          <w:vAlign w:val="bottom"/>
        </w:tcPr>
        <w:p w14:paraId="069B3572" w14:textId="77777777" w:rsidR="00B56B4F" w:rsidRPr="007D73AB" w:rsidRDefault="00B56B4F" w:rsidP="00340DE0">
          <w:pPr>
            <w:pStyle w:val="Sidhuvud"/>
          </w:pPr>
        </w:p>
      </w:tc>
      <w:tc>
        <w:tcPr>
          <w:tcW w:w="1134" w:type="dxa"/>
        </w:tcPr>
        <w:p w14:paraId="0B5E0D57" w14:textId="77777777" w:rsidR="00B56B4F" w:rsidRDefault="00B56B4F" w:rsidP="00D0381A">
          <w:pPr>
            <w:pStyle w:val="Sidhuvud"/>
          </w:pPr>
        </w:p>
      </w:tc>
    </w:tr>
    <w:tr w:rsidR="00B56B4F" w14:paraId="121500A1" w14:textId="77777777" w:rsidTr="00C93EBA">
      <w:trPr>
        <w:trHeight w:val="1928"/>
      </w:trPr>
      <w:tc>
        <w:tcPr>
          <w:tcW w:w="5534" w:type="dxa"/>
        </w:tcPr>
        <w:p w14:paraId="55BAABDC" w14:textId="77777777" w:rsidR="00B56B4F" w:rsidRPr="00340DE0" w:rsidRDefault="00B56B4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6C06FB" wp14:editId="6A54923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5FF661" w14:textId="77777777" w:rsidR="00B56B4F" w:rsidRPr="00710A6C" w:rsidRDefault="00B56B4F" w:rsidP="00EE3C0F">
          <w:pPr>
            <w:pStyle w:val="Sidhuvud"/>
            <w:rPr>
              <w:b/>
            </w:rPr>
          </w:pPr>
        </w:p>
        <w:p w14:paraId="7D7BD0CF" w14:textId="77777777" w:rsidR="00B56B4F" w:rsidRDefault="00B56B4F" w:rsidP="00EE3C0F">
          <w:pPr>
            <w:pStyle w:val="Sidhuvud"/>
          </w:pPr>
        </w:p>
        <w:p w14:paraId="120692DB" w14:textId="77777777" w:rsidR="00B56B4F" w:rsidRDefault="00B56B4F" w:rsidP="00EE3C0F">
          <w:pPr>
            <w:pStyle w:val="Sidhuvud"/>
          </w:pPr>
        </w:p>
        <w:p w14:paraId="213CA690" w14:textId="77777777" w:rsidR="00B56B4F" w:rsidRDefault="00B56B4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90DA6D7455E4452A57A5E10D034AF3B"/>
            </w:placeholder>
            <w:dataBinding w:prefixMappings="xmlns:ns0='http://lp/documentinfo/RK' " w:xpath="/ns0:DocumentInfo[1]/ns0:BaseInfo[1]/ns0:Dnr[1]" w:storeItemID="{5C725A3A-E206-4003-8DE8-A2AA7945FA46}"/>
            <w:text/>
          </w:sdtPr>
          <w:sdtEndPr/>
          <w:sdtContent>
            <w:p w14:paraId="2ECEB556" w14:textId="300FC916" w:rsidR="00B56B4F" w:rsidRDefault="005A180A" w:rsidP="00EE3C0F">
              <w:pPr>
                <w:pStyle w:val="Sidhuvud"/>
              </w:pPr>
              <w:r>
                <w:t>N2018/02785/BSÄ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C7D9F6A49E474C9EA63D3E9D14CA5A"/>
            </w:placeholder>
            <w:showingPlcHdr/>
            <w:dataBinding w:prefixMappings="xmlns:ns0='http://lp/documentinfo/RK' " w:xpath="/ns0:DocumentInfo[1]/ns0:BaseInfo[1]/ns0:DocNumber[1]" w:storeItemID="{5C725A3A-E206-4003-8DE8-A2AA7945FA46}"/>
            <w:text/>
          </w:sdtPr>
          <w:sdtEndPr/>
          <w:sdtContent>
            <w:p w14:paraId="4B0F619C" w14:textId="77777777" w:rsidR="00B56B4F" w:rsidRDefault="00B56B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206E72" w14:textId="77777777" w:rsidR="00B56B4F" w:rsidRDefault="00B56B4F" w:rsidP="00EE3C0F">
          <w:pPr>
            <w:pStyle w:val="Sidhuvud"/>
          </w:pPr>
        </w:p>
      </w:tc>
      <w:tc>
        <w:tcPr>
          <w:tcW w:w="1134" w:type="dxa"/>
        </w:tcPr>
        <w:p w14:paraId="7F39DDE8" w14:textId="77777777" w:rsidR="00B56B4F" w:rsidRDefault="00B56B4F" w:rsidP="0094502D">
          <w:pPr>
            <w:pStyle w:val="Sidhuvud"/>
          </w:pPr>
        </w:p>
        <w:p w14:paraId="6A030CF5" w14:textId="77777777" w:rsidR="00B56B4F" w:rsidRPr="0094502D" w:rsidRDefault="00B56B4F" w:rsidP="00EC71A6">
          <w:pPr>
            <w:pStyle w:val="Sidhuvud"/>
          </w:pPr>
        </w:p>
      </w:tc>
    </w:tr>
    <w:tr w:rsidR="00B56B4F" w14:paraId="6B92AC7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7E9492375CE48268A74C24A8EDBA82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CAAB28B" w14:textId="77777777" w:rsidR="00A952A7" w:rsidRDefault="00B56B4F" w:rsidP="00340DE0">
              <w:pPr>
                <w:pStyle w:val="Sidhuvud"/>
                <w:rPr>
                  <w:b/>
                </w:rPr>
              </w:pPr>
              <w:r w:rsidRPr="00B56B4F">
                <w:rPr>
                  <w:b/>
                </w:rPr>
                <w:t>Näringsdepartementet</w:t>
              </w:r>
            </w:p>
            <w:p w14:paraId="4AC5CA00" w14:textId="4313F7F2" w:rsidR="00B56B4F" w:rsidRPr="00B56B4F" w:rsidRDefault="00B56B4F" w:rsidP="00A952A7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6CD27635B14AA78F3C8A1B64FBC462"/>
          </w:placeholder>
          <w:dataBinding w:prefixMappings="xmlns:ns0='http://lp/documentinfo/RK' " w:xpath="/ns0:DocumentInfo[1]/ns0:BaseInfo[1]/ns0:Recipient[1]" w:storeItemID="{5C725A3A-E206-4003-8DE8-A2AA7945FA46}"/>
          <w:text w:multiLine="1"/>
        </w:sdtPr>
        <w:sdtEndPr/>
        <w:sdtContent>
          <w:tc>
            <w:tcPr>
              <w:tcW w:w="3170" w:type="dxa"/>
            </w:tcPr>
            <w:p w14:paraId="20E32D9B" w14:textId="77777777" w:rsidR="00B56B4F" w:rsidRDefault="00B56B4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595159" w14:textId="77777777" w:rsidR="00B56B4F" w:rsidRDefault="00B56B4F" w:rsidP="003E6020">
          <w:pPr>
            <w:pStyle w:val="Sidhuvud"/>
          </w:pPr>
        </w:p>
      </w:tc>
    </w:tr>
  </w:tbl>
  <w:p w14:paraId="74EED84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4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316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1809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5F9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00BD"/>
    <w:rsid w:val="00260D2D"/>
    <w:rsid w:val="00262AF6"/>
    <w:rsid w:val="00264503"/>
    <w:rsid w:val="00271D00"/>
    <w:rsid w:val="00275872"/>
    <w:rsid w:val="00281106"/>
    <w:rsid w:val="00282417"/>
    <w:rsid w:val="00282D27"/>
    <w:rsid w:val="00287F0D"/>
    <w:rsid w:val="00292420"/>
    <w:rsid w:val="00296B49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54DBE"/>
    <w:rsid w:val="00365461"/>
    <w:rsid w:val="00370311"/>
    <w:rsid w:val="00371A43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07B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6FF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369C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47F28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13C"/>
    <w:rsid w:val="00586266"/>
    <w:rsid w:val="00595EDE"/>
    <w:rsid w:val="00596E2B"/>
    <w:rsid w:val="005A0CBA"/>
    <w:rsid w:val="005A180A"/>
    <w:rsid w:val="005A2022"/>
    <w:rsid w:val="005A5193"/>
    <w:rsid w:val="005B115A"/>
    <w:rsid w:val="005B537F"/>
    <w:rsid w:val="005B65FC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1393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C3259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3545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0FE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01C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52A7"/>
    <w:rsid w:val="00AA1809"/>
    <w:rsid w:val="00AB5033"/>
    <w:rsid w:val="00AB5519"/>
    <w:rsid w:val="00AB6313"/>
    <w:rsid w:val="00AB71DD"/>
    <w:rsid w:val="00AC15C5"/>
    <w:rsid w:val="00AC2883"/>
    <w:rsid w:val="00AC4003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56B4F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814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305E"/>
    <w:rsid w:val="00CF45F2"/>
    <w:rsid w:val="00CF4FDC"/>
    <w:rsid w:val="00D00E9E"/>
    <w:rsid w:val="00D021D2"/>
    <w:rsid w:val="00D0381A"/>
    <w:rsid w:val="00D061BB"/>
    <w:rsid w:val="00D07BE1"/>
    <w:rsid w:val="00D116C0"/>
    <w:rsid w:val="00D13433"/>
    <w:rsid w:val="00D13D8A"/>
    <w:rsid w:val="00D15A75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3A63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3981"/>
    <w:rsid w:val="00DB714B"/>
    <w:rsid w:val="00DC10F6"/>
    <w:rsid w:val="00DC3E45"/>
    <w:rsid w:val="00DC4598"/>
    <w:rsid w:val="00DD0722"/>
    <w:rsid w:val="00DD212F"/>
    <w:rsid w:val="00DD694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094"/>
    <w:rsid w:val="00E77778"/>
    <w:rsid w:val="00E77B7E"/>
    <w:rsid w:val="00E82DF1"/>
    <w:rsid w:val="00E92858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D6D5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008FE82"/>
  <w15:docId w15:val="{6D4298E3-AB6B-43E6-907A-024227EF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5A180A"/>
    <w:pPr>
      <w:tabs>
        <w:tab w:val="num" w:pos="425"/>
        <w:tab w:val="num" w:pos="720"/>
      </w:tabs>
      <w:spacing w:after="100"/>
      <w:ind w:left="425" w:hanging="425"/>
      <w:contextualSpacing/>
    </w:pPr>
  </w:style>
  <w:style w:type="paragraph" w:customStyle="1" w:styleId="Avsndare">
    <w:name w:val="Avsändare"/>
    <w:basedOn w:val="Normal"/>
    <w:rsid w:val="00A952A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DA6D7455E4452A57A5E10D034A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E33A7-0559-47AA-8365-1D4655C5D598}"/>
      </w:docPartPr>
      <w:docPartBody>
        <w:p w:rsidR="00AC1895" w:rsidRDefault="00C32744" w:rsidP="00C32744">
          <w:pPr>
            <w:pStyle w:val="990DA6D7455E4452A57A5E10D034AF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C7D9F6A49E474C9EA63D3E9D14C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6ED12-5474-4185-9A16-11F7828C5F9E}"/>
      </w:docPartPr>
      <w:docPartBody>
        <w:p w:rsidR="00AC1895" w:rsidRDefault="00C32744" w:rsidP="00C32744">
          <w:pPr>
            <w:pStyle w:val="72C7D9F6A49E474C9EA63D3E9D14CA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E9492375CE48268A74C24A8EDBA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9E1B3-7E60-448B-AB90-82E5E4EBCD55}"/>
      </w:docPartPr>
      <w:docPartBody>
        <w:p w:rsidR="00AC1895" w:rsidRDefault="00C32744" w:rsidP="00C32744">
          <w:pPr>
            <w:pStyle w:val="37E9492375CE48268A74C24A8EDBA8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6CD27635B14AA78F3C8A1B64FBC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9B9CA-AF82-437F-872F-F4C7EDE7B9F8}"/>
      </w:docPartPr>
      <w:docPartBody>
        <w:p w:rsidR="00AC1895" w:rsidRDefault="00C32744" w:rsidP="00C32744">
          <w:pPr>
            <w:pStyle w:val="966CD27635B14AA78F3C8A1B64FBC4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43603AB17740439F7D09B83014B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40DAE-D86E-4BA9-AB85-8BD04CC62588}"/>
      </w:docPartPr>
      <w:docPartBody>
        <w:p w:rsidR="00713D0E" w:rsidRDefault="00AC1895" w:rsidP="00AC1895">
          <w:pPr>
            <w:pStyle w:val="8E43603AB17740439F7D09B83014B2D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7BBDD8540754AEE9043477ABF26E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F6912-BDF4-462B-A474-A5BDBF42B174}"/>
      </w:docPartPr>
      <w:docPartBody>
        <w:p w:rsidR="00713D0E" w:rsidRDefault="00AC1895" w:rsidP="00AC1895">
          <w:pPr>
            <w:pStyle w:val="37BBDD8540754AEE9043477ABF26E73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DE1F21A96414312A7D9BD6599D5E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5365A-B9F7-461D-BAB6-624727D9B35A}"/>
      </w:docPartPr>
      <w:docPartBody>
        <w:p w:rsidR="00713D0E" w:rsidRDefault="00AC1895" w:rsidP="00AC1895">
          <w:pPr>
            <w:pStyle w:val="2DE1F21A96414312A7D9BD6599D5E43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44"/>
    <w:rsid w:val="002D7910"/>
    <w:rsid w:val="006B0E35"/>
    <w:rsid w:val="00713D0E"/>
    <w:rsid w:val="00AC1895"/>
    <w:rsid w:val="00C32744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408404673A40DF84AA78E8CE5EBEDC">
    <w:name w:val="CF408404673A40DF84AA78E8CE5EBEDC"/>
    <w:rsid w:val="00C32744"/>
  </w:style>
  <w:style w:type="character" w:styleId="Platshllartext">
    <w:name w:val="Placeholder Text"/>
    <w:basedOn w:val="Standardstycketeckensnitt"/>
    <w:uiPriority w:val="99"/>
    <w:semiHidden/>
    <w:rsid w:val="00F9743E"/>
    <w:rPr>
      <w:noProof w:val="0"/>
      <w:color w:val="808080"/>
    </w:rPr>
  </w:style>
  <w:style w:type="paragraph" w:customStyle="1" w:styleId="8997797C94B749718A06E8F431F2B85B">
    <w:name w:val="8997797C94B749718A06E8F431F2B85B"/>
    <w:rsid w:val="00C32744"/>
  </w:style>
  <w:style w:type="paragraph" w:customStyle="1" w:styleId="29345E7F2DC54C3CB6C9AD2ED8756BA5">
    <w:name w:val="29345E7F2DC54C3CB6C9AD2ED8756BA5"/>
    <w:rsid w:val="00C32744"/>
  </w:style>
  <w:style w:type="paragraph" w:customStyle="1" w:styleId="8266A621AF8F4486A279B68C03EBC0D3">
    <w:name w:val="8266A621AF8F4486A279B68C03EBC0D3"/>
    <w:rsid w:val="00C32744"/>
  </w:style>
  <w:style w:type="paragraph" w:customStyle="1" w:styleId="990DA6D7455E4452A57A5E10D034AF3B">
    <w:name w:val="990DA6D7455E4452A57A5E10D034AF3B"/>
    <w:rsid w:val="00C32744"/>
  </w:style>
  <w:style w:type="paragraph" w:customStyle="1" w:styleId="72C7D9F6A49E474C9EA63D3E9D14CA5A">
    <w:name w:val="72C7D9F6A49E474C9EA63D3E9D14CA5A"/>
    <w:rsid w:val="00C32744"/>
  </w:style>
  <w:style w:type="paragraph" w:customStyle="1" w:styleId="75582158504842D2987F778A3DC18F3E">
    <w:name w:val="75582158504842D2987F778A3DC18F3E"/>
    <w:rsid w:val="00C32744"/>
  </w:style>
  <w:style w:type="paragraph" w:customStyle="1" w:styleId="80A4353E4A734E25A09C2EF39185734A">
    <w:name w:val="80A4353E4A734E25A09C2EF39185734A"/>
    <w:rsid w:val="00C32744"/>
  </w:style>
  <w:style w:type="paragraph" w:customStyle="1" w:styleId="AB7F760840B34E28850BD22F58064178">
    <w:name w:val="AB7F760840B34E28850BD22F58064178"/>
    <w:rsid w:val="00C32744"/>
  </w:style>
  <w:style w:type="paragraph" w:customStyle="1" w:styleId="37E9492375CE48268A74C24A8EDBA826">
    <w:name w:val="37E9492375CE48268A74C24A8EDBA826"/>
    <w:rsid w:val="00C32744"/>
  </w:style>
  <w:style w:type="paragraph" w:customStyle="1" w:styleId="966CD27635B14AA78F3C8A1B64FBC462">
    <w:name w:val="966CD27635B14AA78F3C8A1B64FBC462"/>
    <w:rsid w:val="00C32744"/>
  </w:style>
  <w:style w:type="paragraph" w:customStyle="1" w:styleId="4AC3E967C67F4A8EA6F2EBE78C4B62EE">
    <w:name w:val="4AC3E967C67F4A8EA6F2EBE78C4B62EE"/>
    <w:rsid w:val="00AC1895"/>
  </w:style>
  <w:style w:type="paragraph" w:customStyle="1" w:styleId="316B8DC689444D83A851309176929114">
    <w:name w:val="316B8DC689444D83A851309176929114"/>
    <w:rsid w:val="00AC1895"/>
  </w:style>
  <w:style w:type="paragraph" w:customStyle="1" w:styleId="94CFE31167BE4BA987C0E448A7D62B98">
    <w:name w:val="94CFE31167BE4BA987C0E448A7D62B98"/>
    <w:rsid w:val="00AC1895"/>
  </w:style>
  <w:style w:type="paragraph" w:customStyle="1" w:styleId="D20880E06570498996AFDE67359549FB">
    <w:name w:val="D20880E06570498996AFDE67359549FB"/>
    <w:rsid w:val="00AC1895"/>
  </w:style>
  <w:style w:type="paragraph" w:customStyle="1" w:styleId="8E43603AB17740439F7D09B83014B2DB">
    <w:name w:val="8E43603AB17740439F7D09B83014B2DB"/>
    <w:rsid w:val="00AC1895"/>
  </w:style>
  <w:style w:type="paragraph" w:customStyle="1" w:styleId="37BBDD8540754AEE9043477ABF26E734">
    <w:name w:val="37BBDD8540754AEE9043477ABF26E734"/>
    <w:rsid w:val="00AC1895"/>
  </w:style>
  <w:style w:type="paragraph" w:customStyle="1" w:styleId="2DE1F21A96414312A7D9BD6599D5E436">
    <w:name w:val="2DE1F21A96414312A7D9BD6599D5E436"/>
    <w:rsid w:val="00AC1895"/>
  </w:style>
  <w:style w:type="paragraph" w:customStyle="1" w:styleId="42893D6BAC014A58A81F4F86512C19F8">
    <w:name w:val="42893D6BAC014A58A81F4F86512C19F8"/>
    <w:rsid w:val="00F9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af1f89f4-928a-4f6a-bf9e-c44b354ef95c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Mikael Damberg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2018-05-07T00:00:00</HeaderDate>
    <Office/>
    <Dnr>N2018/02785/BSÄ</Dnr>
    <ParagrafNr/>
    <DocumentTitle/>
    <VisitingAddress/>
    <Extra1/>
    <Extra2/>
    <Extra3>Ann-Charlotte Hammar Johansson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E101-50CB-4600-92D5-1BF0DD3B48CC}"/>
</file>

<file path=customXml/itemProps2.xml><?xml version="1.0" encoding="utf-8"?>
<ds:datastoreItem xmlns:ds="http://schemas.openxmlformats.org/officeDocument/2006/customXml" ds:itemID="{E0E07830-E438-4432-8D72-DEC657A7D541}"/>
</file>

<file path=customXml/itemProps3.xml><?xml version="1.0" encoding="utf-8"?>
<ds:datastoreItem xmlns:ds="http://schemas.openxmlformats.org/officeDocument/2006/customXml" ds:itemID="{283BEF21-1419-45F0-8417-D851ED336811}"/>
</file>

<file path=customXml/itemProps4.xml><?xml version="1.0" encoding="utf-8"?>
<ds:datastoreItem xmlns:ds="http://schemas.openxmlformats.org/officeDocument/2006/customXml" ds:itemID="{F82EB487-0965-432B-A4A9-C278B08F72FD}"/>
</file>

<file path=customXml/itemProps5.xml><?xml version="1.0" encoding="utf-8"?>
<ds:datastoreItem xmlns:ds="http://schemas.openxmlformats.org/officeDocument/2006/customXml" ds:itemID="{1BE30709-A7E7-4C61-92A6-F664B8CFE854}"/>
</file>

<file path=customXml/itemProps6.xml><?xml version="1.0" encoding="utf-8"?>
<ds:datastoreItem xmlns:ds="http://schemas.openxmlformats.org/officeDocument/2006/customXml" ds:itemID="{F82EB487-0965-432B-A4A9-C278B08F72FD}"/>
</file>

<file path=customXml/itemProps7.xml><?xml version="1.0" encoding="utf-8"?>
<ds:datastoreItem xmlns:ds="http://schemas.openxmlformats.org/officeDocument/2006/customXml" ds:itemID="{5C725A3A-E206-4003-8DE8-A2AA7945FA46}"/>
</file>

<file path=customXml/itemProps8.xml><?xml version="1.0" encoding="utf-8"?>
<ds:datastoreItem xmlns:ds="http://schemas.openxmlformats.org/officeDocument/2006/customXml" ds:itemID="{48AFB3DF-2A84-407B-8F39-5927529ABA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Nordström</dc:creator>
  <cp:keywords/>
  <dc:description/>
  <cp:lastModifiedBy>Ulrika Nordström</cp:lastModifiedBy>
  <cp:revision>3</cp:revision>
  <cp:lastPrinted>2018-05-03T11:18:00Z</cp:lastPrinted>
  <dcterms:created xsi:type="dcterms:W3CDTF">2018-05-07T06:59:00Z</dcterms:created>
  <dcterms:modified xsi:type="dcterms:W3CDTF">2018-05-07T07:04:00Z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01c8935d-edba-45bb-b66f-8d5212fe1baf</vt:lpwstr>
  </property>
</Properties>
</file>