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237E" w14:textId="77777777" w:rsidR="005670D4" w:rsidRDefault="005670D4" w:rsidP="00DA0661">
      <w:pPr>
        <w:pStyle w:val="Rubrik"/>
      </w:pPr>
      <w:bookmarkStart w:id="0" w:name="Start"/>
      <w:bookmarkEnd w:id="0"/>
      <w:r>
        <w:t xml:space="preserve">Svar på fråga 2017/18:1505 av </w:t>
      </w:r>
      <w:r w:rsidRPr="005670D4">
        <w:t>Karin Svensson Smith</w:t>
      </w:r>
      <w:r>
        <w:t xml:space="preserve"> (MP)</w:t>
      </w:r>
      <w:r>
        <w:br/>
        <w:t>Släpbussar</w:t>
      </w:r>
    </w:p>
    <w:p w14:paraId="42EB6A5F" w14:textId="77777777" w:rsidR="005670D4" w:rsidRPr="00237DFB" w:rsidRDefault="005670D4" w:rsidP="005670D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237DFB">
        <w:t xml:space="preserve">Karin Svensson Smith har frågat mig </w:t>
      </w:r>
      <w:r w:rsidRPr="00237DFB">
        <w:rPr>
          <w:rFonts w:cs="TimesNewRomanPSMT"/>
        </w:rPr>
        <w:t>hur och när regeringen avser att fatta beslut så att släpbussar kan komma till användning i Sverige.</w:t>
      </w:r>
    </w:p>
    <w:p w14:paraId="5C5C90EE" w14:textId="77777777" w:rsidR="005670D4" w:rsidRPr="00237DFB" w:rsidRDefault="005670D4" w:rsidP="005670D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630F32B" w14:textId="77777777" w:rsidR="006E4FA1" w:rsidRPr="00237DFB" w:rsidRDefault="000B4BC4" w:rsidP="006E4FA1">
      <w:pPr>
        <w:pStyle w:val="RKnormal"/>
        <w:rPr>
          <w:rFonts w:asciiTheme="minorHAnsi" w:hAnsiTheme="minorHAnsi"/>
          <w:sz w:val="25"/>
          <w:szCs w:val="25"/>
        </w:rPr>
      </w:pPr>
      <w:r w:rsidRPr="00237DFB">
        <w:rPr>
          <w:rFonts w:asciiTheme="minorHAnsi" w:hAnsiTheme="minorHAnsi"/>
          <w:sz w:val="25"/>
          <w:szCs w:val="25"/>
        </w:rPr>
        <w:t xml:space="preserve">För att möta framtidens samhällsutmaningar och för att få en förbättrad stadsmiljö är en </w:t>
      </w:r>
      <w:r w:rsidR="00696293">
        <w:rPr>
          <w:rFonts w:asciiTheme="minorHAnsi" w:hAnsiTheme="minorHAnsi"/>
          <w:sz w:val="25"/>
          <w:szCs w:val="25"/>
        </w:rPr>
        <w:t xml:space="preserve">väl </w:t>
      </w:r>
      <w:r w:rsidRPr="00237DFB">
        <w:rPr>
          <w:rFonts w:asciiTheme="minorHAnsi" w:hAnsiTheme="minorHAnsi"/>
          <w:sz w:val="25"/>
          <w:szCs w:val="25"/>
        </w:rPr>
        <w:t xml:space="preserve">fungerande kollektivtrafik en prioriterad fråga. </w:t>
      </w:r>
      <w:r w:rsidR="006E4FA1" w:rsidRPr="00237DFB">
        <w:rPr>
          <w:rFonts w:asciiTheme="minorHAnsi" w:hAnsiTheme="minorHAnsi"/>
          <w:sz w:val="25"/>
          <w:szCs w:val="25"/>
        </w:rPr>
        <w:t xml:space="preserve">Längre bussar kan ta med fler passagerare i varje buss vilket leder till lägre utsläpp och därmed positiva miljöeffekter. Även framkomligheten kan förbättras till följd av färre bussar leder att antalet bussar i trafiken minskar. </w:t>
      </w:r>
    </w:p>
    <w:p w14:paraId="7EEDAA5C" w14:textId="77777777" w:rsidR="006E4FA1" w:rsidRPr="00237DFB" w:rsidRDefault="006E4FA1" w:rsidP="005670D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EAD8148" w14:textId="77777777" w:rsidR="006E4FA1" w:rsidRPr="00237DFB" w:rsidRDefault="006E4FA1" w:rsidP="006E4FA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237DFB">
        <w:rPr>
          <w:rFonts w:cs="TimesNewRomanPSMT"/>
        </w:rPr>
        <w:t>Den 17 juni 2015 uppdrog regeringen åt Transportstyrelsen att utreda möjligheten att tillåta längre ledbussar samt bussar med tillkopplad släpvagn för personbefordran. I Transportstyr</w:t>
      </w:r>
      <w:r w:rsidR="0086599A">
        <w:rPr>
          <w:rFonts w:cs="TimesNewRomanPSMT"/>
        </w:rPr>
        <w:t>elsens slutredovisning föreslås</w:t>
      </w:r>
      <w:r w:rsidR="00306F4E">
        <w:rPr>
          <w:rFonts w:cs="TimesNewRomanPSMT"/>
        </w:rPr>
        <w:t xml:space="preserve"> ändringar i trafikförordningen, fordonsförordningen och förordningen om vägtrafikdefinitioner</w:t>
      </w:r>
      <w:r w:rsidR="00237DFB" w:rsidRPr="00237DFB">
        <w:rPr>
          <w:rFonts w:cs="TimesNewRomanPSMT"/>
        </w:rPr>
        <w:t xml:space="preserve"> för att tillåta längre bussar i Sverige.</w:t>
      </w:r>
    </w:p>
    <w:p w14:paraId="61459CB8" w14:textId="77777777" w:rsidR="000B4BC4" w:rsidRPr="00237DFB" w:rsidRDefault="000B4BC4" w:rsidP="006E4FA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69A1888" w14:textId="77777777" w:rsidR="006F405A" w:rsidRDefault="000B4BC4" w:rsidP="00237DFB">
      <w:pPr>
        <w:pStyle w:val="Brdtext"/>
        <w:rPr>
          <w:rFonts w:cs="TimesNewRomanPSMT"/>
        </w:rPr>
      </w:pPr>
      <w:r w:rsidRPr="00237DFB">
        <w:t>Förslag till tekniska föreskrifter ska anmälas till EU-kommissionen enligt Europaparlamentets och rådets direktiv (EU) 2015/1535 av den 9 september 2015 om ett informationsförfarande beträffande tekniska föreskrifter och beträffande föreskrifter för informationssamhällets tjänster.</w:t>
      </w:r>
      <w:r w:rsidR="00237DFB" w:rsidRPr="00237DFB">
        <w:t xml:space="preserve"> </w:t>
      </w:r>
      <w:r w:rsidR="00E251DD">
        <w:t>På uppdrag av R</w:t>
      </w:r>
      <w:r w:rsidR="00DC3CF9">
        <w:t>egeringskansliet har Kommerskollegium den 25 maj</w:t>
      </w:r>
      <w:r w:rsidR="000D667B">
        <w:rPr>
          <w:rFonts w:cs="TimesNewRomanPSMT"/>
        </w:rPr>
        <w:t xml:space="preserve"> </w:t>
      </w:r>
      <w:r w:rsidR="00304DEE" w:rsidRPr="00237DFB">
        <w:rPr>
          <w:rFonts w:cs="TimesNewRomanPSMT"/>
        </w:rPr>
        <w:t xml:space="preserve">2018 </w:t>
      </w:r>
      <w:r w:rsidR="00B602EF">
        <w:rPr>
          <w:rFonts w:cs="TimesNewRomanPSMT"/>
        </w:rPr>
        <w:t>notifierat</w:t>
      </w:r>
      <w:r w:rsidR="006E4FA1" w:rsidRPr="00237DFB">
        <w:rPr>
          <w:rFonts w:cs="TimesNewRomanPSMT"/>
        </w:rPr>
        <w:t xml:space="preserve"> </w:t>
      </w:r>
      <w:r w:rsidR="00237DFB" w:rsidRPr="00237DFB">
        <w:rPr>
          <w:rFonts w:cs="TimesNewRomanPSMT"/>
        </w:rPr>
        <w:t>föreslagna förordningsändringar</w:t>
      </w:r>
      <w:r w:rsidR="00B602EF">
        <w:rPr>
          <w:rFonts w:cs="TimesNewRomanPSMT"/>
        </w:rPr>
        <w:t xml:space="preserve"> till kommissionen</w:t>
      </w:r>
      <w:r w:rsidR="00237DFB" w:rsidRPr="00237DFB">
        <w:rPr>
          <w:rFonts w:cs="TimesNewRomanPSMT"/>
        </w:rPr>
        <w:t xml:space="preserve">. </w:t>
      </w:r>
    </w:p>
    <w:p w14:paraId="20AC0382" w14:textId="77777777" w:rsidR="005670D4" w:rsidRPr="00237DFB" w:rsidRDefault="00304DEE" w:rsidP="00237DFB">
      <w:pPr>
        <w:pStyle w:val="Brdtext"/>
        <w:rPr>
          <w:rFonts w:cs="TimesNewRomanPSMT"/>
        </w:rPr>
      </w:pPr>
      <w:r w:rsidRPr="00237DFB">
        <w:rPr>
          <w:rFonts w:cs="TimesNewRomanPSMT"/>
        </w:rPr>
        <w:t>Regeringen avser att ta beslut om ä</w:t>
      </w:r>
      <w:r w:rsidR="00237DFB" w:rsidRPr="00237DFB">
        <w:rPr>
          <w:rFonts w:cs="TimesNewRomanPSMT"/>
        </w:rPr>
        <w:t>ndringarna</w:t>
      </w:r>
      <w:r w:rsidR="006F405A">
        <w:rPr>
          <w:rFonts w:cs="TimesNewRomanPSMT"/>
        </w:rPr>
        <w:t xml:space="preserve"> i enlighet med Transportstyrelsens förslag</w:t>
      </w:r>
      <w:r w:rsidR="00237DFB" w:rsidRPr="00237DFB">
        <w:rPr>
          <w:rFonts w:cs="TimesNewRomanPSMT"/>
        </w:rPr>
        <w:t xml:space="preserve"> när </w:t>
      </w:r>
      <w:r w:rsidRPr="00237DFB">
        <w:rPr>
          <w:rFonts w:cs="TimesNewRomanPSMT"/>
        </w:rPr>
        <w:t xml:space="preserve">tiden för kommissionens granskning av ändringarna har löpt ut. </w:t>
      </w:r>
    </w:p>
    <w:p w14:paraId="020F4D80" w14:textId="77777777" w:rsidR="00DC23E8" w:rsidRDefault="00DC23E8" w:rsidP="006A12F1">
      <w:pPr>
        <w:pStyle w:val="Brdtext"/>
      </w:pPr>
    </w:p>
    <w:p w14:paraId="201CCE9D" w14:textId="77777777" w:rsidR="005670D4" w:rsidRDefault="005670D4" w:rsidP="006A12F1">
      <w:pPr>
        <w:pStyle w:val="Brdtext"/>
      </w:pPr>
      <w:bookmarkStart w:id="1" w:name="_GoBack"/>
      <w:bookmarkEnd w:id="1"/>
      <w:r>
        <w:lastRenderedPageBreak/>
        <w:t xml:space="preserve">Stockholm den </w:t>
      </w:r>
      <w:sdt>
        <w:sdtPr>
          <w:id w:val="-1225218591"/>
          <w:placeholder>
            <w:docPart w:val="FB617D9F1DF647B7A5FD38EA02803A2F"/>
          </w:placeholder>
          <w:dataBinding w:prefixMappings="xmlns:ns0='http://lp/documentinfo/RK' " w:xpath="/ns0:DocumentInfo[1]/ns0:BaseInfo[1]/ns0:HeaderDate[1]" w:storeItemID="{271F9481-13C7-4D7C-9DA2-C9B59A6B2C23}"/>
          <w:date w:fullDate="2018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juni 2018</w:t>
          </w:r>
        </w:sdtContent>
      </w:sdt>
    </w:p>
    <w:p w14:paraId="0C2F2FD6" w14:textId="77777777" w:rsidR="005670D4" w:rsidRDefault="005670D4" w:rsidP="004E7A8F">
      <w:pPr>
        <w:pStyle w:val="Brdtextutanavstnd"/>
      </w:pPr>
    </w:p>
    <w:p w14:paraId="094AE436" w14:textId="77777777" w:rsidR="005670D4" w:rsidRDefault="005670D4" w:rsidP="004E7A8F">
      <w:pPr>
        <w:pStyle w:val="Brdtextutanavstnd"/>
      </w:pPr>
    </w:p>
    <w:p w14:paraId="19219953" w14:textId="77777777" w:rsidR="005670D4" w:rsidRPr="00DB48AB" w:rsidRDefault="005670D4" w:rsidP="00DB48AB">
      <w:pPr>
        <w:pStyle w:val="Brdtext"/>
      </w:pPr>
      <w:r>
        <w:t>Tomas Eneroth</w:t>
      </w:r>
    </w:p>
    <w:sectPr w:rsidR="005670D4" w:rsidRPr="00DB48AB" w:rsidSect="005670D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945B2" w14:textId="77777777" w:rsidR="002724E0" w:rsidRDefault="002724E0" w:rsidP="00A87A54">
      <w:pPr>
        <w:spacing w:after="0" w:line="240" w:lineRule="auto"/>
      </w:pPr>
      <w:r>
        <w:separator/>
      </w:r>
    </w:p>
  </w:endnote>
  <w:endnote w:type="continuationSeparator" w:id="0">
    <w:p w14:paraId="7DD2F415" w14:textId="77777777" w:rsidR="002724E0" w:rsidRDefault="002724E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64244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93F8E4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C23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C23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95041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7418B9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7CB818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D3AF3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9FFDA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49C11E" w14:textId="77777777" w:rsidTr="00C26068">
      <w:trPr>
        <w:trHeight w:val="227"/>
      </w:trPr>
      <w:tc>
        <w:tcPr>
          <w:tcW w:w="4074" w:type="dxa"/>
        </w:tcPr>
        <w:p w14:paraId="29F6856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6809B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827DA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5522" w14:textId="77777777" w:rsidR="002724E0" w:rsidRDefault="002724E0" w:rsidP="00A87A54">
      <w:pPr>
        <w:spacing w:after="0" w:line="240" w:lineRule="auto"/>
      </w:pPr>
      <w:r>
        <w:separator/>
      </w:r>
    </w:p>
  </w:footnote>
  <w:footnote w:type="continuationSeparator" w:id="0">
    <w:p w14:paraId="5C6911E1" w14:textId="77777777" w:rsidR="002724E0" w:rsidRDefault="002724E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670D4" w14:paraId="2A638651" w14:textId="77777777" w:rsidTr="00C93EBA">
      <w:trPr>
        <w:trHeight w:val="227"/>
      </w:trPr>
      <w:tc>
        <w:tcPr>
          <w:tcW w:w="5534" w:type="dxa"/>
        </w:tcPr>
        <w:p w14:paraId="50DB8C31" w14:textId="77777777" w:rsidR="005670D4" w:rsidRPr="007D73AB" w:rsidRDefault="005670D4">
          <w:pPr>
            <w:pStyle w:val="Sidhuvud"/>
          </w:pPr>
        </w:p>
      </w:tc>
      <w:tc>
        <w:tcPr>
          <w:tcW w:w="3170" w:type="dxa"/>
          <w:vAlign w:val="bottom"/>
        </w:tcPr>
        <w:p w14:paraId="119E1775" w14:textId="77777777" w:rsidR="005670D4" w:rsidRPr="007D73AB" w:rsidRDefault="005670D4" w:rsidP="00340DE0">
          <w:pPr>
            <w:pStyle w:val="Sidhuvud"/>
          </w:pPr>
        </w:p>
      </w:tc>
      <w:tc>
        <w:tcPr>
          <w:tcW w:w="1134" w:type="dxa"/>
        </w:tcPr>
        <w:p w14:paraId="78F6AD4E" w14:textId="77777777" w:rsidR="005670D4" w:rsidRDefault="005670D4" w:rsidP="005A703A">
          <w:pPr>
            <w:pStyle w:val="Sidhuvud"/>
          </w:pPr>
        </w:p>
      </w:tc>
    </w:tr>
    <w:tr w:rsidR="005670D4" w14:paraId="528350DC" w14:textId="77777777" w:rsidTr="00C93EBA">
      <w:trPr>
        <w:trHeight w:val="1928"/>
      </w:trPr>
      <w:tc>
        <w:tcPr>
          <w:tcW w:w="5534" w:type="dxa"/>
        </w:tcPr>
        <w:p w14:paraId="4724AA5E" w14:textId="77777777" w:rsidR="005670D4" w:rsidRPr="00340DE0" w:rsidRDefault="005670D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01565C9" wp14:editId="0FEEA61E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A8A2ED" w14:textId="77777777" w:rsidR="005670D4" w:rsidRPr="00710A6C" w:rsidRDefault="005670D4" w:rsidP="00EE3C0F">
          <w:pPr>
            <w:pStyle w:val="Sidhuvud"/>
            <w:rPr>
              <w:b/>
            </w:rPr>
          </w:pPr>
        </w:p>
        <w:p w14:paraId="347F4294" w14:textId="77777777" w:rsidR="005670D4" w:rsidRDefault="005670D4" w:rsidP="00EE3C0F">
          <w:pPr>
            <w:pStyle w:val="Sidhuvud"/>
          </w:pPr>
        </w:p>
        <w:p w14:paraId="1129F180" w14:textId="77777777" w:rsidR="005670D4" w:rsidRDefault="005670D4" w:rsidP="00EE3C0F">
          <w:pPr>
            <w:pStyle w:val="Sidhuvud"/>
          </w:pPr>
        </w:p>
        <w:p w14:paraId="112264CA" w14:textId="77777777" w:rsidR="005670D4" w:rsidRDefault="005670D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CD7498A0E444533A536CB557A00BFE5"/>
            </w:placeholder>
            <w:dataBinding w:prefixMappings="xmlns:ns0='http://lp/documentinfo/RK' " w:xpath="/ns0:DocumentInfo[1]/ns0:BaseInfo[1]/ns0:Dnr[1]" w:storeItemID="{271F9481-13C7-4D7C-9DA2-C9B59A6B2C23}"/>
            <w:text/>
          </w:sdtPr>
          <w:sdtEndPr/>
          <w:sdtContent>
            <w:p w14:paraId="6F815014" w14:textId="77777777" w:rsidR="005670D4" w:rsidRDefault="005670D4" w:rsidP="00EE3C0F">
              <w:pPr>
                <w:pStyle w:val="Sidhuvud"/>
              </w:pPr>
              <w:r>
                <w:t>N2018/03711/MRT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D73462EAA149248040FFEABA76CC2A"/>
            </w:placeholder>
            <w:showingPlcHdr/>
            <w:dataBinding w:prefixMappings="xmlns:ns0='http://lp/documentinfo/RK' " w:xpath="/ns0:DocumentInfo[1]/ns0:BaseInfo[1]/ns0:DocNumber[1]" w:storeItemID="{271F9481-13C7-4D7C-9DA2-C9B59A6B2C23}"/>
            <w:text/>
          </w:sdtPr>
          <w:sdtEndPr/>
          <w:sdtContent>
            <w:p w14:paraId="4EEA0008" w14:textId="77777777" w:rsidR="005670D4" w:rsidRDefault="005670D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101AFC" w14:textId="77777777" w:rsidR="005670D4" w:rsidRDefault="005670D4" w:rsidP="00EE3C0F">
          <w:pPr>
            <w:pStyle w:val="Sidhuvud"/>
          </w:pPr>
        </w:p>
      </w:tc>
      <w:tc>
        <w:tcPr>
          <w:tcW w:w="1134" w:type="dxa"/>
        </w:tcPr>
        <w:p w14:paraId="3EE7F47D" w14:textId="77777777" w:rsidR="005670D4" w:rsidRDefault="005670D4" w:rsidP="0094502D">
          <w:pPr>
            <w:pStyle w:val="Sidhuvud"/>
          </w:pPr>
        </w:p>
        <w:p w14:paraId="639B2911" w14:textId="77777777" w:rsidR="005670D4" w:rsidRPr="0094502D" w:rsidRDefault="005670D4" w:rsidP="00EC71A6">
          <w:pPr>
            <w:pStyle w:val="Sidhuvud"/>
          </w:pPr>
        </w:p>
      </w:tc>
    </w:tr>
    <w:tr w:rsidR="005670D4" w14:paraId="169A562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48834CC4B794D72BF6B809343B955A8"/>
            </w:placeholder>
          </w:sdtPr>
          <w:sdtEndPr/>
          <w:sdtContent>
            <w:p w14:paraId="12C1E00A" w14:textId="77777777" w:rsidR="005670D4" w:rsidRPr="005670D4" w:rsidRDefault="005670D4" w:rsidP="00340DE0">
              <w:pPr>
                <w:pStyle w:val="Sidhuvud"/>
                <w:rPr>
                  <w:b/>
                </w:rPr>
              </w:pPr>
              <w:r w:rsidRPr="005670D4">
                <w:rPr>
                  <w:b/>
                </w:rPr>
                <w:t>Näringsdepartementet</w:t>
              </w:r>
            </w:p>
            <w:p w14:paraId="32BCAA7D" w14:textId="77777777" w:rsidR="00934C77" w:rsidRDefault="005670D4" w:rsidP="00340DE0">
              <w:pPr>
                <w:pStyle w:val="Sidhuvud"/>
                <w:rPr>
                  <w:b/>
                </w:rPr>
              </w:pPr>
              <w:r w:rsidRPr="005670D4">
                <w:t>Infrastrukturministern</w:t>
              </w:r>
            </w:p>
          </w:sdtContent>
        </w:sdt>
        <w:p w14:paraId="0AE5427F" w14:textId="77777777" w:rsidR="00934C77" w:rsidRDefault="00934C77" w:rsidP="00934C77"/>
        <w:p w14:paraId="1834C7BF" w14:textId="77777777" w:rsidR="00934C77" w:rsidRDefault="00934C77" w:rsidP="00934C77"/>
        <w:p w14:paraId="3BDFBA69" w14:textId="77777777" w:rsidR="005670D4" w:rsidRPr="00934C77" w:rsidRDefault="005670D4" w:rsidP="00934C77">
          <w:pPr>
            <w:rPr>
              <w:sz w:val="22"/>
              <w:szCs w:val="22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418FFDAAD650418998BEC26CBD311647"/>
          </w:placeholder>
          <w:dataBinding w:prefixMappings="xmlns:ns0='http://lp/documentinfo/RK' " w:xpath="/ns0:DocumentInfo[1]/ns0:BaseInfo[1]/ns0:Recipient[1]" w:storeItemID="{271F9481-13C7-4D7C-9DA2-C9B59A6B2C23}"/>
          <w:text w:multiLine="1"/>
        </w:sdtPr>
        <w:sdtEndPr/>
        <w:sdtContent>
          <w:tc>
            <w:tcPr>
              <w:tcW w:w="3170" w:type="dxa"/>
            </w:tcPr>
            <w:p w14:paraId="10FF27B0" w14:textId="77777777" w:rsidR="005670D4" w:rsidRDefault="005670D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A240BD" w14:textId="77777777" w:rsidR="005670D4" w:rsidRDefault="005670D4" w:rsidP="003E6020">
          <w:pPr>
            <w:pStyle w:val="Sidhuvud"/>
          </w:pPr>
        </w:p>
      </w:tc>
    </w:tr>
  </w:tbl>
  <w:p w14:paraId="39E8A2B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D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3DFB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4BC4"/>
    <w:rsid w:val="000B56A9"/>
    <w:rsid w:val="000C61D1"/>
    <w:rsid w:val="000D31A9"/>
    <w:rsid w:val="000D667B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37DFB"/>
    <w:rsid w:val="00260D2D"/>
    <w:rsid w:val="00264503"/>
    <w:rsid w:val="00271D00"/>
    <w:rsid w:val="002724E0"/>
    <w:rsid w:val="00275872"/>
    <w:rsid w:val="00281106"/>
    <w:rsid w:val="00282263"/>
    <w:rsid w:val="00282417"/>
    <w:rsid w:val="00282D27"/>
    <w:rsid w:val="00287F0D"/>
    <w:rsid w:val="00292420"/>
    <w:rsid w:val="00296B7A"/>
    <w:rsid w:val="002A1F13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4DEE"/>
    <w:rsid w:val="003050DB"/>
    <w:rsid w:val="00306F4E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0D4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93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E4FA1"/>
    <w:rsid w:val="006F2588"/>
    <w:rsid w:val="006F405A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19E3"/>
    <w:rsid w:val="00842BC9"/>
    <w:rsid w:val="008431AF"/>
    <w:rsid w:val="0084476E"/>
    <w:rsid w:val="008504F6"/>
    <w:rsid w:val="008573B9"/>
    <w:rsid w:val="00863BB7"/>
    <w:rsid w:val="0086599A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4C77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C788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02EF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37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23E8"/>
    <w:rsid w:val="00DC3CF9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51D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2A814"/>
  <w15:docId w15:val="{DC70F8F6-1E4E-4FA5-B12F-083E899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D7498A0E444533A536CB557A00B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0535E-CA6D-4BB5-8826-EECFE57E4C90}"/>
      </w:docPartPr>
      <w:docPartBody>
        <w:p w:rsidR="001003C4" w:rsidRDefault="00CC73D7" w:rsidP="00CC73D7">
          <w:pPr>
            <w:pStyle w:val="4CD7498A0E444533A536CB557A00BF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D73462EAA149248040FFEABA76C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DD0AC-B939-4DE0-A6B2-318BAC648492}"/>
      </w:docPartPr>
      <w:docPartBody>
        <w:p w:rsidR="001003C4" w:rsidRDefault="00CC73D7" w:rsidP="00CC73D7">
          <w:pPr>
            <w:pStyle w:val="E1D73462EAA149248040FFEABA76CC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8834CC4B794D72BF6B809343B95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1672F-F80C-4F79-990E-1DA39088FA66}"/>
      </w:docPartPr>
      <w:docPartBody>
        <w:p w:rsidR="001003C4" w:rsidRDefault="00CC73D7" w:rsidP="00CC73D7">
          <w:pPr>
            <w:pStyle w:val="A48834CC4B794D72BF6B809343B955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8FFDAAD650418998BEC26CBD311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54233-4114-4178-9BCB-21A9E62B1507}"/>
      </w:docPartPr>
      <w:docPartBody>
        <w:p w:rsidR="001003C4" w:rsidRDefault="00CC73D7" w:rsidP="00CC73D7">
          <w:pPr>
            <w:pStyle w:val="418FFDAAD650418998BEC26CBD3116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617D9F1DF647B7A5FD38EA02803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97CC6-80C2-4297-A657-41DCB6E6F971}"/>
      </w:docPartPr>
      <w:docPartBody>
        <w:p w:rsidR="001003C4" w:rsidRDefault="00CC73D7" w:rsidP="00CC73D7">
          <w:pPr>
            <w:pStyle w:val="FB617D9F1DF647B7A5FD38EA02803A2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D7"/>
    <w:rsid w:val="001003C4"/>
    <w:rsid w:val="00A03299"/>
    <w:rsid w:val="00C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F116AF6F4DE47C8A01BE301BF892DE8">
    <w:name w:val="DF116AF6F4DE47C8A01BE301BF892DE8"/>
    <w:rsid w:val="00CC73D7"/>
  </w:style>
  <w:style w:type="character" w:styleId="Platshllartext">
    <w:name w:val="Placeholder Text"/>
    <w:basedOn w:val="Standardstycketeckensnitt"/>
    <w:uiPriority w:val="99"/>
    <w:semiHidden/>
    <w:rsid w:val="00CC73D7"/>
    <w:rPr>
      <w:noProof w:val="0"/>
      <w:color w:val="808080"/>
    </w:rPr>
  </w:style>
  <w:style w:type="paragraph" w:customStyle="1" w:styleId="1CB33EA9713E4E9D9181C5150E294FFB">
    <w:name w:val="1CB33EA9713E4E9D9181C5150E294FFB"/>
    <w:rsid w:val="00CC73D7"/>
  </w:style>
  <w:style w:type="paragraph" w:customStyle="1" w:styleId="D5EC47693EC6448C844A673EF7700F72">
    <w:name w:val="D5EC47693EC6448C844A673EF7700F72"/>
    <w:rsid w:val="00CC73D7"/>
  </w:style>
  <w:style w:type="paragraph" w:customStyle="1" w:styleId="F26C2B6D701F4F9EACFEA66713FE9046">
    <w:name w:val="F26C2B6D701F4F9EACFEA66713FE9046"/>
    <w:rsid w:val="00CC73D7"/>
  </w:style>
  <w:style w:type="paragraph" w:customStyle="1" w:styleId="4CD7498A0E444533A536CB557A00BFE5">
    <w:name w:val="4CD7498A0E444533A536CB557A00BFE5"/>
    <w:rsid w:val="00CC73D7"/>
  </w:style>
  <w:style w:type="paragraph" w:customStyle="1" w:styleId="E1D73462EAA149248040FFEABA76CC2A">
    <w:name w:val="E1D73462EAA149248040FFEABA76CC2A"/>
    <w:rsid w:val="00CC73D7"/>
  </w:style>
  <w:style w:type="paragraph" w:customStyle="1" w:styleId="BD7D16E57B074270AF3D2F6F38A0C0B9">
    <w:name w:val="BD7D16E57B074270AF3D2F6F38A0C0B9"/>
    <w:rsid w:val="00CC73D7"/>
  </w:style>
  <w:style w:type="paragraph" w:customStyle="1" w:styleId="FC403AAD232743B8956946AB23E3C4EB">
    <w:name w:val="FC403AAD232743B8956946AB23E3C4EB"/>
    <w:rsid w:val="00CC73D7"/>
  </w:style>
  <w:style w:type="paragraph" w:customStyle="1" w:styleId="41F30168B8934CBE92A6E15549EB6B12">
    <w:name w:val="41F30168B8934CBE92A6E15549EB6B12"/>
    <w:rsid w:val="00CC73D7"/>
  </w:style>
  <w:style w:type="paragraph" w:customStyle="1" w:styleId="A48834CC4B794D72BF6B809343B955A8">
    <w:name w:val="A48834CC4B794D72BF6B809343B955A8"/>
    <w:rsid w:val="00CC73D7"/>
  </w:style>
  <w:style w:type="paragraph" w:customStyle="1" w:styleId="418FFDAAD650418998BEC26CBD311647">
    <w:name w:val="418FFDAAD650418998BEC26CBD311647"/>
    <w:rsid w:val="00CC73D7"/>
  </w:style>
  <w:style w:type="paragraph" w:customStyle="1" w:styleId="058A590584244C9E896A0CD53363F562">
    <w:name w:val="058A590584244C9E896A0CD53363F562"/>
    <w:rsid w:val="00CC73D7"/>
  </w:style>
  <w:style w:type="paragraph" w:customStyle="1" w:styleId="35964029E300462091EE6C2E05455FB0">
    <w:name w:val="35964029E300462091EE6C2E05455FB0"/>
    <w:rsid w:val="00CC73D7"/>
  </w:style>
  <w:style w:type="paragraph" w:customStyle="1" w:styleId="936B4C47EC3C48A983E589F1EC357F03">
    <w:name w:val="936B4C47EC3C48A983E589F1EC357F03"/>
    <w:rsid w:val="00CC73D7"/>
  </w:style>
  <w:style w:type="paragraph" w:customStyle="1" w:styleId="95EA805EF57D4DC2B26EE455F17412AB">
    <w:name w:val="95EA805EF57D4DC2B26EE455F17412AB"/>
    <w:rsid w:val="00CC73D7"/>
  </w:style>
  <w:style w:type="paragraph" w:customStyle="1" w:styleId="3B533EF17E2F4EFF9B658BB50E399B0D">
    <w:name w:val="3B533EF17E2F4EFF9B658BB50E399B0D"/>
    <w:rsid w:val="00CC73D7"/>
  </w:style>
  <w:style w:type="paragraph" w:customStyle="1" w:styleId="FB617D9F1DF647B7A5FD38EA02803A2F">
    <w:name w:val="FB617D9F1DF647B7A5FD38EA02803A2F"/>
    <w:rsid w:val="00CC73D7"/>
  </w:style>
  <w:style w:type="paragraph" w:customStyle="1" w:styleId="6D2A906033A142F2A33CDDA85717C110">
    <w:name w:val="6D2A906033A142F2A33CDDA85717C110"/>
    <w:rsid w:val="00CC7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2018-06-26T00:00:00</HeaderDate>
    <Office/>
    <Dnr>N2018/03711/MRT</Dnr>
    <ParagrafNr/>
    <DocumentTitle/>
    <VisitingAddress/>
    <Extra1/>
    <Extra2/>
    <Extra3>Karin Svensson Smith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ee537bbe-e98f-4d1c-9fe5-69db7b597e0e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6A89-33D1-41A1-B30C-4BA8C070F3F8}"/>
</file>

<file path=customXml/itemProps2.xml><?xml version="1.0" encoding="utf-8"?>
<ds:datastoreItem xmlns:ds="http://schemas.openxmlformats.org/officeDocument/2006/customXml" ds:itemID="{E0175A7B-B240-4B50-951E-B813A3A3ABC9}"/>
</file>

<file path=customXml/itemProps3.xml><?xml version="1.0" encoding="utf-8"?>
<ds:datastoreItem xmlns:ds="http://schemas.openxmlformats.org/officeDocument/2006/customXml" ds:itemID="{271F9481-13C7-4D7C-9DA2-C9B59A6B2C23}"/>
</file>

<file path=customXml/itemProps4.xml><?xml version="1.0" encoding="utf-8"?>
<ds:datastoreItem xmlns:ds="http://schemas.openxmlformats.org/officeDocument/2006/customXml" ds:itemID="{37F30634-D5E7-46A1-9C31-AE6504E48A03}"/>
</file>

<file path=customXml/itemProps5.xml><?xml version="1.0" encoding="utf-8"?>
<ds:datastoreItem xmlns:ds="http://schemas.openxmlformats.org/officeDocument/2006/customXml" ds:itemID="{3EC336B3-8859-4507-9B7A-2FF040AB3162}"/>
</file>

<file path=customXml/itemProps6.xml><?xml version="1.0" encoding="utf-8"?>
<ds:datastoreItem xmlns:ds="http://schemas.openxmlformats.org/officeDocument/2006/customXml" ds:itemID="{A7CC4A04-1B02-40DC-94E8-7D23BAC945DF}"/>
</file>

<file path=customXml/itemProps7.xml><?xml version="1.0" encoding="utf-8"?>
<ds:datastoreItem xmlns:ds="http://schemas.openxmlformats.org/officeDocument/2006/customXml" ds:itemID="{0648C878-BEDC-480B-A4EA-12E45955E665}"/>
</file>

<file path=customXml/itemProps8.xml><?xml version="1.0" encoding="utf-8"?>
<ds:datastoreItem xmlns:ds="http://schemas.openxmlformats.org/officeDocument/2006/customXml" ds:itemID="{EE8F913F-D91F-4066-BE75-F045F90A75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245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Deogan</dc:creator>
  <cp:keywords/>
  <dc:description/>
  <cp:lastModifiedBy>Marlene Deogan</cp:lastModifiedBy>
  <cp:revision>2</cp:revision>
  <cp:lastPrinted>2018-06-20T12:20:00Z</cp:lastPrinted>
  <dcterms:created xsi:type="dcterms:W3CDTF">2018-06-25T14:26:00Z</dcterms:created>
  <dcterms:modified xsi:type="dcterms:W3CDTF">2018-06-25T14:26:00Z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38487244-2ddc-433d-b0d0-4bc3750747c5</vt:lpwstr>
  </property>
  <property fmtid="{D5CDD505-2E9C-101B-9397-08002B2CF9AE}" pid="7" name="Organisation">
    <vt:lpwstr/>
  </property>
  <property fmtid="{D5CDD505-2E9C-101B-9397-08002B2CF9AE}" pid="8" name="ActivityCategory">
    <vt:lpwstr/>
  </property>
</Properties>
</file>