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96ABC" w:rsidP="00DA0661">
      <w:pPr>
        <w:pStyle w:val="Title"/>
      </w:pPr>
      <w:bookmarkStart w:id="0" w:name="Start"/>
      <w:bookmarkEnd w:id="0"/>
      <w:r>
        <w:t>Svar på fråga 2021/22:1716 av Joar Forssell (L)</w:t>
      </w:r>
      <w:r>
        <w:br/>
        <w:t>Besök i K</w:t>
      </w:r>
      <w:r w:rsidR="00DF1F67">
        <w:t>yi</w:t>
      </w:r>
      <w:r>
        <w:t>v</w:t>
      </w:r>
    </w:p>
    <w:p w:rsidR="00696ABC" w:rsidP="002749F7">
      <w:pPr>
        <w:pStyle w:val="BodyText"/>
      </w:pPr>
      <w:r>
        <w:t>Joar Forssell har frågat mig om hur det kommer sig att Sveriges regering ännu inte har besökt den ukrainska regeringen i Kiev för att vis</w:t>
      </w:r>
      <w:r w:rsidR="001765F4">
        <w:t>a</w:t>
      </w:r>
      <w:r>
        <w:t xml:space="preserve"> stöd för Ukrainas kamp.</w:t>
      </w:r>
    </w:p>
    <w:p w:rsidR="00696ABC" w:rsidP="00696ABC">
      <w:pPr>
        <w:pStyle w:val="BodyText"/>
      </w:pPr>
      <w:r>
        <w:t>Sverige och EU har sedan den ryska aggressionens början visat sitt tydliga stöd till Ukraina. Regeringen upprätthåller nära och täta kontakter med ukrainska företrädare, som visat stor uppskattning för stödet. Jag har regelbunden kontakt med min kollega utrikesminister Kuleba. Statsministern har haft flera samtal med president Zelenskyj</w:t>
      </w:r>
      <w:r w:rsidR="00C56294">
        <w:t>,</w:t>
      </w:r>
      <w:r w:rsidR="00180B12">
        <w:t xml:space="preserve"> </w:t>
      </w:r>
      <w:r w:rsidR="00C56294">
        <w:t>senast den 21 juni</w:t>
      </w:r>
      <w:r>
        <w:t xml:space="preserve">. </w:t>
      </w:r>
    </w:p>
    <w:p w:rsidR="00696ABC" w:rsidP="00696ABC">
      <w:pPr>
        <w:pStyle w:val="BodyText"/>
      </w:pPr>
      <w:r>
        <w:t>Tidpunkten för ett besök till Kiev kommer att avgöras i nära samråd med Ukraina.</w:t>
      </w:r>
    </w:p>
    <w:p w:rsidR="00696ABC" w:rsidP="006A12F1">
      <w:pPr>
        <w:pStyle w:val="BodyText"/>
      </w:pPr>
      <w:r>
        <w:t xml:space="preserve">Stockholm den </w:t>
      </w:r>
      <w:sdt>
        <w:sdtPr>
          <w:id w:val="-1225218591"/>
          <w:placeholder>
            <w:docPart w:val="5FE0D3EDDA92403AAFE7BF759E700771"/>
          </w:placeholder>
          <w:dataBinding w:xpath="/ns0:DocumentInfo[1]/ns0:BaseInfo[1]/ns0:HeaderDate[1]" w:storeItemID="{D64C6B99-F7D3-443D-A2E0-1DA10B69D906}" w:prefixMappings="xmlns:ns0='http://lp/documentinfo/RK' "/>
          <w:date w:fullDate="2022-06-22T00:00:00Z">
            <w:dateFormat w:val="d MMMM yyyy"/>
            <w:lid w:val="sv-SE"/>
            <w:storeMappedDataAs w:val="dateTime"/>
            <w:calendar w:val="gregorian"/>
          </w:date>
        </w:sdtPr>
        <w:sdtContent>
          <w:r>
            <w:t>22 juni 2022</w:t>
          </w:r>
        </w:sdtContent>
      </w:sdt>
    </w:p>
    <w:p w:rsidR="00696ABC" w:rsidP="004E7A8F">
      <w:pPr>
        <w:pStyle w:val="Brdtextutanavstnd"/>
      </w:pPr>
    </w:p>
    <w:p w:rsidR="00696ABC" w:rsidP="00422A41">
      <w:pPr>
        <w:pStyle w:val="BodyText"/>
      </w:pPr>
      <w:r>
        <w:t>Ann Linde</w:t>
      </w:r>
    </w:p>
    <w:p w:rsidR="00696AB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6ABC" w:rsidRPr="007D73AB">
          <w:pPr>
            <w:pStyle w:val="Header"/>
          </w:pPr>
        </w:p>
      </w:tc>
      <w:tc>
        <w:tcPr>
          <w:tcW w:w="3170" w:type="dxa"/>
          <w:vAlign w:val="bottom"/>
        </w:tcPr>
        <w:p w:rsidR="00696ABC" w:rsidRPr="007D73AB" w:rsidP="00340DE0">
          <w:pPr>
            <w:pStyle w:val="Header"/>
          </w:pPr>
        </w:p>
      </w:tc>
      <w:tc>
        <w:tcPr>
          <w:tcW w:w="1134" w:type="dxa"/>
        </w:tcPr>
        <w:p w:rsidR="00696AB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6AB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6ABC" w:rsidRPr="00710A6C" w:rsidP="00EE3C0F">
          <w:pPr>
            <w:pStyle w:val="Header"/>
            <w:rPr>
              <w:b/>
            </w:rPr>
          </w:pPr>
        </w:p>
        <w:p w:rsidR="00696ABC" w:rsidP="00EE3C0F">
          <w:pPr>
            <w:pStyle w:val="Header"/>
          </w:pPr>
        </w:p>
        <w:p w:rsidR="00696ABC" w:rsidP="00EE3C0F">
          <w:pPr>
            <w:pStyle w:val="Header"/>
          </w:pPr>
        </w:p>
        <w:p w:rsidR="00696ABC" w:rsidP="00EE3C0F">
          <w:pPr>
            <w:pStyle w:val="Header"/>
          </w:pPr>
        </w:p>
        <w:sdt>
          <w:sdtPr>
            <w:alias w:val="Dnr"/>
            <w:tag w:val="ccRKShow_Dnr"/>
            <w:id w:val="-829283628"/>
            <w:placeholder>
              <w:docPart w:val="1F6E45D05B27429A8B5509797200DFDF"/>
            </w:placeholder>
            <w:dataBinding w:xpath="/ns0:DocumentInfo[1]/ns0:BaseInfo[1]/ns0:Dnr[1]" w:storeItemID="{D64C6B99-F7D3-443D-A2E0-1DA10B69D906}" w:prefixMappings="xmlns:ns0='http://lp/documentinfo/RK' "/>
            <w:text/>
          </w:sdtPr>
          <w:sdtContent>
            <w:p w:rsidR="00696ABC" w:rsidP="00EE3C0F">
              <w:pPr>
                <w:pStyle w:val="Header"/>
              </w:pPr>
              <w:r>
                <w:t>UD2022/</w:t>
              </w:r>
              <w:r w:rsidR="00DF1F67">
                <w:t>09407</w:t>
              </w:r>
            </w:p>
          </w:sdtContent>
        </w:sdt>
        <w:sdt>
          <w:sdtPr>
            <w:alias w:val="DocNumber"/>
            <w:tag w:val="DocNumber"/>
            <w:id w:val="1726028884"/>
            <w:placeholder>
              <w:docPart w:val="BF085E10C1CE4EA4911DEAB9305E1D8A"/>
            </w:placeholder>
            <w:showingPlcHdr/>
            <w:dataBinding w:xpath="/ns0:DocumentInfo[1]/ns0:BaseInfo[1]/ns0:DocNumber[1]" w:storeItemID="{D64C6B99-F7D3-443D-A2E0-1DA10B69D906}" w:prefixMappings="xmlns:ns0='http://lp/documentinfo/RK' "/>
            <w:text/>
          </w:sdtPr>
          <w:sdtContent>
            <w:p w:rsidR="00696ABC" w:rsidP="00EE3C0F">
              <w:pPr>
                <w:pStyle w:val="Header"/>
              </w:pPr>
              <w:r>
                <w:rPr>
                  <w:rStyle w:val="PlaceholderText"/>
                </w:rPr>
                <w:t xml:space="preserve"> </w:t>
              </w:r>
            </w:p>
          </w:sdtContent>
        </w:sdt>
        <w:p w:rsidR="00696ABC" w:rsidP="00EE3C0F">
          <w:pPr>
            <w:pStyle w:val="Header"/>
          </w:pPr>
        </w:p>
      </w:tc>
      <w:tc>
        <w:tcPr>
          <w:tcW w:w="1134" w:type="dxa"/>
        </w:tcPr>
        <w:p w:rsidR="00696ABC" w:rsidP="0094502D">
          <w:pPr>
            <w:pStyle w:val="Header"/>
          </w:pPr>
        </w:p>
        <w:p w:rsidR="00696AB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7AE26B055734A52832C2FA461839241"/>
          </w:placeholder>
          <w:richText/>
        </w:sdtPr>
        <w:sdtEndPr>
          <w:rPr>
            <w:b w:val="0"/>
          </w:rPr>
        </w:sdtEndPr>
        <w:sdtContent>
          <w:tc>
            <w:tcPr>
              <w:tcW w:w="5534" w:type="dxa"/>
              <w:tcMar>
                <w:right w:w="1134" w:type="dxa"/>
              </w:tcMar>
            </w:tcPr>
            <w:p w:rsidR="00696ABC" w:rsidRPr="00696ABC" w:rsidP="00340DE0">
              <w:pPr>
                <w:pStyle w:val="Header"/>
                <w:rPr>
                  <w:b/>
                </w:rPr>
              </w:pPr>
              <w:r w:rsidRPr="00696ABC">
                <w:rPr>
                  <w:b/>
                </w:rPr>
                <w:t>Utrikesdepartementet</w:t>
              </w:r>
            </w:p>
            <w:p w:rsidR="00DF1F67" w:rsidP="00340DE0">
              <w:pPr>
                <w:pStyle w:val="Header"/>
              </w:pPr>
              <w:r w:rsidRPr="00696ABC">
                <w:t>Utrikesministern</w:t>
              </w:r>
            </w:p>
            <w:p w:rsidR="00DF1F67" w:rsidP="00340DE0">
              <w:pPr>
                <w:pStyle w:val="Header"/>
              </w:pPr>
            </w:p>
            <w:p w:rsidR="00696ABC" w:rsidRPr="00340DE0" w:rsidP="00340DE0">
              <w:pPr>
                <w:pStyle w:val="Header"/>
              </w:pPr>
            </w:p>
          </w:tc>
        </w:sdtContent>
      </w:sdt>
      <w:sdt>
        <w:sdtPr>
          <w:alias w:val="Recipient"/>
          <w:tag w:val="ccRKShow_Recipient"/>
          <w:id w:val="-28344517"/>
          <w:placeholder>
            <w:docPart w:val="5A214550C1B64F05A8281A2B0052161C"/>
          </w:placeholder>
          <w:dataBinding w:xpath="/ns0:DocumentInfo[1]/ns0:BaseInfo[1]/ns0:Recipient[1]" w:storeItemID="{D64C6B99-F7D3-443D-A2E0-1DA10B69D906}" w:prefixMappings="xmlns:ns0='http://lp/documentinfo/RK' "/>
          <w:text w:multiLine="1"/>
        </w:sdtPr>
        <w:sdtContent>
          <w:tc>
            <w:tcPr>
              <w:tcW w:w="3170" w:type="dxa"/>
            </w:tcPr>
            <w:p w:rsidR="00696ABC" w:rsidP="00547B89">
              <w:pPr>
                <w:pStyle w:val="Header"/>
              </w:pPr>
              <w:r>
                <w:t>Till riksdagen</w:t>
              </w:r>
              <w:r>
                <w:br/>
              </w:r>
              <w:r>
                <w:br/>
              </w:r>
            </w:p>
          </w:tc>
        </w:sdtContent>
      </w:sdt>
      <w:tc>
        <w:tcPr>
          <w:tcW w:w="1134" w:type="dxa"/>
        </w:tcPr>
        <w:p w:rsidR="00696AB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E45D05B27429A8B5509797200DFDF"/>
        <w:category>
          <w:name w:val="Allmänt"/>
          <w:gallery w:val="placeholder"/>
        </w:category>
        <w:types>
          <w:type w:val="bbPlcHdr"/>
        </w:types>
        <w:behaviors>
          <w:behavior w:val="content"/>
        </w:behaviors>
        <w:guid w:val="{5C8FD9DE-9DC5-479E-86AA-DE3DEFBC5440}"/>
      </w:docPartPr>
      <w:docPartBody>
        <w:p w:rsidR="00281081" w:rsidP="00EC19B5">
          <w:pPr>
            <w:pStyle w:val="1F6E45D05B27429A8B5509797200DFDF"/>
          </w:pPr>
          <w:r>
            <w:rPr>
              <w:rStyle w:val="PlaceholderText"/>
            </w:rPr>
            <w:t xml:space="preserve"> </w:t>
          </w:r>
        </w:p>
      </w:docPartBody>
    </w:docPart>
    <w:docPart>
      <w:docPartPr>
        <w:name w:val="BF085E10C1CE4EA4911DEAB9305E1D8A"/>
        <w:category>
          <w:name w:val="Allmänt"/>
          <w:gallery w:val="placeholder"/>
        </w:category>
        <w:types>
          <w:type w:val="bbPlcHdr"/>
        </w:types>
        <w:behaviors>
          <w:behavior w:val="content"/>
        </w:behaviors>
        <w:guid w:val="{9BC83ECD-407A-4319-A800-FACFEA0A7F18}"/>
      </w:docPartPr>
      <w:docPartBody>
        <w:p w:rsidR="00281081" w:rsidP="00EC19B5">
          <w:pPr>
            <w:pStyle w:val="BF085E10C1CE4EA4911DEAB9305E1D8A1"/>
          </w:pPr>
          <w:r>
            <w:rPr>
              <w:rStyle w:val="PlaceholderText"/>
            </w:rPr>
            <w:t xml:space="preserve"> </w:t>
          </w:r>
        </w:p>
      </w:docPartBody>
    </w:docPart>
    <w:docPart>
      <w:docPartPr>
        <w:name w:val="C7AE26B055734A52832C2FA461839241"/>
        <w:category>
          <w:name w:val="Allmänt"/>
          <w:gallery w:val="placeholder"/>
        </w:category>
        <w:types>
          <w:type w:val="bbPlcHdr"/>
        </w:types>
        <w:behaviors>
          <w:behavior w:val="content"/>
        </w:behaviors>
        <w:guid w:val="{A4DCFA9B-9E34-4E79-8D8E-284E036FC54A}"/>
      </w:docPartPr>
      <w:docPartBody>
        <w:p w:rsidR="00281081" w:rsidP="00EC19B5">
          <w:pPr>
            <w:pStyle w:val="C7AE26B055734A52832C2FA4618392411"/>
          </w:pPr>
          <w:r>
            <w:rPr>
              <w:rStyle w:val="PlaceholderText"/>
            </w:rPr>
            <w:t xml:space="preserve"> </w:t>
          </w:r>
        </w:p>
      </w:docPartBody>
    </w:docPart>
    <w:docPart>
      <w:docPartPr>
        <w:name w:val="5A214550C1B64F05A8281A2B0052161C"/>
        <w:category>
          <w:name w:val="Allmänt"/>
          <w:gallery w:val="placeholder"/>
        </w:category>
        <w:types>
          <w:type w:val="bbPlcHdr"/>
        </w:types>
        <w:behaviors>
          <w:behavior w:val="content"/>
        </w:behaviors>
        <w:guid w:val="{B26D05B1-002E-4C51-A7A1-B1520F71A542}"/>
      </w:docPartPr>
      <w:docPartBody>
        <w:p w:rsidR="00281081" w:rsidP="00EC19B5">
          <w:pPr>
            <w:pStyle w:val="5A214550C1B64F05A8281A2B0052161C"/>
          </w:pPr>
          <w:r>
            <w:rPr>
              <w:rStyle w:val="PlaceholderText"/>
            </w:rPr>
            <w:t xml:space="preserve"> </w:t>
          </w:r>
        </w:p>
      </w:docPartBody>
    </w:docPart>
    <w:docPart>
      <w:docPartPr>
        <w:name w:val="5FE0D3EDDA92403AAFE7BF759E700771"/>
        <w:category>
          <w:name w:val="Allmänt"/>
          <w:gallery w:val="placeholder"/>
        </w:category>
        <w:types>
          <w:type w:val="bbPlcHdr"/>
        </w:types>
        <w:behaviors>
          <w:behavior w:val="content"/>
        </w:behaviors>
        <w:guid w:val="{F6CC63A8-75C0-4914-9550-762E8C1A28B9}"/>
      </w:docPartPr>
      <w:docPartBody>
        <w:p w:rsidR="00281081" w:rsidP="00EC19B5">
          <w:pPr>
            <w:pStyle w:val="5FE0D3EDDA92403AAFE7BF759E70077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9B5"/>
    <w:rPr>
      <w:noProof w:val="0"/>
      <w:color w:val="808080"/>
    </w:rPr>
  </w:style>
  <w:style w:type="paragraph" w:customStyle="1" w:styleId="1F6E45D05B27429A8B5509797200DFDF">
    <w:name w:val="1F6E45D05B27429A8B5509797200DFDF"/>
    <w:rsid w:val="00EC19B5"/>
  </w:style>
  <w:style w:type="paragraph" w:customStyle="1" w:styleId="5A214550C1B64F05A8281A2B0052161C">
    <w:name w:val="5A214550C1B64F05A8281A2B0052161C"/>
    <w:rsid w:val="00EC19B5"/>
  </w:style>
  <w:style w:type="paragraph" w:customStyle="1" w:styleId="BF085E10C1CE4EA4911DEAB9305E1D8A1">
    <w:name w:val="BF085E10C1CE4EA4911DEAB9305E1D8A1"/>
    <w:rsid w:val="00EC19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AE26B055734A52832C2FA4618392411">
    <w:name w:val="C7AE26B055734A52832C2FA4618392411"/>
    <w:rsid w:val="00EC19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E0D3EDDA92403AAFE7BF759E700771">
    <w:name w:val="5FE0D3EDDA92403AAFE7BF759E700771"/>
    <w:rsid w:val="00EC19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5c779b9c-a5e0-4b53-b75f-1f9d3e8d1349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2022-06-22T00:00:00</HeaderDate>
    <Office/>
    <Dnr>UD2022/09407</Dnr>
    <ParagrafNr/>
    <DocumentTitle/>
    <VisitingAddress/>
    <Extra1/>
    <Extra2/>
    <Extra3>Joar Forssell</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950BC-1D72-4554-AC48-56F5E6FEA948}"/>
</file>

<file path=customXml/itemProps2.xml><?xml version="1.0" encoding="utf-8"?>
<ds:datastoreItem xmlns:ds="http://schemas.openxmlformats.org/officeDocument/2006/customXml" ds:itemID="{8ACBB3D2-D2CB-437C-B869-8EA734EA3E0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64C6B99-F7D3-443D-A2E0-1DA10B69D906}"/>
</file>

<file path=customXml/itemProps5.xml><?xml version="1.0" encoding="utf-8"?>
<ds:datastoreItem xmlns:ds="http://schemas.openxmlformats.org/officeDocument/2006/customXml" ds:itemID="{63E8ABA5-C2DD-4AA7-82D8-18BF9B672E6E}"/>
</file>

<file path=docProps/app.xml><?xml version="1.0" encoding="utf-8"?>
<Properties xmlns="http://schemas.openxmlformats.org/officeDocument/2006/extended-properties" xmlns:vt="http://schemas.openxmlformats.org/officeDocument/2006/docPropsVTypes">
  <Template>RK Basmall</Template>
  <TotalTime>0</TotalTime>
  <Pages>1</Pages>
  <Words>112</Words>
  <Characters>595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1716 av Joar Forssell (L) Besök i Kyiv.docx</dc:title>
  <cp:revision>3</cp:revision>
  <cp:lastPrinted>2022-06-22T08:55:00Z</cp:lastPrinted>
  <dcterms:created xsi:type="dcterms:W3CDTF">2022-06-22T09:09:00Z</dcterms:created>
  <dcterms:modified xsi:type="dcterms:W3CDTF">2022-06-22T09:16:00Z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d301736d-0f9d-47d9-a9a5-da09d3cf16c6</vt:lpwstr>
  </property>
</Properties>
</file>