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5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304FE6" w:rsidP="00DA0661">
      <w:pPr>
        <w:pStyle w:val="Title"/>
      </w:pPr>
      <w:bookmarkStart w:id="0" w:name="Start"/>
      <w:bookmarkEnd w:id="0"/>
      <w:r>
        <w:t>Svar på fråga 20</w:t>
      </w:r>
      <w:r w:rsidR="00246C11">
        <w:t>21</w:t>
      </w:r>
      <w:r>
        <w:t>/</w:t>
      </w:r>
      <w:r w:rsidR="00246C11">
        <w:t>22</w:t>
      </w:r>
      <w:r>
        <w:t>:</w:t>
      </w:r>
      <w:r w:rsidR="00246C11">
        <w:t>1184</w:t>
      </w:r>
      <w:r>
        <w:t xml:space="preserve"> av </w:t>
      </w:r>
      <w:r w:rsidR="00246C11">
        <w:t>Mattias Karlsson i Luleå</w:t>
      </w:r>
      <w:r>
        <w:t xml:space="preserve"> (</w:t>
      </w:r>
      <w:r w:rsidR="00246C11">
        <w:t>M</w:t>
      </w:r>
      <w:r>
        <w:t>)</w:t>
      </w:r>
      <w:r>
        <w:br/>
      </w:r>
      <w:r w:rsidR="00246C11">
        <w:t>Samverkan mellan banker och småföretag</w:t>
      </w:r>
    </w:p>
    <w:p w:rsidR="004C2D52" w:rsidP="002749F7">
      <w:pPr>
        <w:pStyle w:val="BodyText"/>
      </w:pPr>
      <w:r>
        <w:t>Mattias Karlsson i Luleå har frågat mig vilka konkreta åtgärder jag avser att vidta för att stimulera samverkan mellan bankerna och de mindre företagen.</w:t>
      </w:r>
    </w:p>
    <w:p w:rsidR="002F5AE3" w:rsidP="002749F7">
      <w:pPr>
        <w:pStyle w:val="BodyText"/>
      </w:pPr>
      <w:r>
        <w:t>Covid-19 har inneburit en</w:t>
      </w:r>
      <w:r>
        <w:t xml:space="preserve"> stor</w:t>
      </w:r>
      <w:r>
        <w:t xml:space="preserve"> belastning på </w:t>
      </w:r>
      <w:r w:rsidR="002261F9">
        <w:t>svenska små- och medelstora företag</w:t>
      </w:r>
      <w:r>
        <w:t xml:space="preserve">, främst i branscher som påverkats av restriktioner till följd av pandemin. </w:t>
      </w:r>
      <w:r w:rsidR="00F04815">
        <w:t>Framför allt</w:t>
      </w:r>
      <w:r>
        <w:t xml:space="preserve"> under 2020 utgjorde statliga stödinsatser</w:t>
      </w:r>
      <w:r w:rsidR="00B4031C">
        <w:t xml:space="preserve"> på kreditmarknaden för små- och medelstora företag</w:t>
      </w:r>
      <w:r>
        <w:t xml:space="preserve"> </w:t>
      </w:r>
      <w:r w:rsidR="002261F9">
        <w:t>i form av</w:t>
      </w:r>
      <w:r>
        <w:t xml:space="preserve"> </w:t>
      </w:r>
      <w:r w:rsidR="00B4031C">
        <w:t>Företagsakuten och Almis Brygglån</w:t>
      </w:r>
      <w:r>
        <w:t xml:space="preserve"> därför</w:t>
      </w:r>
      <w:r w:rsidR="00B4031C">
        <w:t xml:space="preserve"> viktiga komplement under en period då den reguljära bankmarknaden präglades av stor osäkerhet och </w:t>
      </w:r>
      <w:r w:rsidR="00F04815">
        <w:t>minskad utlåning</w:t>
      </w:r>
      <w:r w:rsidR="00B4031C">
        <w:t>.</w:t>
      </w:r>
      <w:r>
        <w:t xml:space="preserve"> </w:t>
      </w:r>
    </w:p>
    <w:p w:rsidR="00B4031C" w:rsidP="002749F7">
      <w:pPr>
        <w:pStyle w:val="BodyText"/>
      </w:pPr>
      <w:r>
        <w:t>Sedan 2021</w:t>
      </w:r>
      <w:r w:rsidR="00F04815">
        <w:t xml:space="preserve"> har efterfrågan på dessa</w:t>
      </w:r>
      <w:r>
        <w:t xml:space="preserve"> stöd</w:t>
      </w:r>
      <w:r w:rsidR="00F04815">
        <w:t xml:space="preserve"> insatser minskat</w:t>
      </w:r>
      <w:r w:rsidR="002261F9">
        <w:t xml:space="preserve"> i takt med ökad utlåningsvilja från banksystemet</w:t>
      </w:r>
      <w:r w:rsidR="00F04815">
        <w:t>.</w:t>
      </w:r>
      <w:r>
        <w:t xml:space="preserve"> A</w:t>
      </w:r>
      <w:r w:rsidR="00F04815">
        <w:t>lmi gör kvartalsvis en undersökning av bankutlåningen</w:t>
      </w:r>
      <w:r>
        <w:t xml:space="preserve"> genom intervjuer med</w:t>
      </w:r>
      <w:r w:rsidR="004E73B6">
        <w:t xml:space="preserve"> bakkontorschefer som</w:t>
      </w:r>
      <w:r>
        <w:t xml:space="preserve"> </w:t>
      </w:r>
      <w:r w:rsidR="00F04815">
        <w:t>visar att t</w:t>
      </w:r>
      <w:r w:rsidRPr="00F04815" w:rsidR="00F04815">
        <w:t xml:space="preserve">rots att allt fler tror på en försämrad konjunkturutveckling har vartannat bankkontor ökat sin utlåning till företag. </w:t>
      </w:r>
    </w:p>
    <w:p w:rsidR="00F04815" w:rsidP="002749F7">
      <w:pPr>
        <w:pStyle w:val="BodyText"/>
      </w:pPr>
      <w:r>
        <w:t>Almi</w:t>
      </w:r>
      <w:r w:rsidR="002F5AE3">
        <w:t xml:space="preserve"> </w:t>
      </w:r>
      <w:r>
        <w:t xml:space="preserve">verkar i hela landet med lån till små företag och i vars uppdrag ingår att specifikt innebär att stödja </w:t>
      </w:r>
      <w:r w:rsidR="002261F9">
        <w:t>företagare med utländsk bakgrund har en god beredskap att stötta företag</w:t>
      </w:r>
      <w:r w:rsidR="002F5AE3">
        <w:t xml:space="preserve"> som har svårt att få lån på annat håll</w:t>
      </w:r>
      <w:r w:rsidR="002261F9">
        <w:t xml:space="preserve">. </w:t>
      </w:r>
      <w:r w:rsidR="00EF0A7B">
        <w:t>Eftersom Almis utlåning sker i dialog med och som komplement till bankutlåning utgör Almi en brygga för att företagen ska kunna samverka med bankerna.</w:t>
      </w:r>
      <w:r w:rsidR="002F5AE3">
        <w:t xml:space="preserve"> </w:t>
      </w:r>
    </w:p>
    <w:p w:rsidR="004C2D52" w:rsidP="006A12F1">
      <w:pPr>
        <w:pStyle w:val="BodyText"/>
      </w:pPr>
      <w:r>
        <w:t xml:space="preserve">Stockholm den </w:t>
      </w:r>
      <w:sdt>
        <w:sdtPr>
          <w:id w:val="-1225218591"/>
          <w:placeholder>
            <w:docPart w:val="121ED58DDD174AB692ACAFE42E492A83"/>
          </w:placeholder>
          <w:dataBinding w:xpath="/ns0:DocumentInfo[1]/ns0:BaseInfo[1]/ns0:HeaderDate[1]" w:storeItemID="{40ECEF92-4FB9-424C-9506-054E63289E28}" w:prefixMappings="xmlns:ns0='http://lp/documentinfo/RK' "/>
          <w:date w:fullDate="2022-03-09T00:00:00Z">
            <w:dateFormat w:val="d MMMM yyyy"/>
            <w:lid w:val="sv-SE"/>
            <w:storeMappedDataAs w:val="dateTime"/>
            <w:calendar w:val="gregorian"/>
          </w:date>
        </w:sdtPr>
        <w:sdtContent>
          <w:r w:rsidR="0081383C">
            <w:t>9 mars 2022</w:t>
          </w:r>
        </w:sdtContent>
      </w:sdt>
    </w:p>
    <w:p w:rsidR="004C2D52" w:rsidP="004E7A8F">
      <w:pPr>
        <w:pStyle w:val="Brdtextutanavstnd"/>
      </w:pPr>
    </w:p>
    <w:p w:rsidR="004C2D52" w:rsidP="00422A41">
      <w:pPr>
        <w:pStyle w:val="BodyText"/>
      </w:pPr>
      <w:r>
        <w:t>Karl-Petter Thorwaldsson</w:t>
      </w:r>
    </w:p>
    <w:sectPr w:rsidSect="00571A0B">
      <w:footerReference w:type="default" r:id="rId9"/>
      <w:headerReference w:type="first" r:id="rId10"/>
      <w:footerReference w:type="first" r:id="rId11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708" w:type="dxa"/>
      <w:jc w:val="right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708"/>
    </w:tblGrid>
    <w:tr w:rsidTr="006A26EC">
      <w:tblPrEx>
        <w:tblW w:w="708" w:type="dxa"/>
        <w:jc w:val="right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  <w:jc w:val="right"/>
      </w:trPr>
      <w:tc>
        <w:tcPr>
          <w:tcW w:w="708" w:type="dxa"/>
          <w:vAlign w:val="bottom"/>
        </w:tcPr>
        <w:p w:rsidR="005606BC" w:rsidRPr="00B62610" w:rsidP="005606BC">
          <w:pPr>
            <w:pStyle w:val="Foot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(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 \* Arabic  \* MERGEFORMAT </w:instrText>
          </w:r>
          <w:r>
            <w:rPr>
              <w:rStyle w:val="PageNumber"/>
            </w:rPr>
            <w:fldChar w:fldCharType="separate"/>
          </w:r>
          <w:r w:rsidR="00B31BFB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>)</w:t>
          </w:r>
        </w:p>
      </w:tc>
    </w:tr>
    <w:tr w:rsidTr="006A26EC">
      <w:tblPrEx>
        <w:tblW w:w="708" w:type="dxa"/>
        <w:jc w:val="right"/>
        <w:tblLayout w:type="fixed"/>
        <w:tblCellMar>
          <w:left w:w="0" w:type="dxa"/>
          <w:right w:w="0" w:type="dxa"/>
        </w:tblCellMar>
        <w:tblLook w:val="0600"/>
      </w:tblPrEx>
      <w:trPr>
        <w:trHeight w:val="850"/>
        <w:jc w:val="right"/>
      </w:trPr>
      <w:tc>
        <w:tcPr>
          <w:tcW w:w="708" w:type="dxa"/>
          <w:vAlign w:val="bottom"/>
        </w:tcPr>
        <w:p w:rsidR="005606BC" w:rsidRPr="00347E11" w:rsidP="005606BC">
          <w:pPr>
            <w:pStyle w:val="Footer"/>
            <w:spacing w:line="276" w:lineRule="auto"/>
            <w:jc w:val="right"/>
          </w:pPr>
        </w:p>
      </w:tc>
    </w:tr>
  </w:tbl>
  <w:p w:rsidR="005606BC" w:rsidRPr="005606BC" w:rsidP="005606BC">
    <w:pPr>
      <w:pStyle w:val="Footer"/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8525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4074"/>
      <w:gridCol w:w="4451"/>
    </w:tblGrid>
    <w:tr w:rsidTr="001F4302">
      <w:tblPrEx>
        <w:tblW w:w="85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510"/>
      </w:trPr>
      <w:tc>
        <w:tcPr>
          <w:tcW w:w="8525" w:type="dxa"/>
          <w:gridSpan w:val="2"/>
          <w:vAlign w:val="bottom"/>
        </w:tcPr>
        <w:p w:rsidR="00347E11" w:rsidRPr="00347E11" w:rsidP="00347E11">
          <w:pPr>
            <w:pStyle w:val="Footer"/>
            <w:rPr>
              <w:sz w:val="8"/>
            </w:rPr>
          </w:pPr>
        </w:p>
      </w:tc>
    </w:tr>
    <w:tr w:rsidTr="00C26068">
      <w:tblPrEx>
        <w:tblW w:w="8525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4074" w:type="dxa"/>
        </w:tcPr>
        <w:p w:rsidR="00347E11" w:rsidRPr="00F53AEA" w:rsidP="00C26068">
          <w:pPr>
            <w:pStyle w:val="Footer"/>
            <w:spacing w:line="276" w:lineRule="auto"/>
          </w:pPr>
        </w:p>
      </w:tc>
      <w:tc>
        <w:tcPr>
          <w:tcW w:w="4451" w:type="dxa"/>
        </w:tcPr>
        <w:p w:rsidR="00093408" w:rsidRPr="00F53AEA" w:rsidP="00F53AEA">
          <w:pPr>
            <w:pStyle w:val="Footer"/>
            <w:spacing w:line="276" w:lineRule="auto"/>
          </w:pPr>
        </w:p>
      </w:tc>
    </w:tr>
  </w:tbl>
  <w:p w:rsidR="00093408" w:rsidRPr="00EE3C0F">
    <w:pPr>
      <w:pStyle w:val="Footer"/>
      <w:rPr>
        <w:sz w:val="2"/>
        <w:szCs w:val="2"/>
        <w:lang w:val="en-GB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9838" w:type="dxa"/>
      <w:tblInd w:w="-1474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CellMar>
        <w:left w:w="0" w:type="dxa"/>
        <w:right w:w="0" w:type="dxa"/>
      </w:tblCellMar>
      <w:tblLook w:val="0600"/>
    </w:tblPr>
    <w:tblGrid>
      <w:gridCol w:w="5534"/>
      <w:gridCol w:w="3170"/>
      <w:gridCol w:w="1134"/>
    </w:tblGrid>
    <w:tr w:rsidTr="00C93EBA">
      <w:tblPrEx>
        <w:tblW w:w="9838" w:type="dxa"/>
        <w:tblInd w:w="-147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600"/>
      </w:tblPrEx>
      <w:trPr>
        <w:trHeight w:val="227"/>
      </w:trPr>
      <w:tc>
        <w:tcPr>
          <w:tcW w:w="5534" w:type="dxa"/>
        </w:tcPr>
        <w:p w:rsidR="00304FE6" w:rsidRPr="007D73AB">
          <w:pPr>
            <w:pStyle w:val="Header"/>
          </w:pPr>
        </w:p>
      </w:tc>
      <w:tc>
        <w:tcPr>
          <w:tcW w:w="3170" w:type="dxa"/>
          <w:vAlign w:val="bottom"/>
        </w:tcPr>
        <w:p w:rsidR="00304FE6" w:rsidRPr="007D73AB" w:rsidP="00340DE0">
          <w:pPr>
            <w:pStyle w:val="Header"/>
          </w:pPr>
        </w:p>
      </w:tc>
      <w:tc>
        <w:tcPr>
          <w:tcW w:w="1134" w:type="dxa"/>
        </w:tcPr>
        <w:p w:rsidR="00304FE6" w:rsidP="005A703A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1928"/>
      </w:trPr>
      <w:tc>
        <w:tcPr>
          <w:tcW w:w="5534" w:type="dxa"/>
        </w:tcPr>
        <w:p w:rsidR="00304FE6" w:rsidRPr="00340DE0" w:rsidP="00340DE0">
          <w:pPr>
            <w:pStyle w:val="Header"/>
          </w:pPr>
          <w:r>
            <w:rPr>
              <w:noProof/>
            </w:rPr>
            <w:drawing>
              <wp:inline distT="0" distB="0" distL="0" distR="0">
                <wp:extent cx="1748028" cy="505968"/>
                <wp:effectExtent l="0" t="0" r="5080" b="8890"/>
                <wp:docPr id="1" name="Bildobjekt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xmlns:r="http://schemas.openxmlformats.org/officeDocument/2006/relationships"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:rsidR="00304FE6" w:rsidRPr="00710A6C" w:rsidP="00EE3C0F">
          <w:pPr>
            <w:pStyle w:val="Header"/>
            <w:rPr>
              <w:b/>
            </w:rPr>
          </w:pPr>
        </w:p>
        <w:p w:rsidR="00304FE6" w:rsidP="00EE3C0F">
          <w:pPr>
            <w:pStyle w:val="Header"/>
          </w:pPr>
        </w:p>
        <w:p w:rsidR="00304FE6" w:rsidP="00EE3C0F">
          <w:pPr>
            <w:pStyle w:val="Header"/>
          </w:pPr>
        </w:p>
        <w:p w:rsidR="00304FE6" w:rsidP="00EE3C0F">
          <w:pPr>
            <w:pStyle w:val="Header"/>
          </w:pPr>
        </w:p>
        <w:sdt>
          <w:sdtPr>
            <w:alias w:val="Dnr"/>
            <w:tag w:val="ccRKShow_Dnr"/>
            <w:id w:val="-829283628"/>
            <w:placeholder>
              <w:docPart w:val="DCFC23A352C944BCA290A98116A95352"/>
            </w:placeholder>
            <w:dataBinding w:xpath="/ns0:DocumentInfo[1]/ns0:BaseInfo[1]/ns0:Dnr[1]" w:storeItemID="{40ECEF92-4FB9-424C-9506-054E63289E28}" w:prefixMappings="xmlns:ns0='http://lp/documentinfo/RK' "/>
            <w:text/>
          </w:sdtPr>
          <w:sdtContent>
            <w:p w:rsidR="00304FE6" w:rsidP="00EE3C0F">
              <w:pPr>
                <w:pStyle w:val="Header"/>
              </w:pPr>
              <w:r>
                <w:t>N2022/</w:t>
              </w:r>
              <w:r w:rsidR="00340078">
                <w:t>00572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14DB457484694A7B86F8C997106A148F"/>
            </w:placeholder>
            <w:showingPlcHdr/>
            <w:dataBinding w:xpath="/ns0:DocumentInfo[1]/ns0:BaseInfo[1]/ns0:DocNumber[1]" w:storeItemID="{40ECEF92-4FB9-424C-9506-054E63289E28}" w:prefixMappings="xmlns:ns0='http://lp/documentinfo/RK' "/>
            <w:text/>
          </w:sdtPr>
          <w:sdtContent>
            <w:p w:rsidR="00304FE6" w:rsidP="00EE3C0F">
              <w:pPr>
                <w:pStyle w:val="Header"/>
              </w:pPr>
              <w:r>
                <w:rPr>
                  <w:rStyle w:val="PlaceholderText"/>
                </w:rPr>
                <w:t xml:space="preserve"> </w:t>
              </w:r>
            </w:p>
          </w:sdtContent>
        </w:sdt>
        <w:p w:rsidR="00304FE6" w:rsidP="00EE3C0F">
          <w:pPr>
            <w:pStyle w:val="Header"/>
          </w:pPr>
        </w:p>
      </w:tc>
      <w:tc>
        <w:tcPr>
          <w:tcW w:w="1134" w:type="dxa"/>
        </w:tcPr>
        <w:p w:rsidR="00304FE6" w:rsidP="0094502D">
          <w:pPr>
            <w:pStyle w:val="Header"/>
          </w:pPr>
        </w:p>
        <w:p w:rsidR="00304FE6" w:rsidRPr="0094502D" w:rsidP="00EC71A6">
          <w:pPr>
            <w:pStyle w:val="Header"/>
          </w:pPr>
        </w:p>
      </w:tc>
    </w:tr>
    <w:tr w:rsidTr="00C93EBA">
      <w:tblPrEx>
        <w:tblW w:w="9838" w:type="dxa"/>
        <w:tblInd w:w="-1474" w:type="dxa"/>
        <w:tblLayout w:type="fixed"/>
        <w:tblCellMar>
          <w:left w:w="0" w:type="dxa"/>
          <w:right w:w="0" w:type="dxa"/>
        </w:tblCellMar>
        <w:tblLook w:val="0600"/>
      </w:tblPrEx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00DD4E5CAEB242A0840FD93B6AB2B7D5"/>
          </w:placeholder>
          <w:richText/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:rsidR="00304FE6" w:rsidRPr="00304FE6" w:rsidP="00340DE0">
              <w:pPr>
                <w:pStyle w:val="Header"/>
                <w:rPr>
                  <w:b/>
                </w:rPr>
              </w:pPr>
              <w:r w:rsidRPr="00304FE6">
                <w:rPr>
                  <w:b/>
                </w:rPr>
                <w:t>Näringsdepartementet</w:t>
              </w:r>
            </w:p>
            <w:p w:rsidR="00F240C5" w:rsidP="00340DE0">
              <w:pPr>
                <w:pStyle w:val="Header"/>
              </w:pPr>
              <w:r w:rsidRPr="00304FE6">
                <w:t>Näringsministern</w:t>
              </w:r>
            </w:p>
            <w:p w:rsidR="00F240C5" w:rsidP="00F240C5"/>
            <w:p w:rsidR="00304FE6" w:rsidRPr="00340DE0" w:rsidP="00340DE0">
              <w:pPr>
                <w:pStyle w:val="Header"/>
              </w:pP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B8FAB6AF0E644D93A94C3C6882F7B951"/>
          </w:placeholder>
          <w:dataBinding w:xpath="/ns0:DocumentInfo[1]/ns0:BaseInfo[1]/ns0:Recipient[1]" w:storeItemID="{40ECEF92-4FB9-424C-9506-054E63289E28}" w:prefixMappings="xmlns:ns0='http://lp/documentinfo/RK' "/>
          <w:text w:multiLine="1"/>
        </w:sdtPr>
        <w:sdtContent>
          <w:tc>
            <w:tcPr>
              <w:tcW w:w="3170" w:type="dxa"/>
            </w:tcPr>
            <w:p w:rsidR="00304FE6" w:rsidP="00547B89">
              <w:pPr>
                <w:pStyle w:val="Header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:rsidR="00304FE6" w:rsidP="003E6020">
          <w:pPr>
            <w:pStyle w:val="Header"/>
          </w:pPr>
        </w:p>
      </w:tc>
    </w:tr>
  </w:tbl>
  <w:p w:rsidR="008D450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69A8D6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21EFBC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C78B090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266E7A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503F4C"/>
    <w:multiLevelType w:val="multilevel"/>
    <w:tmpl w:val="1A20A4CA"/>
    <w:numStyleLink w:val="RKPunktlista"/>
  </w:abstractNum>
  <w:abstractNum w:abstractNumId="12">
    <w:nsid w:val="0ED533F4"/>
    <w:multiLevelType w:val="multilevel"/>
    <w:tmpl w:val="1B563932"/>
    <w:numStyleLink w:val="RKNumreradlista"/>
  </w:abstractNum>
  <w:abstractNum w:abstractNumId="13">
    <w:nsid w:val="10D15729"/>
    <w:multiLevelType w:val="multilevel"/>
    <w:tmpl w:val="1A20A4CA"/>
    <w:styleLink w:val="RKPunktlista"/>
    <w:lvl w:ilvl="0">
      <w:start w:val="1"/>
      <w:numFmt w:val="bullet"/>
      <w:pStyle w:val="ListBullet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1B5490"/>
    <w:multiLevelType w:val="multilevel"/>
    <w:tmpl w:val="1B563932"/>
    <w:numStyleLink w:val="RKNumreradlista"/>
  </w:abstractNum>
  <w:abstractNum w:abstractNumId="15">
    <w:nsid w:val="1F88532F"/>
    <w:multiLevelType w:val="multilevel"/>
    <w:tmpl w:val="1B563932"/>
    <w:numStyleLink w:val="RKNumreradlista"/>
  </w:abstractNum>
  <w:abstractNum w:abstractNumId="16">
    <w:nsid w:val="2AB05199"/>
    <w:multiLevelType w:val="multilevel"/>
    <w:tmpl w:val="186C6512"/>
    <w:numStyleLink w:val="Strecklistan"/>
  </w:abstractNum>
  <w:abstractNum w:abstractNumId="17">
    <w:nsid w:val="2BE361F1"/>
    <w:multiLevelType w:val="multilevel"/>
    <w:tmpl w:val="1B563932"/>
    <w:numStyleLink w:val="RKNumreradlista"/>
  </w:abstractNum>
  <w:abstractNum w:abstractNumId="18">
    <w:nsid w:val="2C9B0453"/>
    <w:multiLevelType w:val="multilevel"/>
    <w:tmpl w:val="1A20A4CA"/>
    <w:numStyleLink w:val="RKPunktlista"/>
  </w:abstractNum>
  <w:abstractNum w:abstractNumId="19">
    <w:nsid w:val="2ECF6BA1"/>
    <w:multiLevelType w:val="multilevel"/>
    <w:tmpl w:val="1B563932"/>
    <w:numStyleLink w:val="RKNumreradlista"/>
  </w:abstractNum>
  <w:abstractNum w:abstractNumId="20">
    <w:nsid w:val="2F604539"/>
    <w:multiLevelType w:val="multilevel"/>
    <w:tmpl w:val="1B563932"/>
    <w:numStyleLink w:val="RKNumreradlista"/>
  </w:abstractNum>
  <w:abstractNum w:abstractNumId="21">
    <w:nsid w:val="348522EF"/>
    <w:multiLevelType w:val="multilevel"/>
    <w:tmpl w:val="1B563932"/>
    <w:numStyleLink w:val="RKNumreradlista"/>
  </w:abstractNum>
  <w:abstractNum w:abstractNumId="22">
    <w:nsid w:val="38FF55E8"/>
    <w:multiLevelType w:val="multilevel"/>
    <w:tmpl w:val="1B563932"/>
    <w:styleLink w:val="RKNumreradlista"/>
    <w:lvl w:ilvl="0">
      <w:start w:val="1"/>
      <w:numFmt w:val="decimal"/>
      <w:pStyle w:val="ListNumber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ListNumber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>
    <w:nsid w:val="3D3D0E02"/>
    <w:multiLevelType w:val="multilevel"/>
    <w:tmpl w:val="1B563932"/>
    <w:numStyleLink w:val="RKNumreradlista"/>
  </w:abstractNum>
  <w:abstractNum w:abstractNumId="24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>
    <w:nsid w:val="40D72C2F"/>
    <w:multiLevelType w:val="multilevel"/>
    <w:tmpl w:val="E2FEA49E"/>
    <w:styleLink w:val="RKNumreraderubriker"/>
    <w:lvl w:ilvl="0">
      <w:start w:val="1"/>
      <w:numFmt w:val="decimal"/>
      <w:pStyle w:val="Heading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>
    <w:nsid w:val="4270774A"/>
    <w:multiLevelType w:val="multilevel"/>
    <w:tmpl w:val="1B563932"/>
    <w:numStyleLink w:val="RKNumreradlista"/>
  </w:abstractNum>
  <w:abstractNum w:abstractNumId="27">
    <w:nsid w:val="4C84297C"/>
    <w:multiLevelType w:val="multilevel"/>
    <w:tmpl w:val="1B563932"/>
    <w:numStyleLink w:val="RKNumreradlista"/>
  </w:abstractNum>
  <w:abstractNum w:abstractNumId="28">
    <w:nsid w:val="4D904BDB"/>
    <w:multiLevelType w:val="multilevel"/>
    <w:tmpl w:val="1B563932"/>
    <w:numStyleLink w:val="RKNumreradlista"/>
  </w:abstractNum>
  <w:abstractNum w:abstractNumId="29">
    <w:nsid w:val="4DAD38FF"/>
    <w:multiLevelType w:val="multilevel"/>
    <w:tmpl w:val="1B563932"/>
    <w:numStyleLink w:val="RKNumreradlista"/>
  </w:abstractNum>
  <w:abstractNum w:abstractNumId="30">
    <w:nsid w:val="53A05A92"/>
    <w:multiLevelType w:val="multilevel"/>
    <w:tmpl w:val="1B563932"/>
    <w:numStyleLink w:val="RKNumreradlista"/>
  </w:abstractNum>
  <w:abstractNum w:abstractNumId="31">
    <w:nsid w:val="5C6843F9"/>
    <w:multiLevelType w:val="multilevel"/>
    <w:tmpl w:val="1A20A4CA"/>
    <w:numStyleLink w:val="RKPunktlista"/>
  </w:abstractNum>
  <w:abstractNum w:abstractNumId="32">
    <w:nsid w:val="61AC437A"/>
    <w:multiLevelType w:val="multilevel"/>
    <w:tmpl w:val="E2FEA49E"/>
    <w:numStyleLink w:val="RKNumreraderubriker"/>
  </w:abstractNum>
  <w:abstractNum w:abstractNumId="33">
    <w:nsid w:val="64780D1B"/>
    <w:multiLevelType w:val="multilevel"/>
    <w:tmpl w:val="1B563932"/>
    <w:numStyleLink w:val="RKNumreradlista"/>
  </w:abstractNum>
  <w:abstractNum w:abstractNumId="34">
    <w:nsid w:val="664239C2"/>
    <w:multiLevelType w:val="multilevel"/>
    <w:tmpl w:val="1A20A4CA"/>
    <w:numStyleLink w:val="RKPunktlista"/>
  </w:abstractNum>
  <w:abstractNum w:abstractNumId="35">
    <w:nsid w:val="6AA87A6A"/>
    <w:multiLevelType w:val="multilevel"/>
    <w:tmpl w:val="186C6512"/>
    <w:numStyleLink w:val="Strecklistan"/>
  </w:abstractNum>
  <w:abstractNum w:abstractNumId="36">
    <w:nsid w:val="6D8C68B4"/>
    <w:multiLevelType w:val="multilevel"/>
    <w:tmpl w:val="1B563932"/>
    <w:numStyleLink w:val="RKNumreradlista"/>
  </w:abstractNum>
  <w:abstractNum w:abstractNumId="37">
    <w:nsid w:val="6EBB50B0"/>
    <w:multiLevelType w:val="hybridMultilevel"/>
    <w:tmpl w:val="13EA7E04"/>
    <w:lvl w:ilvl="0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466A28"/>
    <w:multiLevelType w:val="multilevel"/>
    <w:tmpl w:val="1A20A4CA"/>
    <w:numStyleLink w:val="RKPunktlista"/>
  </w:abstractNum>
  <w:abstractNum w:abstractNumId="39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efaultTabStop w:val="1304"/>
  <w:hyphenationZone w:val="425"/>
  <w:characterSpacingControl w:val="doNotCompress"/>
  <w:compat/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semiHidden/>
    <w:qFormat/>
    <w:rsid w:val="00EE66E5"/>
  </w:style>
  <w:style w:type="paragraph" w:styleId="Heading1">
    <w:name w:val="heading 1"/>
    <w:basedOn w:val="BodyText"/>
    <w:next w:val="Body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Heading2">
    <w:name w:val="heading 2"/>
    <w:basedOn w:val="BodyText"/>
    <w:next w:val="Body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Heading3">
    <w:name w:val="heading 3"/>
    <w:basedOn w:val="BodyText"/>
    <w:next w:val="Body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Heading4">
    <w:name w:val="heading 4"/>
    <w:basedOn w:val="Normal"/>
    <w:next w:val="Body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Heading5">
    <w:name w:val="heading 5"/>
    <w:basedOn w:val="Normal"/>
    <w:next w:val="Body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Heading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Heading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Heading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DefaultParagraphFont"/>
    <w:link w:val="BodyText"/>
    <w:rsid w:val="00E022DA"/>
  </w:style>
  <w:style w:type="paragraph" w:styleId="BodyTextIndent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DefaultParagraphFont"/>
    <w:link w:val="BodyTextIndent"/>
    <w:rsid w:val="0049768A"/>
  </w:style>
  <w:style w:type="character" w:customStyle="1" w:styleId="Rubrik1Char">
    <w:name w:val="Rubrik 1 Char"/>
    <w:basedOn w:val="DefaultParagraphFont"/>
    <w:link w:val="Heading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Title">
    <w:name w:val="Title"/>
    <w:basedOn w:val="Normal"/>
    <w:next w:val="Body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DefaultParagraphFont"/>
    <w:link w:val="Title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DefaultParagraphFont"/>
    <w:link w:val="Heading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DefaultParagraphFont"/>
    <w:link w:val="Heading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Heading1"/>
    <w:next w:val="Body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Heading2"/>
    <w:next w:val="Body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Heading3"/>
    <w:next w:val="Body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DefaultParagraphFont"/>
    <w:link w:val="Heading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odyText"/>
    <w:next w:val="BodyText"/>
    <w:uiPriority w:val="2"/>
    <w:qFormat/>
    <w:rsid w:val="0041223B"/>
    <w:pPr>
      <w:keepLines/>
      <w:spacing w:before="100" w:line="240" w:lineRule="auto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Heading4"/>
    <w:next w:val="Body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Heading5"/>
    <w:next w:val="BodyText"/>
    <w:uiPriority w:val="1"/>
    <w:qFormat/>
    <w:rsid w:val="00485601"/>
  </w:style>
  <w:style w:type="paragraph" w:styleId="Caption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DefaultParagraphFont"/>
    <w:link w:val="Heading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odyText"/>
    <w:uiPriority w:val="2"/>
    <w:qFormat/>
    <w:rsid w:val="00C271A8"/>
  </w:style>
  <w:style w:type="paragraph" w:styleId="Header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DefaultParagraphFont"/>
    <w:link w:val="Header"/>
    <w:uiPriority w:val="99"/>
    <w:rsid w:val="00E26DDF"/>
    <w:rPr>
      <w:rFonts w:asciiTheme="majorHAnsi" w:hAnsiTheme="majorHAnsi"/>
      <w:sz w:val="19"/>
    </w:rPr>
  </w:style>
  <w:style w:type="paragraph" w:styleId="Footer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DefaultParagraphFont"/>
    <w:link w:val="Footer"/>
    <w:uiPriority w:val="99"/>
    <w:semiHidden/>
    <w:rsid w:val="00E022DA"/>
    <w:rPr>
      <w:rFonts w:asciiTheme="majorHAnsi" w:hAnsiTheme="majorHAnsi"/>
      <w:sz w:val="16"/>
    </w:rPr>
  </w:style>
  <w:style w:type="paragraph" w:styleId="TOC2">
    <w:name w:val="toc 2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PageNumb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TOC1">
    <w:name w:val="toc 1"/>
    <w:basedOn w:val="Normal"/>
    <w:next w:val="Body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TOC3">
    <w:name w:val="toc 3"/>
    <w:basedOn w:val="Normal"/>
    <w:next w:val="Body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ink">
    <w:name w:val="Hyperlink"/>
    <w:basedOn w:val="DefaultParagraphFont"/>
    <w:uiPriority w:val="99"/>
    <w:rsid w:val="000C61D1"/>
    <w:rPr>
      <w:noProof w:val="0"/>
      <w:color w:val="0563C1" w:themeColor="hyperlink"/>
      <w:u w:val="single"/>
    </w:rPr>
  </w:style>
  <w:style w:type="paragraph" w:styleId="TOCHeading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leGrid">
    <w:name w:val="Table Grid"/>
    <w:aliases w:val="Ärendeförteckning"/>
    <w:basedOn w:val="TableNorma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DefaultParagraphFont"/>
    <w:link w:val="Footnote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72F6F"/>
    <w:rPr>
      <w:noProof w:val="0"/>
      <w:vertAlign w:val="superscript"/>
    </w:rPr>
  </w:style>
  <w:style w:type="paragraph" w:styleId="ListNumber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ListNumber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ListBullet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ListBullet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ListBullet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ceholderText">
    <w:name w:val="Placeholder Text"/>
    <w:basedOn w:val="DefaultParagraphFont"/>
    <w:uiPriority w:val="99"/>
    <w:semiHidden/>
    <w:rsid w:val="00093408"/>
    <w:rPr>
      <w:noProof w:val="0"/>
      <w:color w:val="808080"/>
    </w:rPr>
  </w:style>
  <w:style w:type="paragraph" w:styleId="ListNumber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ody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ListBullet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ody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DefaultParagraphFon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NoteHeading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DefaultParagraphFont"/>
    <w:link w:val="NoteHeading"/>
    <w:uiPriority w:val="99"/>
    <w:semiHidden/>
    <w:rsid w:val="00573DFD"/>
  </w:style>
  <w:style w:type="character" w:styleId="FollowedHyperlink">
    <w:name w:val="FollowedHyperlink"/>
    <w:basedOn w:val="DefaultParagraphFon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Closing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DefaultParagraphFont"/>
    <w:link w:val="Closing"/>
    <w:uiPriority w:val="99"/>
    <w:semiHidden/>
    <w:rsid w:val="00573DFD"/>
  </w:style>
  <w:style w:type="paragraph" w:styleId="EnvelopeReturn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on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DefaultParagraphFont"/>
    <w:link w:val="Balloon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Emphasis">
    <w:name w:val="Emphasis"/>
    <w:basedOn w:val="DefaultParagraphFont"/>
    <w:uiPriority w:val="20"/>
    <w:semiHidden/>
    <w:qFormat/>
    <w:rsid w:val="00573DFD"/>
    <w:rPr>
      <w:i/>
      <w:iCs/>
      <w:noProof w:val="0"/>
    </w:rPr>
  </w:style>
  <w:style w:type="character" w:styleId="BookTitle">
    <w:name w:val="Book Title"/>
    <w:basedOn w:val="DefaultParagraphFon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ody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DefaultParagraphFont"/>
    <w:link w:val="BodyText2"/>
    <w:uiPriority w:val="99"/>
    <w:semiHidden/>
    <w:rsid w:val="00573DFD"/>
  </w:style>
  <w:style w:type="paragraph" w:styleId="Body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DefaultParagraphFont"/>
    <w:link w:val="BodyText3"/>
    <w:uiPriority w:val="99"/>
    <w:semiHidden/>
    <w:rsid w:val="00573DFD"/>
    <w:rPr>
      <w:sz w:val="16"/>
      <w:szCs w:val="16"/>
    </w:rPr>
  </w:style>
  <w:style w:type="paragraph" w:styleId="BodyTextFirstIndent">
    <w:name w:val="Body Text First Indent"/>
    <w:basedOn w:val="Body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odyTextFirstIndent"/>
    <w:uiPriority w:val="99"/>
    <w:semiHidden/>
    <w:rsid w:val="00573DFD"/>
  </w:style>
  <w:style w:type="paragraph" w:styleId="BodyTextFirstIndent2">
    <w:name w:val="Body Text First Indent 2"/>
    <w:basedOn w:val="BodyTextIndent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odyTextFirstIndent2"/>
    <w:uiPriority w:val="99"/>
    <w:semiHidden/>
    <w:rsid w:val="00573DFD"/>
  </w:style>
  <w:style w:type="paragraph" w:styleId="BodyTextIndent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DefaultParagraphFont"/>
    <w:link w:val="BodyTextIndent2"/>
    <w:uiPriority w:val="99"/>
    <w:semiHidden/>
    <w:rsid w:val="00573DFD"/>
  </w:style>
  <w:style w:type="paragraph" w:styleId="BodyTextIndent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DefaultParagraphFont"/>
    <w:link w:val="BodyTextIndent3"/>
    <w:uiPriority w:val="99"/>
    <w:semiHidden/>
    <w:rsid w:val="00573DFD"/>
    <w:rPr>
      <w:sz w:val="16"/>
      <w:szCs w:val="16"/>
    </w:rPr>
  </w:style>
  <w:style w:type="paragraph" w:styleId="Quote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DefaultParagraphFont"/>
    <w:link w:val="Quote"/>
    <w:uiPriority w:val="29"/>
    <w:semiHidden/>
    <w:rsid w:val="00573DFD"/>
    <w:rPr>
      <w:i/>
      <w:iCs/>
      <w:color w:val="404040" w:themeColor="text1" w:themeTint="BF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TOAHeading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e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DefaultParagraphFont"/>
    <w:link w:val="Date"/>
    <w:uiPriority w:val="99"/>
    <w:semiHidden/>
    <w:rsid w:val="00573DFD"/>
  </w:style>
  <w:style w:type="character" w:styleId="SubtleEmphasis">
    <w:name w:val="Subtle Emphasis"/>
    <w:basedOn w:val="DefaultParagraphFon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TableSubtle1">
    <w:name w:val="Table Subtle 1"/>
    <w:basedOn w:val="TableNorma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</w:tcBorders>
      </w:tcPr>
    </w:tblStylePr>
    <w:tblStylePr w:type="lastCol">
      <w:tblPr/>
      <w:tcPr>
        <w:tcBorders>
          <w:left w:val="single" w:sz="12" w:space="0" w:color="000000"/>
        </w:tcBorders>
      </w:tcPr>
    </w:tblStylePr>
    <w:tblStylePr w:type="band1Horz">
      <w:tblPr/>
      <w:tcPr>
        <w:tcBorders>
          <w:bottom w:val="single" w:sz="6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ubtle2">
    <w:name w:val="Table Subtle 2"/>
    <w:basedOn w:val="TableNorma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firstCol">
      <w:tblPr/>
      <w:tcPr>
        <w:tcBorders>
          <w:right w:val="single" w:sz="12" w:space="0" w:color="000000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</w:tcBorders>
        <w:shd w:val="pct25" w:color="8080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paragraph" w:styleId="DocumentMap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DefaultParagraphFont"/>
    <w:link w:val="DocumentMap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TableElegant">
    <w:name w:val="Table Elegant"/>
    <w:basedOn w:val="TableNorma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/>
    </w:tblStylePr>
  </w:style>
  <w:style w:type="table" w:styleId="TableSimple1">
    <w:name w:val="Table Simple 1"/>
    <w:basedOn w:val="TableNorma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</w:tcBorders>
      </w:tcPr>
    </w:tblStylePr>
    <w:tblStylePr w:type="lastRow">
      <w:tblPr/>
      <w:tcPr>
        <w:tcBorders>
          <w:top w:val="single" w:sz="6" w:space="0" w:color="008000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</w:tcBorders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Simple3">
    <w:name w:val="Table Simple 3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00" w:fill="FFFFFF"/>
      </w:tcPr>
    </w:tblStylePr>
  </w:style>
  <w:style w:type="paragraph" w:styleId="E-mailSignature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DefaultParagraphFont"/>
    <w:link w:val="E-mailSignature"/>
    <w:uiPriority w:val="99"/>
    <w:semiHidden/>
    <w:rsid w:val="00573DFD"/>
  </w:style>
  <w:style w:type="paragraph" w:styleId="TableofFigures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ColorfulList">
    <w:name w:val="Colorful List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ColorfulListAccent2">
    <w:name w:val="Colorful List Accent 2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ColorfulListAccent3">
    <w:name w:val="Colorful List Accent 3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ColorfulListAccent4">
    <w:name w:val="Colorful List Accent 4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ColorfulListAccent5">
    <w:name w:val="Colorful List Accent 5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ColorfulListAccent6">
    <w:name w:val="Colorful List Accent 6"/>
    <w:basedOn w:val="TableNorma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ableColorful1">
    <w:name w:val="Table Colorful 1"/>
    <w:basedOn w:val="TableNorma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shd w:val="solid" w:color="000000" w:fill="FFFFFF"/>
      </w:tcPr>
    </w:tblStylePr>
    <w:tblStylePr w:type="firstCol">
      <w:rPr>
        <w:b/>
        <w:bCs/>
        <w:i/>
        <w:iCs/>
      </w:rPr>
      <w:tblPr/>
      <w:tcPr>
        <w:shd w:val="solid" w:color="000080" w:fill="FFFFFF"/>
      </w:tcPr>
    </w:tblStylePr>
    <w:tblStylePr w:type="nwCell">
      <w:tblPr/>
      <w:tcPr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2">
    <w:name w:val="Table Colorful 2"/>
    <w:basedOn w:val="TableNorma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/>
    </w:tblStylePr>
    <w:tblStylePr w:type="lastCol">
      <w:tblPr/>
      <w:tcPr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/>
    </w:tblStylePr>
  </w:style>
  <w:style w:type="table" w:styleId="TableColorful3">
    <w:name w:val="Table Colorful 3"/>
    <w:basedOn w:val="TableNorma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shd w:val="solid" w:color="000000" w:fill="FFFFFF"/>
      </w:tcPr>
    </w:tblStylePr>
  </w:style>
  <w:style w:type="table" w:styleId="ColorfulGrid">
    <w:name w:val="Colorful Grid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ColorfulGridAccent2">
    <w:name w:val="Colorful Grid Accent 2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ColorfulGridAccent3">
    <w:name w:val="Colorful Grid Accent 3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ColorfulGridAccent4">
    <w:name w:val="Colorful Grid Accent 4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ColorfulGridAccent5">
    <w:name w:val="Colorful Grid Accent 5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ColorfulGridAccent6">
    <w:name w:val="Colorful Grid Accent 6"/>
    <w:basedOn w:val="TableNorma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customStyle="1" w:styleId="Hashtag">
    <w:name w:val="Hashtag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Ad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DefaultParagraphFont"/>
    <w:link w:val="HTMLAddress"/>
    <w:uiPriority w:val="99"/>
    <w:semiHidden/>
    <w:rsid w:val="00573DFD"/>
    <w:rPr>
      <w:i/>
      <w:iCs/>
    </w:rPr>
  </w:style>
  <w:style w:type="character" w:styleId="HTMLAcronym">
    <w:name w:val="HTML Acronym"/>
    <w:basedOn w:val="DefaultParagraphFont"/>
    <w:uiPriority w:val="99"/>
    <w:semiHidden/>
    <w:unhideWhenUsed/>
    <w:rsid w:val="00573DFD"/>
    <w:rPr>
      <w:noProof w:val="0"/>
    </w:rPr>
  </w:style>
  <w:style w:type="character" w:styleId="HTMLCite">
    <w:name w:val="HTML Cite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Definition">
    <w:name w:val="HTML Definition"/>
    <w:basedOn w:val="DefaultParagraphFont"/>
    <w:uiPriority w:val="99"/>
    <w:semiHidden/>
    <w:unhideWhenUsed/>
    <w:rsid w:val="00573DFD"/>
    <w:rPr>
      <w:i/>
      <w:iCs/>
      <w:noProof w:val="0"/>
    </w:rPr>
  </w:style>
  <w:style w:type="character" w:styleId="HTMLSample">
    <w:name w:val="HTML Sample"/>
    <w:basedOn w:val="DefaultParagraphFon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Preformatte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DefaultParagraphFont"/>
    <w:link w:val="HTMLPreformatted"/>
    <w:uiPriority w:val="99"/>
    <w:semiHidden/>
    <w:rsid w:val="00573DFD"/>
    <w:rPr>
      <w:rFonts w:ascii="Consolas" w:hAnsi="Consolas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BlockText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NoSpacing">
    <w:name w:val="No Spacing"/>
    <w:uiPriority w:val="1"/>
    <w:semiHidden/>
    <w:qFormat/>
    <w:rsid w:val="00573DFD"/>
    <w:pPr>
      <w:spacing w:after="0" w:line="240" w:lineRule="auto"/>
    </w:pPr>
  </w:style>
  <w:style w:type="paragraph" w:styleId="Salutation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DefaultParagraphFont"/>
    <w:link w:val="Salutation"/>
    <w:uiPriority w:val="99"/>
    <w:semiHidden/>
    <w:rsid w:val="00573DFD"/>
  </w:style>
  <w:style w:type="paragraph" w:styleId="TOC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CommentText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DefaultParagraphFont"/>
    <w:link w:val="CommentText"/>
    <w:uiPriority w:val="99"/>
    <w:semiHidden/>
    <w:rsid w:val="00573DFD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73DFD"/>
    <w:rPr>
      <w:noProof w:val="0"/>
      <w:sz w:val="16"/>
      <w:szCs w:val="16"/>
    </w:rPr>
  </w:style>
  <w:style w:type="paragraph" w:styleId="CommentSubject">
    <w:name w:val="annotation subject"/>
    <w:basedOn w:val="CommentText"/>
    <w:next w:val="CommentText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CommentSubject"/>
    <w:uiPriority w:val="99"/>
    <w:semiHidden/>
    <w:rsid w:val="00573DFD"/>
    <w:rPr>
      <w:b/>
      <w:bCs/>
      <w:sz w:val="20"/>
      <w:szCs w:val="20"/>
    </w:rPr>
  </w:style>
  <w:style w:type="paragraph" w:styleId="List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Paragraph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customStyle="1" w:styleId="ListTable1Light">
    <w:name w:val="List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1">
    <w:name w:val="List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1LightAccent2">
    <w:name w:val="List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1LightAccent4">
    <w:name w:val="List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1LightAccent5">
    <w:name w:val="List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1LightAccent6">
    <w:name w:val="List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2">
    <w:name w:val="List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Accent1">
    <w:name w:val="List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2Accent2">
    <w:name w:val="List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2Accent3">
    <w:name w:val="List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2Accent4">
    <w:name w:val="List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2Accent5">
    <w:name w:val="List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2Accent6">
    <w:name w:val="List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3">
    <w:name w:val="List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ListTable3Accent1">
    <w:name w:val="List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customStyle="1" w:styleId="ListTable3Accent2">
    <w:name w:val="List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customStyle="1" w:styleId="ListTable3Accent3">
    <w:name w:val="List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customStyle="1" w:styleId="ListTable3Accent4">
    <w:name w:val="List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customStyle="1" w:styleId="ListTable3Accent5">
    <w:name w:val="List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customStyle="1" w:styleId="ListTable3Accent6">
    <w:name w:val="List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customStyle="1" w:styleId="ListTable4">
    <w:name w:val="List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4Accent1">
    <w:name w:val="List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4Accent2">
    <w:name w:val="List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4Accent3">
    <w:name w:val="List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4Accent4">
    <w:name w:val="List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4Accent5">
    <w:name w:val="List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4Accent6">
    <w:name w:val="List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5Dark">
    <w:name w:val="List Table 5 Dark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1">
    <w:name w:val="List Table 5 Dark Accent 1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2">
    <w:name w:val="List Table 5 Dark Accent 2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3">
    <w:name w:val="List Table 5 Dark Accent 3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4">
    <w:name w:val="List Table 5 Dark Accent 4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5">
    <w:name w:val="List Table 5 Dark Accent 5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5DarkAccent6">
    <w:name w:val="List Table 5 Dark Accent 6"/>
    <w:basedOn w:val="TableNorma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6Colorful">
    <w:name w:val="List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Accent1">
    <w:name w:val="List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ListTable6ColorfulAccent2">
    <w:name w:val="List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ListTable6ColorfulAccent3">
    <w:name w:val="List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ListTable6ColorfulAccent4">
    <w:name w:val="List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ListTable6ColorfulAccent5">
    <w:name w:val="List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ListTable6ColorfulAccent6">
    <w:name w:val="List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ListTable7Colorful">
    <w:name w:val="List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1">
    <w:name w:val="List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2">
    <w:name w:val="List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3">
    <w:name w:val="List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4">
    <w:name w:val="List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5">
    <w:name w:val="List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7ColorfulAccent6">
    <w:name w:val="List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semiHidden/>
    <w:unhideWhenUsed/>
    <w:rsid w:val="00573DFD"/>
  </w:style>
  <w:style w:type="table" w:styleId="LightList">
    <w:name w:val="Light List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ightListAccent2">
    <w:name w:val="Light List Accent 2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ightListAccent3">
    <w:name w:val="Light List Accent 3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ightListAccent4">
    <w:name w:val="Light List Accent 4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ightListAccent5">
    <w:name w:val="Light List Accent 5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ightListAccent6">
    <w:name w:val="Light List Accent 6"/>
    <w:basedOn w:val="TableNorma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ightShadingAccent2">
    <w:name w:val="Light Shading Accent 2"/>
    <w:basedOn w:val="TableNorma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ightShadingAccent3">
    <w:name w:val="Light Shading Accent 3"/>
    <w:basedOn w:val="TableNorma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ightShadingAccent4">
    <w:name w:val="Light Shading Accent 4"/>
    <w:basedOn w:val="TableNorma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ightShadingAccent5">
    <w:name w:val="Light Shading Accent 5"/>
    <w:basedOn w:val="TableNorma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ightShadingAccent6">
    <w:name w:val="Light Shading Accent 6"/>
    <w:basedOn w:val="TableNorma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ightGrid">
    <w:name w:val="Light Grid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ightGridAccent2">
    <w:name w:val="Light Grid Accent 2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ightGridAccent3">
    <w:name w:val="Light Grid Accent 3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ightGridAccent4">
    <w:name w:val="Light Grid Accent 4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ightGridAccent5">
    <w:name w:val="Light Grid Accent 5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ightGridAccent6">
    <w:name w:val="Light Grid Accent 6"/>
    <w:basedOn w:val="TableNorma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cro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DefaultParagraphFont"/>
    <w:link w:val="Macro"/>
    <w:uiPriority w:val="99"/>
    <w:semiHidden/>
    <w:rsid w:val="00573DF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DefaultParagraphFont"/>
    <w:link w:val="MessageHeader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diumList1">
    <w:name w:val="Medium Lis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diumList1Accent2">
    <w:name w:val="Medium List 1 Accent 2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diumList1Accent3">
    <w:name w:val="Medium List 1 Accent 3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diumList1Accent4">
    <w:name w:val="Medium List 1 Accent 4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diumList1Accent5">
    <w:name w:val="Medium List 1 Accent 5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diumList1Accent6">
    <w:name w:val="Medium List 1 Accent 6"/>
    <w:basedOn w:val="TableNorma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diumGrid1Accent2">
    <w:name w:val="Medium Grid 1 Accent 2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diumGrid1Accent3">
    <w:name w:val="Medium Grid 1 Accent 3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diumGrid1Accent4">
    <w:name w:val="Medium Grid 1 Accent 4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diumGrid1Accent5">
    <w:name w:val="Medium Grid 1 Accent 5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diumGrid1Accent6">
    <w:name w:val="Medium Grid 1 Accent 6"/>
    <w:basedOn w:val="TableNorma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diumGrid3Accent2">
    <w:name w:val="Medium Grid 3 Accent 2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diumGrid3Accent3">
    <w:name w:val="Medium Grid 3 Accent 3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diumGrid3Accent4">
    <w:name w:val="Medium Grid 3 Accent 4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diumGrid3Accent5">
    <w:name w:val="Medium Grid 3 Accent 5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diumGrid3Accent6">
    <w:name w:val="Medium Grid 3 Accent 6"/>
    <w:basedOn w:val="TableNorma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TableContemporary">
    <w:name w:val="Table Contemporary"/>
    <w:basedOn w:val="TableNorma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table" w:styleId="DarkList">
    <w:name w:val="Dark List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DarkListAccent2">
    <w:name w:val="Dark List Accent 2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DarkListAccent3">
    <w:name w:val="Dark List Accent 3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DarkListAccent4">
    <w:name w:val="Dark List Accent 4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DarkListAccent5">
    <w:name w:val="Dark List Accent 5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DarkListAccent6">
    <w:name w:val="Dark List Accent 6"/>
    <w:basedOn w:val="TableNorma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ListNumber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customStyle="1" w:styleId="Mention">
    <w:name w:val="Mention"/>
    <w:basedOn w:val="DefaultParagraphFon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customStyle="1" w:styleId="PlainTable1">
    <w:name w:val="Plain Table 1"/>
    <w:basedOn w:val="TableNorma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2">
    <w:name w:val="Plain Table 2"/>
    <w:basedOn w:val="TableNorma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3">
    <w:name w:val="Plain Table 3"/>
    <w:basedOn w:val="TableNorma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TableNorma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5">
    <w:name w:val="Plain Table 5"/>
    <w:basedOn w:val="TableNorma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DefaultParagraphFont"/>
    <w:link w:val="PlainText"/>
    <w:uiPriority w:val="99"/>
    <w:semiHidden/>
    <w:rsid w:val="00573DFD"/>
    <w:rPr>
      <w:rFonts w:ascii="Consolas" w:hAnsi="Consolas"/>
      <w:sz w:val="21"/>
      <w:szCs w:val="2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TableProfessional">
    <w:name w:val="Table Professional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shd w:val="solid" w:color="000000" w:fill="FFFFFF"/>
      </w:tcPr>
    </w:tblStylePr>
  </w:style>
  <w:style w:type="paragraph" w:styleId="ListBullet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DefaultParagraphFont"/>
    <w:link w:val="Heading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DefaultParagraphFont"/>
    <w:link w:val="Heading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DefaultParagraphFont"/>
    <w:link w:val="Heading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DefaultParagraphFont"/>
    <w:link w:val="Heading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customStyle="1" w:styleId="GridTable1Light">
    <w:name w:val="Grid Table 1 Light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1">
    <w:name w:val="Grid Table 1 Light Accent 1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2">
    <w:name w:val="Grid Table 1 Light Accent 2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4">
    <w:name w:val="Grid Table 1 Light Accent 4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TableNorma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2">
    <w:name w:val="Grid Table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2Accent1">
    <w:name w:val="Grid Table 2 Accent 1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2Accent2">
    <w:name w:val="Grid Table 2 Accent 2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2Accent3">
    <w:name w:val="Grid Table 2 Accent 3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2Accent4">
    <w:name w:val="Grid Table 2 Accent 4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2Accent5">
    <w:name w:val="Grid Table 2 Accent 5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2Accent6">
    <w:name w:val="Grid Table 2 Accent 6"/>
    <w:basedOn w:val="TableNorma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3">
    <w:name w:val="Grid Table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3Accent1">
    <w:name w:val="Grid Table 3 Accent 1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3Accent2">
    <w:name w:val="Grid Table 3 Accent 2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3Accent3">
    <w:name w:val="Grid Table 3 Accent 3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3Accent4">
    <w:name w:val="Grid Table 3 Accent 4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3Accent5">
    <w:name w:val="Grid Table 3 Accent 5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3Accent6">
    <w:name w:val="Grid Table 3 Accent 6"/>
    <w:basedOn w:val="TableNorma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customStyle="1" w:styleId="GridTable4">
    <w:name w:val="Grid Table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Accent1">
    <w:name w:val="Grid Table 4 Accent 1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4Accent2">
    <w:name w:val="Grid Table 4 Accent 2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4Accent3">
    <w:name w:val="Grid Table 4 Accent 3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4Accent4">
    <w:name w:val="Grid Table 4 Accent 4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4Accent5">
    <w:name w:val="Grid Table 4 Accent 5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4Accent6">
    <w:name w:val="Grid Table 4 Accent 6"/>
    <w:basedOn w:val="TableNorma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5Dark">
    <w:name w:val="Grid Table 5 Dark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customStyle="1" w:styleId="GridTable5DarkAccent1">
    <w:name w:val="Grid Table 5 Dark Accent 1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customStyle="1" w:styleId="GridTable5DarkAccent2">
    <w:name w:val="Grid Table 5 Dark Accent 2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customStyle="1" w:styleId="GridTable5DarkAccent3">
    <w:name w:val="Grid Table 5 Dark Accent 3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customStyle="1" w:styleId="GridTable5DarkAccent4">
    <w:name w:val="Grid Table 5 Dark Accent 4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customStyle="1" w:styleId="GridTable5DarkAccent5">
    <w:name w:val="Grid Table 5 Dark Accent 5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customStyle="1" w:styleId="GridTable5DarkAccent6">
    <w:name w:val="Grid Table 5 Dark Accent 6"/>
    <w:basedOn w:val="TableNorma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customStyle="1" w:styleId="GridTable6Colorful">
    <w:name w:val="Grid Table 6 Colorful"/>
    <w:basedOn w:val="TableNorma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6ColorfulAccent1">
    <w:name w:val="Grid Table 6 Colorful Accent 1"/>
    <w:basedOn w:val="TableNorma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customStyle="1" w:styleId="GridTable6ColorfulAccent2">
    <w:name w:val="Grid Table 6 Colorful Accent 2"/>
    <w:basedOn w:val="TableNorma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customStyle="1" w:styleId="GridTable6ColorfulAccent3">
    <w:name w:val="Grid Table 6 Colorful Accent 3"/>
    <w:basedOn w:val="TableNorma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customStyle="1" w:styleId="GridTable6ColorfulAccent4">
    <w:name w:val="Grid Table 6 Colorful Accent 4"/>
    <w:basedOn w:val="TableNorma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customStyle="1" w:styleId="GridTable6ColorfulAccent5">
    <w:name w:val="Grid Table 6 Colorful Accent 5"/>
    <w:basedOn w:val="TableNorma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customStyle="1" w:styleId="GridTable6ColorfulAccent6">
    <w:name w:val="Grid Table 6 Colorful Accent 6"/>
    <w:basedOn w:val="TableNorma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customStyle="1" w:styleId="GridTable7Colorful">
    <w:name w:val="Grid Table 7 Colorful"/>
    <w:basedOn w:val="TableNorma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customStyle="1" w:styleId="GridTable7ColorfulAccent1">
    <w:name w:val="Grid Table 7 Colorful Accent 1"/>
    <w:basedOn w:val="TableNorma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customStyle="1" w:styleId="GridTable7ColorfulAccent2">
    <w:name w:val="Grid Table 7 Colorful Accent 2"/>
    <w:basedOn w:val="TableNorma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customStyle="1" w:styleId="GridTable7ColorfulAccent3">
    <w:name w:val="Grid Table 7 Colorful Accent 3"/>
    <w:basedOn w:val="TableNorma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customStyle="1" w:styleId="GridTable7ColorfulAccent4">
    <w:name w:val="Grid Table 7 Colorful Accent 4"/>
    <w:basedOn w:val="TableNorma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customStyle="1" w:styleId="GridTable7ColorfulAccent5">
    <w:name w:val="Grid Table 7 Colorful Accent 5"/>
    <w:basedOn w:val="TableNorma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customStyle="1" w:styleId="GridTable7ColorfulAccent6">
    <w:name w:val="Grid Table 7 Colorful Accent 6"/>
    <w:basedOn w:val="TableNorma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e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DefaultParagraphFont"/>
    <w:link w:val="Signature"/>
    <w:uiPriority w:val="99"/>
    <w:semiHidden/>
    <w:rsid w:val="00573DFD"/>
  </w:style>
  <w:style w:type="character" w:styleId="EndnoteReference">
    <w:name w:val="endnote reference"/>
    <w:basedOn w:val="DefaultParagraphFont"/>
    <w:uiPriority w:val="99"/>
    <w:semiHidden/>
    <w:unhideWhenUsed/>
    <w:rsid w:val="00573DFD"/>
    <w:rPr>
      <w:noProof w:val="0"/>
      <w:vertAlign w:val="superscript"/>
    </w:rPr>
  </w:style>
  <w:style w:type="paragraph" w:styleId="Endnote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DefaultParagraphFont"/>
    <w:link w:val="EndnoteText"/>
    <w:uiPriority w:val="99"/>
    <w:semiHidden/>
    <w:rsid w:val="00573DFD"/>
    <w:rPr>
      <w:sz w:val="20"/>
      <w:szCs w:val="20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573DFD"/>
    <w:rPr>
      <w:noProof w:val="0"/>
      <w:u w:val="dotted"/>
    </w:rPr>
  </w:style>
  <w:style w:type="table" w:styleId="TableClassic1">
    <w:name w:val="Table Classic 1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tblPr/>
      <w:tcPr>
        <w:tcBorders>
          <w:right w:val="single" w:sz="6" w:space="0" w:color="000000"/>
        </w:tcBorders>
      </w:tcPr>
    </w:tblStylePr>
    <w:tblStylePr w:type="neCell">
      <w:rPr>
        <w:b/>
        <w:bCs/>
        <w:i w:val="0"/>
        <w:iCs w:val="0"/>
      </w:rPr>
      <w:tblPr/>
      <w:tcPr/>
    </w:tblStylePr>
    <w:tblStylePr w:type="swCell">
      <w:rPr>
        <w:b/>
        <w:bCs/>
      </w:rPr>
      <w:tblPr/>
      <w:tcPr/>
    </w:tblStylePr>
  </w:style>
  <w:style w:type="table" w:styleId="TableClassic2">
    <w:name w:val="Table Classic 2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>
        <w:shd w:val="solid" w:color="C0C0C0" w:fill="FFFFFF"/>
      </w:tcPr>
    </w:tblStylePr>
    <w:tblStylePr w:type="neCell">
      <w:rPr>
        <w:b/>
        <w:bCs/>
      </w:rPr>
      <w:tblPr/>
      <w:tcPr/>
    </w:tblStylePr>
    <w:tblStylePr w:type="nwCell">
      <w:tblPr/>
      <w:tcPr>
        <w:shd w:val="solid" w:color="800080" w:fill="FFFFFF"/>
      </w:tcPr>
    </w:tblStylePr>
    <w:tblStylePr w:type="swCell">
      <w:rPr>
        <w:color w:val="000080"/>
      </w:rPr>
      <w:tblPr/>
      <w:tcPr/>
    </w:tblStylePr>
  </w:style>
  <w:style w:type="table" w:styleId="TableClassic3">
    <w:name w:val="Table Classic 3"/>
    <w:basedOn w:val="TableNorma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/>
    </w:tblStylePr>
  </w:style>
  <w:style w:type="table" w:styleId="TableClassic4">
    <w:name w:val="Table Classic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</w:tcBorders>
        <w:shd w:val="pct50" w:color="000000" w:fill="FFFFFF"/>
      </w:tcPr>
    </w:tblStylePr>
    <w:tblStylePr w:type="firstCol">
      <w:rPr>
        <w:b/>
        <w:bCs/>
      </w:rPr>
      <w:tblPr/>
      <w:tcPr/>
    </w:tblStylePr>
    <w:tblStylePr w:type="nwCell">
      <w:rPr>
        <w:b/>
        <w:bCs/>
      </w:rPr>
      <w:tblPr/>
      <w:tcPr/>
    </w:tblStylePr>
    <w:tblStylePr w:type="swCell">
      <w:rPr>
        <w:color w:val="000080"/>
      </w:rPr>
      <w:tblPr/>
      <w:tcPr/>
    </w:tblStylePr>
  </w:style>
  <w:style w:type="character" w:styleId="Strong">
    <w:name w:val="Strong"/>
    <w:basedOn w:val="DefaultParagraphFont"/>
    <w:uiPriority w:val="22"/>
    <w:qFormat/>
    <w:rsid w:val="00573DFD"/>
    <w:rPr>
      <w:b/>
      <w:bCs/>
      <w:noProof w:val="0"/>
    </w:rPr>
  </w:style>
  <w:style w:type="character" w:styleId="IntenseEmphasis">
    <w:name w:val="Intense Emphasis"/>
    <w:basedOn w:val="DefaultParagraphFon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IntenseQuote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DefaultParagraphFont"/>
    <w:link w:val="IntenseQuote"/>
    <w:uiPriority w:val="30"/>
    <w:semiHidden/>
    <w:rsid w:val="00573DFD"/>
    <w:rPr>
      <w:i/>
      <w:iCs/>
      <w:color w:val="1A3050" w:themeColor="accent1"/>
    </w:rPr>
  </w:style>
  <w:style w:type="table" w:styleId="Table3Deffects1">
    <w:name w:val="Table 3D effects 1"/>
    <w:basedOn w:val="TableNorma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</w:tcBorders>
      </w:tcPr>
    </w:tblStylePr>
    <w:tblStylePr w:type="lastRow">
      <w:tblPr/>
      <w:tcPr>
        <w:tcBorders>
          <w:top w:val="single" w:sz="6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left w:val="single" w:sz="6" w:space="0" w:color="FFFFFF"/>
        </w:tcBorders>
      </w:tcPr>
    </w:tblStylePr>
    <w:tblStylePr w:type="neCell">
      <w:tblPr/>
      <w:tcPr/>
    </w:tblStylePr>
    <w:tblStylePr w:type="nwCell">
      <w:tblPr/>
      <w:tcPr/>
    </w:tblStylePr>
    <w:tblStylePr w:type="seCell">
      <w:tblPr/>
      <w:tcPr/>
    </w:tblStylePr>
    <w:tblStylePr w:type="swCell">
      <w:rPr>
        <w:color w:val="000080"/>
      </w:rPr>
      <w:tblPr/>
      <w:tcPr/>
    </w:tblStylePr>
  </w:style>
  <w:style w:type="table" w:styleId="Table3Deffects2">
    <w:name w:val="Table 3D effects 2"/>
    <w:basedOn w:val="TableNorma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3Deffects3">
    <w:name w:val="Table 3D effects 3"/>
    <w:basedOn w:val="TableNorma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/>
    </w:tblStylePr>
    <w:tblStylePr w:type="firstCol">
      <w:tblPr/>
      <w:tcPr>
        <w:tcBorders>
          <w:right w:val="single" w:sz="6" w:space="0" w:color="808080"/>
        </w:tcBorders>
      </w:tcPr>
    </w:tblStylePr>
    <w:tblStylePr w:type="lastCol">
      <w:tblPr/>
      <w:tcPr>
        <w:tcBorders>
          <w:right w:val="single" w:sz="6" w:space="0" w:color="FFFFFF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</w:tcBorders>
      </w:tcPr>
    </w:tblStylePr>
    <w:tblStylePr w:type="swCell">
      <w:rPr>
        <w:b/>
        <w:bCs/>
      </w:rPr>
      <w:tblPr/>
      <w:tcPr/>
    </w:tblStylePr>
  </w:style>
  <w:style w:type="table" w:styleId="TableColumns1">
    <w:name w:val="Table Columns 1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</w:tcBorders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2">
    <w:name w:val="Table Columns 2"/>
    <w:basedOn w:val="TableNorma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/>
    </w:tblStylePr>
    <w:tblStylePr w:type="firstCol">
      <w:rPr>
        <w:b w:val="0"/>
        <w:bCs w:val="0"/>
        <w:color w:val="00000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/>
    </w:tblStylePr>
    <w:tblStylePr w:type="swCell">
      <w:rPr>
        <w:b/>
        <w:bCs/>
      </w:rPr>
      <w:tblPr/>
      <w:tcPr/>
    </w:tblStylePr>
  </w:style>
  <w:style w:type="table" w:styleId="TableColumns3">
    <w:name w:val="Table Columns 3"/>
    <w:basedOn w:val="TableNorma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/>
    </w:tblStylePr>
  </w:style>
  <w:style w:type="table" w:styleId="TableColumns4">
    <w:name w:val="Table Columns 4"/>
    <w:basedOn w:val="TableNorma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shd w:val="solid" w:color="0000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List1">
    <w:name w:val="Table List 1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solid" w:color="C0C0C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2">
    <w:name w:val="Table List 2"/>
    <w:basedOn w:val="TableNorma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</w:tcBorders>
      </w:tcPr>
    </w:tblStylePr>
    <w:tblStylePr w:type="band1Horz">
      <w:rPr>
        <w:color w:val="auto"/>
      </w:rPr>
      <w:tblPr/>
      <w:tcPr>
        <w:shd w:val="pct20" w:color="00FF00" w:fill="FFFFFF"/>
      </w:tcPr>
    </w:tblStylePr>
    <w:tblStylePr w:type="band2Horz">
      <w:rPr>
        <w:color w:val="auto"/>
      </w:rPr>
      <w:tblPr/>
      <w:tcPr/>
    </w:tblStylePr>
    <w:tblStylePr w:type="swCell">
      <w:rPr>
        <w:b/>
        <w:bCs/>
      </w:rPr>
      <w:tblPr/>
      <w:tcPr/>
    </w:tblStylePr>
  </w:style>
  <w:style w:type="table" w:styleId="TableList3">
    <w:name w:val="Table List 3"/>
    <w:basedOn w:val="TableNorma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</w:tcBorders>
      </w:tcPr>
    </w:tblStylePr>
    <w:tblStylePr w:type="lastRow">
      <w:tblPr/>
      <w:tcPr>
        <w:tcBorders>
          <w:top w:val="single" w:sz="12" w:space="0" w:color="000000"/>
        </w:tcBorders>
      </w:tcPr>
    </w:tblStylePr>
    <w:tblStylePr w:type="swCell">
      <w:rPr>
        <w:i/>
        <w:iCs/>
        <w:color w:val="000080"/>
      </w:rPr>
      <w:tblPr/>
      <w:tcPr/>
    </w:tblStylePr>
  </w:style>
  <w:style w:type="table" w:styleId="TableList4">
    <w:name w:val="Table List 4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/>
    </w:tblStylePr>
  </w:style>
  <w:style w:type="table" w:styleId="TableList6">
    <w:name w:val="Table List 6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</w:tcBorders>
      </w:tcPr>
    </w:tblStylePr>
    <w:tblStylePr w:type="band1Horz">
      <w:tblPr/>
      <w:tcPr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0" w:color="000000" w:fill="FFFFFF"/>
      </w:tcPr>
    </w:tblStylePr>
    <w:tblStylePr w:type="band2Horz">
      <w:tblPr/>
      <w:tcPr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band1Horz">
      <w:rPr>
        <w:color w:val="auto"/>
      </w:rPr>
      <w:tblPr/>
      <w:tcPr>
        <w:shd w:val="pct25" w:color="FFFF00" w:fill="FFFFFF"/>
      </w:tcPr>
    </w:tblStylePr>
    <w:tblStylePr w:type="band2Horz">
      <w:tblPr/>
      <w:tcPr>
        <w:shd w:val="pct50" w:color="FF0000" w:fill="FFFFFF"/>
      </w:tcPr>
    </w:tblStylePr>
  </w:style>
  <w:style w:type="table" w:styleId="TableGrid1">
    <w:name w:val="Table Grid 1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/>
    </w:tblStylePr>
    <w:tblStylePr w:type="lastCol">
      <w:rPr>
        <w:i/>
        <w:iCs/>
      </w:rPr>
      <w:tblPr/>
      <w:tcPr/>
    </w:tblStylePr>
  </w:style>
  <w:style w:type="table" w:styleId="TableGrid2">
    <w:name w:val="Table Grid 2"/>
    <w:basedOn w:val="TableNorma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/>
    </w:tblStylePr>
    <w:tblStylePr w:type="lastRow">
      <w:rPr>
        <w:b/>
        <w:bCs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3">
    <w:name w:val="Table Grid 3"/>
    <w:basedOn w:val="TableNorma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</w:style>
  <w:style w:type="table" w:styleId="TableGrid4">
    <w:name w:val="Table Grid 4"/>
    <w:basedOn w:val="TableNorma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/>
    </w:tblStylePr>
  </w:style>
  <w:style w:type="table" w:styleId="TableGrid5">
    <w:name w:val="Table Grid 5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</w:tcBorders>
      </w:tcPr>
    </w:tblStylePr>
    <w:tblStylePr w:type="lastRow">
      <w:rPr>
        <w:b/>
        <w:bCs/>
      </w:rPr>
      <w:tblPr/>
      <w:tcPr/>
    </w:tblStylePr>
    <w:tblStylePr w:type="la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</w:tcBorders>
      </w:tcPr>
    </w:tblStylePr>
    <w:tblStylePr w:type="firstCol">
      <w:rPr>
        <w:b/>
        <w:bCs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</w:tcBorders>
      </w:tcPr>
    </w:tblStylePr>
    <w:tblStylePr w:type="firstCol">
      <w:rPr>
        <w:b w:val="0"/>
        <w:bCs w:val="0"/>
      </w:rPr>
      <w:tblPr/>
      <w:tcPr/>
    </w:tblStylePr>
    <w:tblStylePr w:type="lastCol">
      <w:rPr>
        <w:b w:val="0"/>
        <w:bCs w:val="0"/>
      </w:rPr>
      <w:tblPr/>
      <w:tcPr/>
    </w:tblStylePr>
    <w:tblStylePr w:type="nwCell">
      <w:tblPr/>
      <w:tcPr>
        <w:tcBorders>
          <w:tl2br w:val="single" w:sz="6" w:space="0" w:color="000000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shd w:val="solid" w:color="000080" w:fill="FFFFFF"/>
      </w:tcPr>
    </w:tblStylePr>
    <w:tblStylePr w:type="lastRow">
      <w:rPr>
        <w:b/>
        <w:bCs/>
        <w:color w:val="auto"/>
      </w:rPr>
      <w:tblPr/>
      <w:tcPr/>
    </w:tblStylePr>
    <w:tblStylePr w:type="lastCol">
      <w:rPr>
        <w:b/>
        <w:bCs/>
        <w:color w:val="auto"/>
      </w:rPr>
      <w:tblPr/>
      <w:tcPr/>
    </w:tblStylePr>
  </w:style>
  <w:style w:type="table" w:customStyle="1" w:styleId="GridTableLight">
    <w:name w:val="Grid Table Light"/>
    <w:basedOn w:val="TableNorma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DefaultParagraphFont"/>
    <w:link w:val="Subtitle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TableWeb1">
    <w:name w:val="Table Web 1"/>
    <w:basedOn w:val="TableNorma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2">
    <w:name w:val="Table Web 2"/>
    <w:basedOn w:val="TableNorma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  <w:style w:type="table" w:styleId="TableWeb3">
    <w:name w:val="Table Web 3"/>
    <w:basedOn w:val="TableNorma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blPrEx>
      <w:tblCellSpacing w:w="20" w:type="dxa"/>
    </w:tblPrEx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/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1.xml" /><Relationship Id="rId11" Type="http://schemas.openxmlformats.org/officeDocument/2006/relationships/footer" Target="footer2.xml" /><Relationship Id="rId12" Type="http://schemas.openxmlformats.org/officeDocument/2006/relationships/glossaryDocument" Target="glossary/document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customXml" Target="../customXml/item5.xml" /><Relationship Id="rId9" Type="http://schemas.openxmlformats.org/officeDocument/2006/relationships/footer" Target="footer1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e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CFC23A352C944BCA290A98116A9535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BE1BC58-3EF4-4686-B2F3-664D4B646BD1}"/>
      </w:docPartPr>
      <w:docPartBody>
        <w:p w:rsidR="00AB48CD" w:rsidP="00764A57">
          <w:pPr>
            <w:pStyle w:val="DCFC23A352C944BCA290A98116A9535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4DB457484694A7B86F8C997106A148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1DD9556-1CA6-4ECF-8542-E0CE5355782D}"/>
      </w:docPartPr>
      <w:docPartBody>
        <w:p w:rsidR="00AB48CD" w:rsidP="00764A57">
          <w:pPr>
            <w:pStyle w:val="14DB457484694A7B86F8C997106A148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00DD4E5CAEB242A0840FD93B6AB2B7D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63E914-83BF-4380-ABC8-EDD2FA679596}"/>
      </w:docPartPr>
      <w:docPartBody>
        <w:p w:rsidR="00AB48CD" w:rsidP="00764A57">
          <w:pPr>
            <w:pStyle w:val="00DD4E5CAEB242A0840FD93B6AB2B7D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8FAB6AF0E644D93A94C3C6882F7B9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42F1AA-681E-441F-87CA-533A5E147A11}"/>
      </w:docPartPr>
      <w:docPartBody>
        <w:p w:rsidR="00AB48CD" w:rsidP="00764A57">
          <w:pPr>
            <w:pStyle w:val="B8FAB6AF0E644D93A94C3C6882F7B95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21ED58DDD174AB692ACAFE42E492A8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15BD633-8BB3-4611-869D-A8759A81FA1E}"/>
      </w:docPartPr>
      <w:docPartBody>
        <w:p w:rsidR="00AB48CD" w:rsidP="00764A57">
          <w:pPr>
            <w:pStyle w:val="121ED58DDD174AB692ACAFE42E492A83"/>
          </w:pPr>
          <w:r>
            <w:rPr>
              <w:rStyle w:val="Placeholde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oNotTrackMoves/>
  <w:defaultTabStop w:val="1304"/>
  <w:hyphenationZone w:val="425"/>
  <w:characterSpacingControl w:val="doNotCompress"/>
  <w:compat>
    <w:useFELayout/>
  </w:compat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64A57"/>
    <w:rPr>
      <w:noProof w:val="0"/>
      <w:color w:val="808080"/>
    </w:rPr>
  </w:style>
  <w:style w:type="paragraph" w:customStyle="1" w:styleId="DCFC23A352C944BCA290A98116A95352">
    <w:name w:val="DCFC23A352C944BCA290A98116A95352"/>
    <w:rsid w:val="00764A57"/>
  </w:style>
  <w:style w:type="paragraph" w:customStyle="1" w:styleId="B8FAB6AF0E644D93A94C3C6882F7B951">
    <w:name w:val="B8FAB6AF0E644D93A94C3C6882F7B951"/>
    <w:rsid w:val="00764A57"/>
  </w:style>
  <w:style w:type="paragraph" w:customStyle="1" w:styleId="14DB457484694A7B86F8C997106A148F1">
    <w:name w:val="14DB457484694A7B86F8C997106A148F1"/>
    <w:rsid w:val="00764A5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00DD4E5CAEB242A0840FD93B6AB2B7D51">
    <w:name w:val="00DD4E5CAEB242A0840FD93B6AB2B7D51"/>
    <w:rsid w:val="00764A57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121ED58DDD174AB692ACAFE42E492A83">
    <w:name w:val="121ED58DDD174AB692ACAFE42E492A83"/>
    <w:rsid w:val="00764A5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>Näringsministern</TopSender>
    <OrganisationInfo>
      <Organisatoriskenhet1>Näringsdepartementet</Organisatoriskenhet1>
      <Organisatoriskenhet2> </Organisatoriskenhet2>
      <Organisatoriskenhet3> </Organisatoriskenhet3>
      <Organisatoriskenhet1Id>196</Organisatoriskenhet1Id>
      <Organisatoriskenhet2Id> </Organisatoriskenhet2Id>
      <Organisatoriskenhet3Id> </Organisatoriskenhet3Id>
    </OrganisationInfo>
    <HeaderDate>2022-03-09T00:00:00</HeaderDate>
    <Office/>
    <Dnr>N2022/00572</Dnr>
    <ParagrafNr/>
    <DocumentTitle/>
    <VisitingAddress/>
    <Extra1/>
    <Extra2/>
    <Extra3>Mattias Karlsson i Luleå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4f615e28-6bbd-421b-abc0-f5d2e2f24326</RD_Svarsid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947755-F79A-49CF-A65D-4CE9F7BD37D5}"/>
</file>

<file path=customXml/itemProps2.xml><?xml version="1.0" encoding="utf-8"?>
<ds:datastoreItem xmlns:ds="http://schemas.openxmlformats.org/officeDocument/2006/customXml" ds:itemID="{D7C85A3A-061B-4586-9B04-05C04FA96BEA}"/>
</file>

<file path=customXml/itemProps3.xml><?xml version="1.0" encoding="utf-8"?>
<ds:datastoreItem xmlns:ds="http://schemas.openxmlformats.org/officeDocument/2006/customXml" ds:itemID="{40ECEF92-4FB9-424C-9506-054E63289E28}"/>
</file>

<file path=customXml/itemProps4.xml><?xml version="1.0" encoding="utf-8"?>
<ds:datastoreItem xmlns:ds="http://schemas.openxmlformats.org/officeDocument/2006/customXml" ds:itemID="{72C9EAA3-4D95-4834-A750-2F833B5C8899}"/>
</file>

<file path=customXml/itemProps5.xml><?xml version="1.0" encoding="utf-8"?>
<ds:datastoreItem xmlns:ds="http://schemas.openxmlformats.org/officeDocument/2006/customXml" ds:itemID="{02FDCDF9-6CDF-4929-87D0-DBAB4A3F6BF9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229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2021_22_1184 av Mattias Karlsson i Luleå (M) Samverkan mellan banker och småföretag slutlig.docx</dc:title>
  <cp:revision>3</cp:revision>
  <cp:lastPrinted>2022-03-03T14:58:00Z</cp:lastPrinted>
  <dcterms:created xsi:type="dcterms:W3CDTF">2022-03-08T17:04:00Z</dcterms:created>
  <dcterms:modified xsi:type="dcterms:W3CDTF">2022-03-08T17:05:00Z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ityCategory">
    <vt:lpwstr/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ShowStyleSet">
    <vt:lpwstr>RKStyleSet</vt:lpwstr>
  </property>
</Properties>
</file>