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D12AA" w:rsidP="00DA0661">
      <w:pPr>
        <w:pStyle w:val="Title"/>
      </w:pPr>
      <w:bookmarkStart w:id="0" w:name="Start"/>
      <w:bookmarkEnd w:id="0"/>
      <w:r>
        <w:t xml:space="preserve">Svar på fråga 2023/24:372 av Lotta Johnsson </w:t>
      </w:r>
      <w:r>
        <w:t>Fornarve</w:t>
      </w:r>
      <w:r>
        <w:t xml:space="preserve"> (V)</w:t>
      </w:r>
      <w:r>
        <w:br/>
        <w:t>Det frysta biståndet till Palestina</w:t>
      </w:r>
    </w:p>
    <w:p w:rsidR="003D12AA" w:rsidP="003D12AA">
      <w:pPr>
        <w:pStyle w:val="BodyText"/>
      </w:pPr>
      <w:r>
        <w:t xml:space="preserve">Lotta Johnsson </w:t>
      </w:r>
      <w:r>
        <w:t>Fornarve</w:t>
      </w:r>
      <w:r>
        <w:t xml:space="preserve"> har frågat mig när regeringen avser återuppta det frysta biståndet till Palestina. </w:t>
      </w:r>
    </w:p>
    <w:p w:rsidR="003D12AA" w:rsidP="003D12AA">
      <w:pPr>
        <w:pStyle w:val="BodyText"/>
      </w:pPr>
      <w:r>
        <w:t xml:space="preserve">Den 1 december 2023 inkom Sida med sin översyn av biståndet till Palestina. Regeringen </w:t>
      </w:r>
      <w:bookmarkStart w:id="1" w:name="_Hlk153534715"/>
      <w:r>
        <w:t xml:space="preserve">behöver ett ordentligt beslutsunderlag och ser som nödvändigt att Sida kompletterar en rapport som var ofullständig. Regeringen har därför </w:t>
      </w:r>
      <w:bookmarkEnd w:id="1"/>
      <w:r>
        <w:t xml:space="preserve">den 7 december 2023 begärt kompletterande underlag. </w:t>
      </w:r>
      <w:r w:rsidRPr="00F65F4F">
        <w:t>Redovisningen ska även omfatta en analys av organisationernas externa kommunikation. Kompletteringen ska rapporteras till UD den 15 februari 2024.</w:t>
      </w:r>
    </w:p>
    <w:p w:rsidR="003D12AA" w:rsidP="003D12AA">
      <w:pPr>
        <w:pStyle w:val="BodyText"/>
      </w:pPr>
      <w:bookmarkStart w:id="2" w:name="_Hlk153530043"/>
      <w:r w:rsidRPr="006B6022">
        <w:t xml:space="preserve">Vidare </w:t>
      </w:r>
      <w:r>
        <w:t xml:space="preserve">har </w:t>
      </w:r>
      <w:r w:rsidRPr="006B6022">
        <w:t xml:space="preserve">regeringen </w:t>
      </w:r>
      <w:r>
        <w:t xml:space="preserve">uppdragit </w:t>
      </w:r>
      <w:r w:rsidRPr="006B6022">
        <w:t>åt Sida att återuppta utbetalningar för viss prioriterad verksamhet i Palestina där tidigare avtalad verksamhet pågått.</w:t>
      </w:r>
      <w:r>
        <w:t xml:space="preserve"> </w:t>
      </w:r>
      <w:r w:rsidRPr="006B6022">
        <w:t>Detta gäller tre palestinska civilsamhällesorganisationer som arbetar inom psykosocial hälsa; sexuell och reproduktiv hälsa och rättigheter; samt försörjningsmöjligheter inom jordbruk. För övriga delar fortsätter pausen tills vidare.</w:t>
      </w:r>
    </w:p>
    <w:p w:rsidR="003D12AA" w:rsidP="003D12AA">
      <w:pPr>
        <w:pStyle w:val="BodyText"/>
      </w:pPr>
      <w:r>
        <w:t xml:space="preserve">Regeringen avser fatta beslut om den långsiktiga inriktningen på biståndet till Palestina när det kompletta underlaget från Sida finns tillgängligt.  </w:t>
      </w:r>
    </w:p>
    <w:p w:rsidR="003D12AA" w:rsidRPr="00D374F5" w:rsidP="003D12AA">
      <w:pPr>
        <w:pStyle w:val="BodyText"/>
      </w:pPr>
      <w:bookmarkEnd w:id="2"/>
      <w:r w:rsidRPr="00D374F5">
        <w:t xml:space="preserve">Stockholm den </w:t>
      </w:r>
      <w:sdt>
        <w:sdtPr>
          <w:id w:val="-1335992163"/>
          <w:placeholder>
            <w:docPart w:val="8F1FCFCDA07C4558864B5B91C03903A7"/>
          </w:placeholder>
          <w:dataBinding w:xpath="/ns0:DocumentInfo[1]/ns0:BaseInfo[1]/ns0:HeaderDate[1]" w:storeItemID="{550B9155-2F08-4431-888D-C87E449C545A}" w:prefixMappings="xmlns:ns0='http://lp/documentinfo/RK' "/>
          <w:date w:fullDate="2023-12-2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20 december 2023</w:t>
          </w:r>
        </w:sdtContent>
      </w:sdt>
    </w:p>
    <w:p w:rsidR="003D12AA" w:rsidRPr="00D374F5" w:rsidP="003D12AA">
      <w:pPr>
        <w:pStyle w:val="Brdtextutanavstnd"/>
      </w:pPr>
    </w:p>
    <w:p w:rsidR="003D12AA" w:rsidRPr="00D374F5" w:rsidP="003D12AA">
      <w:pPr>
        <w:pStyle w:val="Brdtextutanavstnd"/>
      </w:pPr>
    </w:p>
    <w:p w:rsidR="003D12AA" w:rsidRPr="00D374F5" w:rsidP="003D12AA">
      <w:pPr>
        <w:pStyle w:val="Brdtextutanavstnd"/>
      </w:pPr>
      <w:r>
        <w:t>Johan Forssell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D12A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D12AA" w:rsidRPr="007D73AB" w:rsidP="00340DE0">
          <w:pPr>
            <w:pStyle w:val="Header"/>
          </w:pPr>
        </w:p>
      </w:tc>
      <w:tc>
        <w:tcPr>
          <w:tcW w:w="1134" w:type="dxa"/>
        </w:tcPr>
        <w:p w:rsidR="003D12A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D12A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D12AA" w:rsidRPr="00710A6C" w:rsidP="00EE3C0F">
          <w:pPr>
            <w:pStyle w:val="Header"/>
            <w:rPr>
              <w:b/>
            </w:rPr>
          </w:pPr>
        </w:p>
        <w:p w:rsidR="003D12AA" w:rsidP="00EE3C0F">
          <w:pPr>
            <w:pStyle w:val="Header"/>
          </w:pPr>
        </w:p>
        <w:p w:rsidR="003D12AA" w:rsidP="00EE3C0F">
          <w:pPr>
            <w:pStyle w:val="Header"/>
          </w:pPr>
        </w:p>
        <w:p w:rsidR="003D12A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80488C0409047B6B0BEFEC6EE34D308"/>
            </w:placeholder>
            <w:dataBinding w:xpath="/ns0:DocumentInfo[1]/ns0:BaseInfo[1]/ns0:Dnr[1]" w:storeItemID="{550B9155-2F08-4431-888D-C87E449C545A}" w:prefixMappings="xmlns:ns0='http://lp/documentinfo/RK' "/>
            <w:text/>
          </w:sdtPr>
          <w:sdtContent>
            <w:p w:rsidR="003D12AA" w:rsidP="00EE3C0F">
              <w:pPr>
                <w:pStyle w:val="Header"/>
              </w:pPr>
              <w:r>
                <w:t>UD2023/</w:t>
              </w:r>
              <w:r>
                <w:t>17560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FF0591B52A745DEBCF20A37A560698E"/>
            </w:placeholder>
            <w:showingPlcHdr/>
            <w:dataBinding w:xpath="/ns0:DocumentInfo[1]/ns0:BaseInfo[1]/ns0:DocNumber[1]" w:storeItemID="{550B9155-2F08-4431-888D-C87E449C545A}" w:prefixMappings="xmlns:ns0='http://lp/documentinfo/RK' "/>
            <w:text/>
          </w:sdtPr>
          <w:sdtContent>
            <w:p w:rsidR="003D12A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D12AA" w:rsidP="00EE3C0F">
          <w:pPr>
            <w:pStyle w:val="Header"/>
          </w:pPr>
        </w:p>
      </w:tc>
      <w:tc>
        <w:tcPr>
          <w:tcW w:w="1134" w:type="dxa"/>
        </w:tcPr>
        <w:p w:rsidR="003D12AA" w:rsidP="0094502D">
          <w:pPr>
            <w:pStyle w:val="Header"/>
          </w:pPr>
        </w:p>
        <w:p w:rsidR="003D12A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F2B05DAEE3D484F8E3A6B2AA05230C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D12AA" w:rsidRPr="003D12AA" w:rsidP="00340DE0">
              <w:pPr>
                <w:pStyle w:val="Header"/>
                <w:rPr>
                  <w:b/>
                </w:rPr>
              </w:pPr>
              <w:r w:rsidRPr="003D12AA">
                <w:rPr>
                  <w:b/>
                </w:rPr>
                <w:t>Utrikesdepartementet</w:t>
              </w:r>
            </w:p>
            <w:p w:rsidR="003D12AA" w:rsidP="00340DE0">
              <w:pPr>
                <w:pStyle w:val="Header"/>
              </w:pPr>
              <w:r w:rsidRPr="003D12AA">
                <w:t>Bistånds- och utrikeshandelsministern</w:t>
              </w:r>
            </w:p>
            <w:p w:rsidR="003D12AA" w:rsidP="00340DE0">
              <w:pPr>
                <w:pStyle w:val="Header"/>
              </w:pPr>
            </w:p>
            <w:p w:rsidR="003D12AA" w:rsidRPr="00340DE0" w:rsidP="003D12AA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A399BA39F564637BBD9DF82EFFB8612"/>
          </w:placeholder>
          <w:dataBinding w:xpath="/ns0:DocumentInfo[1]/ns0:BaseInfo[1]/ns0:Recipient[1]" w:storeItemID="{550B9155-2F08-4431-888D-C87E449C545A}" w:prefixMappings="xmlns:ns0='http://lp/documentinfo/RK' "/>
          <w:text w:multiLine="1"/>
        </w:sdtPr>
        <w:sdtContent>
          <w:tc>
            <w:tcPr>
              <w:tcW w:w="3170" w:type="dxa"/>
            </w:tcPr>
            <w:p w:rsidR="003D12AA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3D12A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0488C0409047B6B0BEFEC6EE34D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9D104A-103F-48A2-94CF-FD10C03283EE}"/>
      </w:docPartPr>
      <w:docPartBody>
        <w:p w:rsidR="003A2864" w:rsidP="00212567">
          <w:pPr>
            <w:pStyle w:val="B80488C0409047B6B0BEFEC6EE34D30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F0591B52A745DEBCF20A37A56069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99897E-C13C-4FAD-84E4-5C586DD1630A}"/>
      </w:docPartPr>
      <w:docPartBody>
        <w:p w:rsidR="003A2864" w:rsidP="00212567">
          <w:pPr>
            <w:pStyle w:val="7FF0591B52A745DEBCF20A37A560698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2B05DAEE3D484F8E3A6B2AA05230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6822D-3953-4439-91F4-285DB8DA2E9B}"/>
      </w:docPartPr>
      <w:docPartBody>
        <w:p w:rsidR="003A2864" w:rsidP="00212567">
          <w:pPr>
            <w:pStyle w:val="2F2B05DAEE3D484F8E3A6B2AA05230C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399BA39F564637BBD9DF82EFFB86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820778-4985-4308-B4BC-45039054D237}"/>
      </w:docPartPr>
      <w:docPartBody>
        <w:p w:rsidR="003A2864" w:rsidP="00212567">
          <w:pPr>
            <w:pStyle w:val="7A399BA39F564637BBD9DF82EFFB86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1FCFCDA07C4558864B5B91C03903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C64B3C-2FF8-4422-8DDD-50142E71BC8B}"/>
      </w:docPartPr>
      <w:docPartBody>
        <w:p w:rsidR="003A2864" w:rsidP="00212567">
          <w:pPr>
            <w:pStyle w:val="8F1FCFCDA07C4558864B5B91C03903A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567"/>
    <w:rPr>
      <w:noProof w:val="0"/>
      <w:color w:val="808080"/>
    </w:rPr>
  </w:style>
  <w:style w:type="paragraph" w:customStyle="1" w:styleId="B80488C0409047B6B0BEFEC6EE34D308">
    <w:name w:val="B80488C0409047B6B0BEFEC6EE34D308"/>
    <w:rsid w:val="00212567"/>
  </w:style>
  <w:style w:type="paragraph" w:customStyle="1" w:styleId="7A399BA39F564637BBD9DF82EFFB8612">
    <w:name w:val="7A399BA39F564637BBD9DF82EFFB8612"/>
    <w:rsid w:val="00212567"/>
  </w:style>
  <w:style w:type="paragraph" w:customStyle="1" w:styleId="7FF0591B52A745DEBCF20A37A560698E1">
    <w:name w:val="7FF0591B52A745DEBCF20A37A560698E1"/>
    <w:rsid w:val="0021256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F2B05DAEE3D484F8E3A6B2AA05230C51">
    <w:name w:val="2F2B05DAEE3D484F8E3A6B2AA05230C51"/>
    <w:rsid w:val="0021256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F1FCFCDA07C4558864B5B91C03903A7">
    <w:name w:val="8F1FCFCDA07C4558864B5B91C03903A7"/>
    <w:rsid w:val="002125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2023-12-20T00:00:00</HeaderDate>
    <Office/>
    <Dnr>UD2023/17560</Dnr>
    <ParagrafNr/>
    <DocumentTitle/>
    <VisitingAddress/>
    <Extra1/>
    <Extra2/>
    <Extra3>Lotta Johnsson Fornarve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751ab85e-0860-4b48-91d5-3cab12faf28d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0B9155-2F08-4431-888D-C87E449C545A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08567D-21D7-487B-9EFC-E20703C14259}"/>
</file>

<file path=customXml/itemProps4.xml><?xml version="1.0" encoding="utf-8"?>
<ds:datastoreItem xmlns:ds="http://schemas.openxmlformats.org/officeDocument/2006/customXml" ds:itemID="{7C6B16B4-F478-4AD6-9EFD-7DEE1C8282D6}">
  <ds:schemaRefs>
    <ds:schemaRef ds:uri="http://schemas.microsoft.com/office/2006/documentManagement/types"/>
    <ds:schemaRef ds:uri="9c9941df-7074-4a92-bf99-225d24d78d6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9ec56ab-dea3-443b-ae99-35f2199b5204"/>
    <ds:schemaRef ds:uri="http://purl.org/dc/terms/"/>
    <ds:schemaRef ds:uri="18f3d968-6251-40b0-9f11-012b293496c2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EB099C9-2D0B-4B96-A255-31962069F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372 av Lotta Johnsson Fornarve (V) Det frysta biståndet till Palestina.docx</dc:title>
  <cp:revision>2</cp:revision>
  <dcterms:created xsi:type="dcterms:W3CDTF">2023-12-20T09:51:00Z</dcterms:created>
  <dcterms:modified xsi:type="dcterms:W3CDTF">2023-12-20T09:51:00Z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f3e219b1-d310-41c5-83af-c2245856eae0</vt:lpwstr>
  </property>
</Properties>
</file>