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8FD0" w14:textId="15AFA173" w:rsidR="00683B58" w:rsidRDefault="00683B58" w:rsidP="00DA0661">
      <w:pPr>
        <w:pStyle w:val="Rubrik"/>
      </w:pPr>
      <w:bookmarkStart w:id="0" w:name="Start"/>
      <w:bookmarkEnd w:id="0"/>
      <w:r>
        <w:t xml:space="preserve">Svar på fråga 2020/21:2934 av </w:t>
      </w:r>
      <w:sdt>
        <w:sdtPr>
          <w:alias w:val="Frågeställare"/>
          <w:tag w:val="delete"/>
          <w:id w:val="-211816850"/>
          <w:placeholder>
            <w:docPart w:val="DF2C33EDCE6041C2B896C0313282D940"/>
          </w:placeholder>
          <w:dataBinding w:prefixMappings="xmlns:ns0='http://lp/documentinfo/RK' " w:xpath="/ns0:DocumentInfo[1]/ns0:BaseInfo[1]/ns0:Extra3[1]" w:storeItemID="{AF6C2CC3-0084-4236-A97C-BD70F9A8FA40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7A7EF08AECF4FC2BA1AD20DA8BCE9F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Pisarapporter</w:t>
      </w:r>
    </w:p>
    <w:p w14:paraId="055A5E05" w14:textId="5D5B5CBC" w:rsidR="00683B58" w:rsidRDefault="00764245" w:rsidP="00F453E6">
      <w:pPr>
        <w:pStyle w:val="Brdtext"/>
      </w:pPr>
      <w:sdt>
        <w:sdtPr>
          <w:alias w:val="Frågeställare"/>
          <w:tag w:val="delete"/>
          <w:id w:val="-1635256365"/>
          <w:placeholder>
            <w:docPart w:val="AD41C533A6BD4AB98C80FAF1CD668DAA"/>
          </w:placeholder>
          <w:dataBinding w:prefixMappings="xmlns:ns0='http://lp/documentinfo/RK' " w:xpath="/ns0:DocumentInfo[1]/ns0:BaseInfo[1]/ns0:Extra3[1]" w:storeItemID="{AF6C2CC3-0084-4236-A97C-BD70F9A8FA40}"/>
          <w:text/>
        </w:sdtPr>
        <w:sdtEndPr/>
        <w:sdtContent>
          <w:r w:rsidR="00683B58">
            <w:t>Björn Söder</w:t>
          </w:r>
        </w:sdtContent>
      </w:sdt>
      <w:r w:rsidR="00683B58">
        <w:t xml:space="preserve"> har frågat mig</w:t>
      </w:r>
      <w:r w:rsidR="00683B58" w:rsidRPr="00683B58">
        <w:t xml:space="preserve"> </w:t>
      </w:r>
      <w:r w:rsidR="00683B58">
        <w:t>om jag</w:t>
      </w:r>
      <w:r w:rsidR="00F453E6" w:rsidRPr="00F453E6">
        <w:t xml:space="preserve"> inte</w:t>
      </w:r>
      <w:r w:rsidR="00683B58">
        <w:t xml:space="preserve"> anser att informationen i </w:t>
      </w:r>
      <w:r w:rsidR="00F453E6">
        <w:t xml:space="preserve">de rapporter som jag beställt av tjänstemän på departementet om tvivel på </w:t>
      </w:r>
      <w:r w:rsidR="0036779D">
        <w:t>PISA-</w:t>
      </w:r>
      <w:r w:rsidR="00F453E6">
        <w:t xml:space="preserve">mätningens kvalitet </w:t>
      </w:r>
      <w:r w:rsidR="00683B58">
        <w:t>var av sådan karaktär att Skolverket borde ha fått den även om jag själv betraktade den som internt arbetsmaterial.</w:t>
      </w:r>
    </w:p>
    <w:p w14:paraId="0252EE5F" w14:textId="4E45FB54" w:rsidR="004F7527" w:rsidRPr="001C3B86" w:rsidRDefault="004F7527" w:rsidP="00683B58">
      <w:pPr>
        <w:pStyle w:val="Brdtextmedindrag"/>
        <w:ind w:firstLine="0"/>
      </w:pPr>
      <w:r w:rsidRPr="001C3B86">
        <w:t xml:space="preserve">Inledningsvis vill jag säga att de </w:t>
      </w:r>
      <w:r w:rsidR="00683B58" w:rsidRPr="001C3B86">
        <w:t>rapport</w:t>
      </w:r>
      <w:r w:rsidR="00A775FF" w:rsidRPr="001C3B86">
        <w:t>er</w:t>
      </w:r>
      <w:r w:rsidR="00683B58" w:rsidRPr="001C3B86">
        <w:t xml:space="preserve"> som </w:t>
      </w:r>
      <w:r w:rsidR="00A775FF" w:rsidRPr="001C3B86">
        <w:t>Björn Söder</w:t>
      </w:r>
      <w:r w:rsidR="00683B58" w:rsidRPr="001C3B86">
        <w:t xml:space="preserve"> hänvisar till</w:t>
      </w:r>
      <w:r w:rsidR="00C23775" w:rsidRPr="001C3B86">
        <w:t xml:space="preserve"> </w:t>
      </w:r>
      <w:r w:rsidR="00A136FB">
        <w:t>ä</w:t>
      </w:r>
      <w:r w:rsidR="00A136FB" w:rsidRPr="001C3B86">
        <w:t xml:space="preserve">r </w:t>
      </w:r>
      <w:r w:rsidR="00A136FB">
        <w:t xml:space="preserve">två </w:t>
      </w:r>
      <w:r w:rsidR="00A775FF" w:rsidRPr="001C3B86">
        <w:t>kort</w:t>
      </w:r>
      <w:r w:rsidR="002E4800" w:rsidRPr="001C3B86">
        <w:t>a</w:t>
      </w:r>
      <w:r w:rsidR="008A5B99">
        <w:t xml:space="preserve"> promemorior</w:t>
      </w:r>
      <w:r w:rsidRPr="001C3B86">
        <w:t>,</w:t>
      </w:r>
      <w:r w:rsidR="00A775FF" w:rsidRPr="001C3B86">
        <w:t xml:space="preserve"> </w:t>
      </w:r>
      <w:r w:rsidR="009579BD">
        <w:t xml:space="preserve">båda </w:t>
      </w:r>
      <w:r w:rsidR="00A775FF" w:rsidRPr="001C3B86">
        <w:t>intern</w:t>
      </w:r>
      <w:r w:rsidR="008A5B99">
        <w:t>t</w:t>
      </w:r>
      <w:r w:rsidR="00683B58" w:rsidRPr="001C3B86">
        <w:t xml:space="preserve"> arbetsmaterial</w:t>
      </w:r>
      <w:r w:rsidR="009579BD">
        <w:t>,</w:t>
      </w:r>
      <w:r w:rsidR="00F55F44" w:rsidRPr="001C3B86">
        <w:t xml:space="preserve"> som</w:t>
      </w:r>
      <w:r w:rsidR="007F0405" w:rsidRPr="001C3B86">
        <w:t xml:space="preserve"> </w:t>
      </w:r>
      <w:r w:rsidR="00A775FF" w:rsidRPr="001C3B86">
        <w:t>snabbt</w:t>
      </w:r>
      <w:r w:rsidR="007F0405" w:rsidRPr="001C3B86">
        <w:t xml:space="preserve"> </w:t>
      </w:r>
      <w:r w:rsidR="00F55F44" w:rsidRPr="001C3B86">
        <w:t xml:space="preserve">togs fram </w:t>
      </w:r>
      <w:r w:rsidR="00A775FF" w:rsidRPr="001C3B86">
        <w:t>inom</w:t>
      </w:r>
      <w:r w:rsidR="00F55F44" w:rsidRPr="001C3B86">
        <w:t xml:space="preserve"> Utbildningsdepartementet</w:t>
      </w:r>
      <w:r w:rsidR="00683B58" w:rsidRPr="001C3B86">
        <w:t xml:space="preserve">. </w:t>
      </w:r>
      <w:r w:rsidR="008A5B99">
        <w:t>De</w:t>
      </w:r>
      <w:r w:rsidR="00BE0EC3" w:rsidRPr="001C3B86">
        <w:t xml:space="preserve"> togs fram på min begäran inom ramen för departementets arbete med PISA 2018.</w:t>
      </w:r>
      <w:r w:rsidR="00A136FB">
        <w:t xml:space="preserve"> </w:t>
      </w:r>
      <w:r w:rsidR="00115BB1">
        <w:t xml:space="preserve">I det följande redogör jag kortfattat för hur de frågeställningar som aktualiserades i det interna arbetsmaterialet hanterades. </w:t>
      </w:r>
    </w:p>
    <w:p w14:paraId="647A50B5" w14:textId="74D4B70A" w:rsidR="00683B58" w:rsidRPr="001C3B86" w:rsidRDefault="009579BD" w:rsidP="00683B58">
      <w:pPr>
        <w:pStyle w:val="Brdtextmedindrag"/>
        <w:ind w:firstLine="0"/>
      </w:pPr>
      <w:r>
        <w:t xml:space="preserve">Det är </w:t>
      </w:r>
      <w:r w:rsidR="004F7527" w:rsidRPr="001C3B86">
        <w:t xml:space="preserve">Statens skolverk </w:t>
      </w:r>
      <w:r>
        <w:t>som ansvarar för genomförandet av P</w:t>
      </w:r>
      <w:r w:rsidR="00F70667">
        <w:t>ISA</w:t>
      </w:r>
      <w:r>
        <w:t xml:space="preserve">-undersökningen i Sverige. Skolverket </w:t>
      </w:r>
      <w:r w:rsidR="004F7527" w:rsidRPr="001C3B86">
        <w:t xml:space="preserve">publicerade rapporten om PISA 2018 den 3 december 2019. Utbildningsdepartementet fick tillgång till rapporten samma dag som den publicerades och då påbörjades arbetet med att gå igenom rapporten. </w:t>
      </w:r>
      <w:r w:rsidR="008D37BC" w:rsidRPr="001C3B86">
        <w:t xml:space="preserve">I det interna arbetsmaterial som togs fram i december 2019 gjordes bl.a. bedömningen att exkluderingsgraden var för hög givet den invandring som varit året/åren upp till att PISA genomfördes våren 2018, men att de övergripande slutsatserna som drogs om resultaten i läsförståelse kvarstod. </w:t>
      </w:r>
    </w:p>
    <w:p w14:paraId="7AD3ACED" w14:textId="43E6642E" w:rsidR="005A316F" w:rsidRPr="001C3B86" w:rsidRDefault="002E697D" w:rsidP="002E4800">
      <w:pPr>
        <w:pStyle w:val="Brdtextmedindrag"/>
        <w:ind w:firstLine="0"/>
      </w:pPr>
      <w:r w:rsidRPr="001C3B86">
        <w:t xml:space="preserve">Jag har därefter ställt frågor till Skolverket om exkluderingsgraden och fått svar att det inte finns skäl att ifrågasätta resultaten. De frågor </w:t>
      </w:r>
      <w:r w:rsidR="005F6818" w:rsidRPr="001C3B86">
        <w:t xml:space="preserve">som </w:t>
      </w:r>
      <w:r w:rsidRPr="001C3B86">
        <w:t xml:space="preserve">jag har ställt har jag </w:t>
      </w:r>
      <w:r w:rsidR="008A5B99">
        <w:t>ställt</w:t>
      </w:r>
      <w:r w:rsidR="008A5B99" w:rsidRPr="001C3B86">
        <w:t xml:space="preserve"> </w:t>
      </w:r>
      <w:r w:rsidRPr="001C3B86">
        <w:t xml:space="preserve">med stöd av uppgifterna i det interna arbetsmaterial som togs fram på </w:t>
      </w:r>
      <w:r w:rsidR="00F70667" w:rsidRPr="001C3B86">
        <w:t>Utbildningsdepartementet.</w:t>
      </w:r>
      <w:r w:rsidRPr="001C3B86">
        <w:t xml:space="preserve"> </w:t>
      </w:r>
      <w:r w:rsidR="005A316F" w:rsidRPr="001C3B86">
        <w:t xml:space="preserve">Skolverket har då – såväl i </w:t>
      </w:r>
      <w:r w:rsidR="008A5B99">
        <w:t>dessa</w:t>
      </w:r>
      <w:r w:rsidR="005A316F" w:rsidRPr="001C3B86">
        <w:t xml:space="preserve"> </w:t>
      </w:r>
      <w:r w:rsidR="005A316F" w:rsidRPr="001C3B86">
        <w:lastRenderedPageBreak/>
        <w:t xml:space="preserve">kontakter som externt i media – hela tiden varit tydliga med att de har följt riktlinjerna för genomförandet av PISA-undersökningen och att det inte finns skäl att ifrågasätta resultaten. OECD, som leder och organiserar PISA, har både vid publiceringen av </w:t>
      </w:r>
      <w:r w:rsidR="00C23775" w:rsidRPr="001C3B86">
        <w:t xml:space="preserve">Skolverkets </w:t>
      </w:r>
      <w:r w:rsidR="005A316F" w:rsidRPr="001C3B86">
        <w:t>rapport och därefter</w:t>
      </w:r>
      <w:r w:rsidR="00394030">
        <w:t xml:space="preserve"> stått fast vid </w:t>
      </w:r>
      <w:r w:rsidR="005A316F" w:rsidRPr="001C3B86">
        <w:t xml:space="preserve">att PISA 2018 genomförts i enlighet med gällande riktlinjer, att </w:t>
      </w:r>
      <w:r w:rsidR="00C23775" w:rsidRPr="001C3B86">
        <w:t xml:space="preserve">den svenska </w:t>
      </w:r>
      <w:r w:rsidR="005A316F" w:rsidRPr="001C3B86">
        <w:t>exkludering</w:t>
      </w:r>
      <w:r w:rsidR="00F55F44" w:rsidRPr="001C3B86">
        <w:t>sgraden</w:t>
      </w:r>
      <w:r w:rsidR="005A316F" w:rsidRPr="001C3B86">
        <w:t xml:space="preserve"> var acceptabel och att det inte fanns skäl att ifrågasätta resultaten</w:t>
      </w:r>
      <w:r w:rsidR="002E4800" w:rsidRPr="001C3B86">
        <w:t xml:space="preserve">. </w:t>
      </w:r>
    </w:p>
    <w:p w14:paraId="5DD3BD9D" w14:textId="7CDF422E" w:rsidR="0096682C" w:rsidRDefault="000A3A54" w:rsidP="0096682C">
      <w:pPr>
        <w:pStyle w:val="Brdtext"/>
      </w:pPr>
      <w:r w:rsidRPr="001C3B86">
        <w:t>De</w:t>
      </w:r>
      <w:r w:rsidR="007D5D29" w:rsidRPr="001C3B86">
        <w:t>t</w:t>
      </w:r>
      <w:r w:rsidRPr="001C3B86">
        <w:t xml:space="preserve"> andra </w:t>
      </w:r>
      <w:r w:rsidR="007D5D29" w:rsidRPr="001C3B86">
        <w:t>interna arbetsmaterial</w:t>
      </w:r>
      <w:r w:rsidR="008A4C81">
        <w:t xml:space="preserve"> </w:t>
      </w:r>
      <w:r w:rsidR="007D5D29" w:rsidRPr="001C3B86">
        <w:t xml:space="preserve">som Björn Söder </w:t>
      </w:r>
      <w:r w:rsidR="008A4C81">
        <w:t>avser i sin fråga</w:t>
      </w:r>
      <w:r w:rsidR="00C90099" w:rsidRPr="00C90099">
        <w:t xml:space="preserve"> </w:t>
      </w:r>
      <w:r w:rsidR="00C90099">
        <w:t>togs fram</w:t>
      </w:r>
      <w:r w:rsidR="00C90099" w:rsidRPr="00C90099">
        <w:t xml:space="preserve"> i samband med att OECD </w:t>
      </w:r>
      <w:r w:rsidR="002B17B6">
        <w:t xml:space="preserve">på uppdrag av Skolverket </w:t>
      </w:r>
      <w:r w:rsidR="00EE636D">
        <w:t xml:space="preserve">den </w:t>
      </w:r>
      <w:r w:rsidR="0059531B">
        <w:t>30 september</w:t>
      </w:r>
      <w:r w:rsidR="008A4C81">
        <w:t xml:space="preserve"> 2020 </w:t>
      </w:r>
      <w:r w:rsidR="00C90099" w:rsidRPr="00C90099">
        <w:t xml:space="preserve">lämnade sin granskningsrapport av </w:t>
      </w:r>
      <w:r w:rsidR="002B17B6">
        <w:t>den svenska PISA-studien.</w:t>
      </w:r>
      <w:r w:rsidR="008A4C81">
        <w:t xml:space="preserve"> I det interna arbetsmaterialet </w:t>
      </w:r>
      <w:r w:rsidR="008F4668" w:rsidRPr="001C3B86">
        <w:t>anges</w:t>
      </w:r>
      <w:r w:rsidR="001C3B86" w:rsidRPr="001C3B86">
        <w:t xml:space="preserve"> </w:t>
      </w:r>
      <w:r w:rsidR="00B349DD" w:rsidRPr="001C3B86">
        <w:t xml:space="preserve">bl.a. att </w:t>
      </w:r>
      <w:r w:rsidR="0059531B">
        <w:t xml:space="preserve">det </w:t>
      </w:r>
      <w:r w:rsidR="001C3B86" w:rsidRPr="001C3B86">
        <w:t xml:space="preserve">med hjälp av tillgänglig statistik </w:t>
      </w:r>
      <w:r w:rsidR="0059531B">
        <w:t xml:space="preserve">inte </w:t>
      </w:r>
      <w:r w:rsidR="001C3B86" w:rsidRPr="001C3B86">
        <w:t xml:space="preserve">går att avgöra den korrekta nivån på exkluderingsgraden i PISA men att en sammantagen bedömning, givet den statistik som finns tillgänglig över antalet asylsökande, </w:t>
      </w:r>
      <w:r w:rsidR="001C3B86">
        <w:t>är</w:t>
      </w:r>
      <w:r w:rsidR="001C3B86" w:rsidRPr="001C3B86">
        <w:t xml:space="preserve"> att den kraftigt ökande svenska exkluderingsgraden är problematisk</w:t>
      </w:r>
      <w:r w:rsidR="00F70667">
        <w:t xml:space="preserve">. Det anges även </w:t>
      </w:r>
      <w:r w:rsidR="00B349DD" w:rsidRPr="001C3B86">
        <w:t xml:space="preserve">att det verkade föreligga vissa missförstånd </w:t>
      </w:r>
      <w:r w:rsidR="001402DD">
        <w:t xml:space="preserve">i OECD-rapporten </w:t>
      </w:r>
      <w:r w:rsidR="00B349DD" w:rsidRPr="001C3B86">
        <w:t xml:space="preserve">avseende utbildningen för nyanlända elever. </w:t>
      </w:r>
      <w:r w:rsidR="0096682C">
        <w:t>Vid tillfället</w:t>
      </w:r>
      <w:r w:rsidR="00F14615" w:rsidRPr="001C3B86">
        <w:t xml:space="preserve"> hade Riksrevisionen redan </w:t>
      </w:r>
      <w:r w:rsidR="008F4668" w:rsidRPr="001C3B86">
        <w:t xml:space="preserve">inlett sitt arbete </w:t>
      </w:r>
      <w:r w:rsidR="00F14615" w:rsidRPr="001C3B86">
        <w:t>med</w:t>
      </w:r>
      <w:r w:rsidR="008F4668" w:rsidRPr="001C3B86">
        <w:t xml:space="preserve"> granskning av </w:t>
      </w:r>
      <w:r w:rsidR="0096682C">
        <w:t>P</w:t>
      </w:r>
      <w:r w:rsidR="00F70667">
        <w:t>ISA</w:t>
      </w:r>
      <w:r w:rsidR="0096682C">
        <w:t xml:space="preserve">-undersökningen 2018 och jag </w:t>
      </w:r>
      <w:r w:rsidR="008F4668" w:rsidRPr="001C3B86">
        <w:t>ansåg att det var viktigt att den granskningsprocessen skulle få ha sin gång</w:t>
      </w:r>
      <w:r w:rsidR="00DB3E6A" w:rsidRPr="001C3B86">
        <w:t>.</w:t>
      </w:r>
      <w:r w:rsidR="008F4668" w:rsidRPr="001C3B86">
        <w:t xml:space="preserve"> </w:t>
      </w:r>
    </w:p>
    <w:p w14:paraId="76D588A8" w14:textId="05D846B2" w:rsidR="00683B58" w:rsidRDefault="00683B58" w:rsidP="006A12F1">
      <w:pPr>
        <w:pStyle w:val="Brdtext"/>
      </w:pPr>
      <w:r w:rsidRPr="001C3B86">
        <w:t xml:space="preserve">Stockholm den </w:t>
      </w:r>
      <w:sdt>
        <w:sdtPr>
          <w:id w:val="-1225218591"/>
          <w:placeholder>
            <w:docPart w:val="E5C20165D85E425A85A8AC883B26336F"/>
          </w:placeholder>
          <w:dataBinding w:prefixMappings="xmlns:ns0='http://lp/documentinfo/RK' " w:xpath="/ns0:DocumentInfo[1]/ns0:BaseInfo[1]/ns0:HeaderDate[1]" w:storeItemID="{AF6C2CC3-0084-4236-A97C-BD70F9A8FA40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1C3B86">
            <w:t>2 juni 2021</w:t>
          </w:r>
        </w:sdtContent>
      </w:sdt>
    </w:p>
    <w:p w14:paraId="78E880A0" w14:textId="77777777" w:rsidR="00683B58" w:rsidRDefault="00683B58" w:rsidP="004E7A8F">
      <w:pPr>
        <w:pStyle w:val="Brdtextutanavstnd"/>
      </w:pPr>
    </w:p>
    <w:p w14:paraId="0A9B7409" w14:textId="77777777" w:rsidR="00683B58" w:rsidRDefault="00683B58" w:rsidP="004E7A8F">
      <w:pPr>
        <w:pStyle w:val="Brdtextutanavstnd"/>
      </w:pPr>
    </w:p>
    <w:p w14:paraId="08BF4521" w14:textId="77777777" w:rsidR="00683B58" w:rsidRDefault="00683B5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2C15B6F87954F56BC10E6FB63A72168"/>
        </w:placeholder>
        <w:dataBinding w:prefixMappings="xmlns:ns0='http://lp/documentinfo/RK' " w:xpath="/ns0:DocumentInfo[1]/ns0:BaseInfo[1]/ns0:TopSender[1]" w:storeItemID="{AF6C2CC3-0084-4236-A97C-BD70F9A8FA40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CCBBDE2" w14:textId="4CA7490C" w:rsidR="00683B58" w:rsidRDefault="00683B58" w:rsidP="00422A41">
          <w:pPr>
            <w:pStyle w:val="Brdtext"/>
          </w:pPr>
          <w:r>
            <w:t>Anna Ekström</w:t>
          </w:r>
        </w:p>
      </w:sdtContent>
    </w:sdt>
    <w:p w14:paraId="33B80B49" w14:textId="66D5750D" w:rsidR="00683B58" w:rsidRPr="00DB48AB" w:rsidRDefault="00683B58" w:rsidP="00DB48AB">
      <w:pPr>
        <w:pStyle w:val="Brdtext"/>
      </w:pPr>
    </w:p>
    <w:sectPr w:rsidR="00683B5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A1ED" w14:textId="77777777" w:rsidR="005539B4" w:rsidRDefault="005539B4" w:rsidP="00A87A54">
      <w:pPr>
        <w:spacing w:after="0" w:line="240" w:lineRule="auto"/>
      </w:pPr>
      <w:r>
        <w:separator/>
      </w:r>
    </w:p>
  </w:endnote>
  <w:endnote w:type="continuationSeparator" w:id="0">
    <w:p w14:paraId="762AB04F" w14:textId="77777777" w:rsidR="005539B4" w:rsidRDefault="005539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7D9A" w14:textId="77777777" w:rsidR="00256F78" w:rsidRDefault="00256F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550D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3ADD9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4A5EE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E67CB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26A9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AF1B1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DE069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B477D9" w14:textId="77777777" w:rsidTr="00C26068">
      <w:trPr>
        <w:trHeight w:val="227"/>
      </w:trPr>
      <w:tc>
        <w:tcPr>
          <w:tcW w:w="4074" w:type="dxa"/>
        </w:tcPr>
        <w:p w14:paraId="0FAEBAC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3FA5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669E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ABAC" w14:textId="77777777" w:rsidR="005539B4" w:rsidRDefault="005539B4" w:rsidP="00A87A54">
      <w:pPr>
        <w:spacing w:after="0" w:line="240" w:lineRule="auto"/>
      </w:pPr>
      <w:r>
        <w:separator/>
      </w:r>
    </w:p>
  </w:footnote>
  <w:footnote w:type="continuationSeparator" w:id="0">
    <w:p w14:paraId="36C462AF" w14:textId="77777777" w:rsidR="005539B4" w:rsidRDefault="005539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6EAC" w14:textId="77777777" w:rsidR="00256F78" w:rsidRDefault="00256F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D687" w14:textId="77777777" w:rsidR="00256F78" w:rsidRDefault="00256F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83B58" w14:paraId="234FFC6D" w14:textId="77777777" w:rsidTr="00C93EBA">
      <w:trPr>
        <w:trHeight w:val="227"/>
      </w:trPr>
      <w:tc>
        <w:tcPr>
          <w:tcW w:w="5534" w:type="dxa"/>
        </w:tcPr>
        <w:p w14:paraId="5D06046A" w14:textId="77777777" w:rsidR="00683B58" w:rsidRPr="007D73AB" w:rsidRDefault="00683B58">
          <w:pPr>
            <w:pStyle w:val="Sidhuvud"/>
          </w:pPr>
        </w:p>
      </w:tc>
      <w:tc>
        <w:tcPr>
          <w:tcW w:w="3170" w:type="dxa"/>
          <w:vAlign w:val="bottom"/>
        </w:tcPr>
        <w:p w14:paraId="4AE42BC7" w14:textId="77777777" w:rsidR="00683B58" w:rsidRPr="007D73AB" w:rsidRDefault="00683B58" w:rsidP="00340DE0">
          <w:pPr>
            <w:pStyle w:val="Sidhuvud"/>
          </w:pPr>
        </w:p>
      </w:tc>
      <w:tc>
        <w:tcPr>
          <w:tcW w:w="1134" w:type="dxa"/>
        </w:tcPr>
        <w:p w14:paraId="2E703FE5" w14:textId="77777777" w:rsidR="00683B58" w:rsidRDefault="00683B58" w:rsidP="005A703A">
          <w:pPr>
            <w:pStyle w:val="Sidhuvud"/>
          </w:pPr>
        </w:p>
      </w:tc>
    </w:tr>
    <w:tr w:rsidR="00683B58" w14:paraId="49A43BB0" w14:textId="77777777" w:rsidTr="00C93EBA">
      <w:trPr>
        <w:trHeight w:val="1928"/>
      </w:trPr>
      <w:tc>
        <w:tcPr>
          <w:tcW w:w="5534" w:type="dxa"/>
        </w:tcPr>
        <w:p w14:paraId="4E9398F8" w14:textId="77777777" w:rsidR="00683B58" w:rsidRPr="00340DE0" w:rsidRDefault="00683B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AD4958" wp14:editId="6BE37E7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6044DA" w14:textId="77777777" w:rsidR="00683B58" w:rsidRPr="00710A6C" w:rsidRDefault="00683B58" w:rsidP="00EE3C0F">
          <w:pPr>
            <w:pStyle w:val="Sidhuvud"/>
            <w:rPr>
              <w:b/>
            </w:rPr>
          </w:pPr>
        </w:p>
        <w:p w14:paraId="7B3E221A" w14:textId="77777777" w:rsidR="00683B58" w:rsidRDefault="00683B58" w:rsidP="00EE3C0F">
          <w:pPr>
            <w:pStyle w:val="Sidhuvud"/>
          </w:pPr>
        </w:p>
        <w:p w14:paraId="19AF4785" w14:textId="77777777" w:rsidR="00683B58" w:rsidRDefault="00683B58" w:rsidP="00EE3C0F">
          <w:pPr>
            <w:pStyle w:val="Sidhuvud"/>
          </w:pPr>
        </w:p>
        <w:p w14:paraId="74576765" w14:textId="77777777" w:rsidR="00683B58" w:rsidRDefault="00683B58" w:rsidP="00EE3C0F">
          <w:pPr>
            <w:pStyle w:val="Sidhuvud"/>
          </w:pPr>
        </w:p>
        <w:p w14:paraId="582682BA" w14:textId="1454D658" w:rsidR="00683B58" w:rsidRDefault="0076424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16AB61D9703A48A3AD588C716111E973"/>
              </w:placeholder>
              <w:dataBinding w:prefixMappings="xmlns:ns0='http://lp/documentinfo/RK' " w:xpath="/ns0:DocumentInfo[1]/ns0:BaseInfo[1]/ns0:Dnr[1]" w:storeItemID="{AF6C2CC3-0084-4236-A97C-BD70F9A8FA40}"/>
              <w:text/>
            </w:sdtPr>
            <w:sdtEndPr/>
            <w:sdtContent>
              <w:r w:rsidR="00683B58">
                <w:t>U2021/</w:t>
              </w:r>
            </w:sdtContent>
          </w:sdt>
          <w:r w:rsidR="005A316F">
            <w:t>02758</w:t>
          </w:r>
        </w:p>
        <w:sdt>
          <w:sdtPr>
            <w:alias w:val="DocNumber"/>
            <w:tag w:val="DocNumber"/>
            <w:id w:val="1726028884"/>
            <w:placeholder>
              <w:docPart w:val="E7498F2840524A01A0C974F4240DD0C5"/>
            </w:placeholder>
            <w:showingPlcHdr/>
            <w:dataBinding w:prefixMappings="xmlns:ns0='http://lp/documentinfo/RK' " w:xpath="/ns0:DocumentInfo[1]/ns0:BaseInfo[1]/ns0:DocNumber[1]" w:storeItemID="{AF6C2CC3-0084-4236-A97C-BD70F9A8FA40}"/>
            <w:text/>
          </w:sdtPr>
          <w:sdtEndPr/>
          <w:sdtContent>
            <w:p w14:paraId="58720F48" w14:textId="77777777" w:rsidR="00683B58" w:rsidRDefault="00683B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C124B5" w14:textId="77777777" w:rsidR="00683B58" w:rsidRDefault="00683B58" w:rsidP="00EE3C0F">
          <w:pPr>
            <w:pStyle w:val="Sidhuvud"/>
          </w:pPr>
        </w:p>
      </w:tc>
      <w:tc>
        <w:tcPr>
          <w:tcW w:w="1134" w:type="dxa"/>
        </w:tcPr>
        <w:p w14:paraId="4EAA0EA4" w14:textId="77777777" w:rsidR="00683B58" w:rsidRDefault="00683B58" w:rsidP="0094502D">
          <w:pPr>
            <w:pStyle w:val="Sidhuvud"/>
          </w:pPr>
        </w:p>
        <w:p w14:paraId="6D009014" w14:textId="77777777" w:rsidR="00683B58" w:rsidRPr="0094502D" w:rsidRDefault="00683B58" w:rsidP="00EC71A6">
          <w:pPr>
            <w:pStyle w:val="Sidhuvud"/>
          </w:pPr>
        </w:p>
      </w:tc>
    </w:tr>
    <w:tr w:rsidR="00683B58" w14:paraId="73E0AE7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70164AE50A246E6956EA1BF444A1E4B"/>
            </w:placeholder>
          </w:sdtPr>
          <w:sdtEndPr>
            <w:rPr>
              <w:b w:val="0"/>
            </w:rPr>
          </w:sdtEndPr>
          <w:sdtContent>
            <w:p w14:paraId="4C3ECCE5" w14:textId="77777777" w:rsidR="005A316F" w:rsidRPr="005A316F" w:rsidRDefault="005A316F" w:rsidP="00340DE0">
              <w:pPr>
                <w:pStyle w:val="Sidhuvud"/>
                <w:rPr>
                  <w:b/>
                </w:rPr>
              </w:pPr>
              <w:r w:rsidRPr="005A316F">
                <w:rPr>
                  <w:b/>
                </w:rPr>
                <w:t>Utbildningsdepartementet</w:t>
              </w:r>
            </w:p>
            <w:p w14:paraId="70425A33" w14:textId="77777777" w:rsidR="00683B58" w:rsidRDefault="005A316F" w:rsidP="00340DE0">
              <w:pPr>
                <w:pStyle w:val="Sidhuvud"/>
              </w:pPr>
              <w:r w:rsidRPr="005A316F">
                <w:t>Utbildningsministern</w:t>
              </w:r>
            </w:p>
          </w:sdtContent>
        </w:sdt>
        <w:p w14:paraId="45F5F36D" w14:textId="77777777" w:rsidR="00256F78" w:rsidRDefault="00256F78" w:rsidP="00256F78">
          <w:pPr>
            <w:rPr>
              <w:rFonts w:asciiTheme="majorHAnsi" w:hAnsiTheme="majorHAnsi"/>
              <w:sz w:val="19"/>
            </w:rPr>
          </w:pPr>
        </w:p>
        <w:p w14:paraId="187F6082" w14:textId="77777777" w:rsidR="00256F78" w:rsidRDefault="00256F78" w:rsidP="00256F78">
          <w:pPr>
            <w:rPr>
              <w:rFonts w:asciiTheme="majorHAnsi" w:hAnsiTheme="majorHAnsi"/>
              <w:sz w:val="19"/>
            </w:rPr>
          </w:pPr>
        </w:p>
        <w:p w14:paraId="3C92A27C" w14:textId="78360453" w:rsidR="00256F78" w:rsidRPr="00256F78" w:rsidRDefault="00256F78" w:rsidP="00480F32">
          <w:pPr>
            <w:pStyle w:val="Brdtext"/>
          </w:pPr>
        </w:p>
      </w:tc>
      <w:sdt>
        <w:sdtPr>
          <w:alias w:val="Recipient"/>
          <w:tag w:val="ccRKShow_Recipient"/>
          <w:id w:val="-28344517"/>
          <w:placeholder>
            <w:docPart w:val="75BA3A932EB94137B99CB186339C4531"/>
          </w:placeholder>
          <w:dataBinding w:prefixMappings="xmlns:ns0='http://lp/documentinfo/RK' " w:xpath="/ns0:DocumentInfo[1]/ns0:BaseInfo[1]/ns0:Recipient[1]" w:storeItemID="{AF6C2CC3-0084-4236-A97C-BD70F9A8FA40}"/>
          <w:text w:multiLine="1"/>
        </w:sdtPr>
        <w:sdtEndPr/>
        <w:sdtContent>
          <w:tc>
            <w:tcPr>
              <w:tcW w:w="3170" w:type="dxa"/>
            </w:tcPr>
            <w:p w14:paraId="607036D4" w14:textId="77777777" w:rsidR="00683B58" w:rsidRDefault="00683B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F43D4E" w14:textId="77777777" w:rsidR="00683B58" w:rsidRDefault="00683B58" w:rsidP="003E6020">
          <w:pPr>
            <w:pStyle w:val="Sidhuvud"/>
          </w:pPr>
        </w:p>
      </w:tc>
    </w:tr>
  </w:tbl>
  <w:p w14:paraId="0D917F2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36908"/>
    <w:rsid w:val="00041EDC"/>
    <w:rsid w:val="00042CE5"/>
    <w:rsid w:val="0004352E"/>
    <w:rsid w:val="0004371C"/>
    <w:rsid w:val="00051341"/>
    <w:rsid w:val="00052958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22B"/>
    <w:rsid w:val="00080631"/>
    <w:rsid w:val="00082374"/>
    <w:rsid w:val="000862E0"/>
    <w:rsid w:val="000873C3"/>
    <w:rsid w:val="00093408"/>
    <w:rsid w:val="00093BBF"/>
    <w:rsid w:val="0009435C"/>
    <w:rsid w:val="000A13CA"/>
    <w:rsid w:val="000A3A54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BB1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02DD"/>
    <w:rsid w:val="001428E2"/>
    <w:rsid w:val="0016294F"/>
    <w:rsid w:val="0016357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D83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B86"/>
    <w:rsid w:val="001C4566"/>
    <w:rsid w:val="001C4980"/>
    <w:rsid w:val="001C5DC9"/>
    <w:rsid w:val="001C6B85"/>
    <w:rsid w:val="001C71A9"/>
    <w:rsid w:val="001C7847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19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F7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FA4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17B6"/>
    <w:rsid w:val="002B480F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800"/>
    <w:rsid w:val="002E4D3F"/>
    <w:rsid w:val="002E5668"/>
    <w:rsid w:val="002E61A5"/>
    <w:rsid w:val="002E697D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2FF0"/>
    <w:rsid w:val="003153D9"/>
    <w:rsid w:val="003172B4"/>
    <w:rsid w:val="00321621"/>
    <w:rsid w:val="00323EF7"/>
    <w:rsid w:val="003240E1"/>
    <w:rsid w:val="003267A8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79D"/>
    <w:rsid w:val="00367EDA"/>
    <w:rsid w:val="00370311"/>
    <w:rsid w:val="00380663"/>
    <w:rsid w:val="00382218"/>
    <w:rsid w:val="003853E3"/>
    <w:rsid w:val="0038587E"/>
    <w:rsid w:val="00386926"/>
    <w:rsid w:val="00392ED4"/>
    <w:rsid w:val="00393680"/>
    <w:rsid w:val="0039403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578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A84"/>
    <w:rsid w:val="0042068E"/>
    <w:rsid w:val="00421C61"/>
    <w:rsid w:val="00422030"/>
    <w:rsid w:val="00422A7F"/>
    <w:rsid w:val="00426213"/>
    <w:rsid w:val="00431A7B"/>
    <w:rsid w:val="0043513D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0F32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395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527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39B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31B"/>
    <w:rsid w:val="00595EDE"/>
    <w:rsid w:val="00596E2B"/>
    <w:rsid w:val="005A0CBA"/>
    <w:rsid w:val="005A2022"/>
    <w:rsid w:val="005A316F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818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09DE"/>
    <w:rsid w:val="00622BAB"/>
    <w:rsid w:val="00626C84"/>
    <w:rsid w:val="006273E4"/>
    <w:rsid w:val="00631F82"/>
    <w:rsid w:val="00632DB7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B58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24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451"/>
    <w:rsid w:val="007D2FF5"/>
    <w:rsid w:val="007D4BCF"/>
    <w:rsid w:val="007D5D29"/>
    <w:rsid w:val="007D73AB"/>
    <w:rsid w:val="007D790E"/>
    <w:rsid w:val="007E2712"/>
    <w:rsid w:val="007E2EE9"/>
    <w:rsid w:val="007E4A9C"/>
    <w:rsid w:val="007E5516"/>
    <w:rsid w:val="007E7EE2"/>
    <w:rsid w:val="007F0405"/>
    <w:rsid w:val="007F06CA"/>
    <w:rsid w:val="007F0DD0"/>
    <w:rsid w:val="007F61D0"/>
    <w:rsid w:val="00800DD8"/>
    <w:rsid w:val="00800E65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81"/>
    <w:rsid w:val="008A4CEA"/>
    <w:rsid w:val="008A5B99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7BC"/>
    <w:rsid w:val="008D4306"/>
    <w:rsid w:val="008D4508"/>
    <w:rsid w:val="008D4DC4"/>
    <w:rsid w:val="008D7CAF"/>
    <w:rsid w:val="008E02EE"/>
    <w:rsid w:val="008E5818"/>
    <w:rsid w:val="008E65A8"/>
    <w:rsid w:val="008E77D6"/>
    <w:rsid w:val="008F4668"/>
    <w:rsid w:val="009036E7"/>
    <w:rsid w:val="00904C4C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59B9"/>
    <w:rsid w:val="00946561"/>
    <w:rsid w:val="00946B39"/>
    <w:rsid w:val="00947013"/>
    <w:rsid w:val="0095062C"/>
    <w:rsid w:val="00956EA9"/>
    <w:rsid w:val="009579BD"/>
    <w:rsid w:val="0096682C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F07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17AF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403A"/>
    <w:rsid w:val="009F505F"/>
    <w:rsid w:val="00A00AE4"/>
    <w:rsid w:val="00A00D24"/>
    <w:rsid w:val="00A0129C"/>
    <w:rsid w:val="00A01F5C"/>
    <w:rsid w:val="00A12A69"/>
    <w:rsid w:val="00A136FB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5F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F98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9DD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B23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EC3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7DD"/>
    <w:rsid w:val="00BF42BC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3775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099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5B7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E6A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B6D"/>
    <w:rsid w:val="00DE18F5"/>
    <w:rsid w:val="00DE73D2"/>
    <w:rsid w:val="00DF39E0"/>
    <w:rsid w:val="00DF5BFB"/>
    <w:rsid w:val="00DF5CD6"/>
    <w:rsid w:val="00E022DA"/>
    <w:rsid w:val="00E03BCB"/>
    <w:rsid w:val="00E124DC"/>
    <w:rsid w:val="00E140A5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36D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615"/>
    <w:rsid w:val="00F14FA3"/>
    <w:rsid w:val="00F15DB1"/>
    <w:rsid w:val="00F169EA"/>
    <w:rsid w:val="00F23AB0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3E6"/>
    <w:rsid w:val="00F5045C"/>
    <w:rsid w:val="00F520C7"/>
    <w:rsid w:val="00F53089"/>
    <w:rsid w:val="00F53AEA"/>
    <w:rsid w:val="00F55AC7"/>
    <w:rsid w:val="00F55F44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667"/>
    <w:rsid w:val="00F70848"/>
    <w:rsid w:val="00F73A60"/>
    <w:rsid w:val="00F8015D"/>
    <w:rsid w:val="00F829C7"/>
    <w:rsid w:val="00F82D26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C2C"/>
    <w:rsid w:val="00FC7600"/>
    <w:rsid w:val="00FD0B7B"/>
    <w:rsid w:val="00FD1A46"/>
    <w:rsid w:val="00FD4C08"/>
    <w:rsid w:val="00FD4E2D"/>
    <w:rsid w:val="00FE1DCC"/>
    <w:rsid w:val="00FE1DD4"/>
    <w:rsid w:val="00FE2B19"/>
    <w:rsid w:val="00FF0538"/>
    <w:rsid w:val="00FF5B88"/>
    <w:rsid w:val="00FF6BA9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69543D"/>
  <w15:docId w15:val="{7013E96B-776E-4118-A3CF-BBE75C0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23775"/>
    <w:pPr>
      <w:spacing w:after="0" w:line="240" w:lineRule="auto"/>
    </w:pPr>
  </w:style>
  <w:style w:type="paragraph" w:customStyle="1" w:styleId="Default">
    <w:name w:val="Default"/>
    <w:rsid w:val="00B349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AB61D9703A48A3AD588C716111E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702D2-A189-4469-8A35-1A0192AABC40}"/>
      </w:docPartPr>
      <w:docPartBody>
        <w:p w:rsidR="0043022D" w:rsidRDefault="00CB607D" w:rsidP="00CB607D">
          <w:pPr>
            <w:pStyle w:val="16AB61D9703A48A3AD588C716111E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498F2840524A01A0C974F4240DD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8A29E-AA8E-4E63-901D-3FFF45FC8755}"/>
      </w:docPartPr>
      <w:docPartBody>
        <w:p w:rsidR="0043022D" w:rsidRDefault="00CB607D" w:rsidP="00CB607D">
          <w:pPr>
            <w:pStyle w:val="E7498F2840524A01A0C974F4240DD0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0164AE50A246E6956EA1BF444A1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64486-B87F-43DA-B23A-4FECF451535F}"/>
      </w:docPartPr>
      <w:docPartBody>
        <w:p w:rsidR="0043022D" w:rsidRDefault="00CB607D" w:rsidP="00CB607D">
          <w:pPr>
            <w:pStyle w:val="870164AE50A246E6956EA1BF444A1E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BA3A932EB94137B99CB186339C4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5768A-CCB7-42CA-BFD4-0364AF8EE4A4}"/>
      </w:docPartPr>
      <w:docPartBody>
        <w:p w:rsidR="0043022D" w:rsidRDefault="00CB607D" w:rsidP="00CB607D">
          <w:pPr>
            <w:pStyle w:val="75BA3A932EB94137B99CB186339C4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2C33EDCE6041C2B896C0313282D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FCC45-29BF-47FA-829F-DAEB2CBBE5D7}"/>
      </w:docPartPr>
      <w:docPartBody>
        <w:p w:rsidR="0043022D" w:rsidRDefault="00CB607D" w:rsidP="00CB607D">
          <w:pPr>
            <w:pStyle w:val="DF2C33EDCE6041C2B896C0313282D94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7A7EF08AECF4FC2BA1AD20DA8BCE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33C07-AD23-4CFF-B7F8-C196EF989954}"/>
      </w:docPartPr>
      <w:docPartBody>
        <w:p w:rsidR="0043022D" w:rsidRDefault="00CB607D" w:rsidP="00CB607D">
          <w:pPr>
            <w:pStyle w:val="E7A7EF08AECF4FC2BA1AD20DA8BCE9F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D41C533A6BD4AB98C80FAF1CD668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4351D-9F51-4E69-B056-E5931D5E02D4}"/>
      </w:docPartPr>
      <w:docPartBody>
        <w:p w:rsidR="0043022D" w:rsidRDefault="00CB607D" w:rsidP="00CB607D">
          <w:pPr>
            <w:pStyle w:val="AD41C533A6BD4AB98C80FAF1CD668DA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5C20165D85E425A85A8AC883B263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E877D-EA42-4AE7-BD5C-C688B3259C1B}"/>
      </w:docPartPr>
      <w:docPartBody>
        <w:p w:rsidR="0043022D" w:rsidRDefault="00CB607D" w:rsidP="00CB607D">
          <w:pPr>
            <w:pStyle w:val="E5C20165D85E425A85A8AC883B26336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2C15B6F87954F56BC10E6FB63A72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99CEF-CB91-437C-A3AB-32B7AAB98A3C}"/>
      </w:docPartPr>
      <w:docPartBody>
        <w:p w:rsidR="0043022D" w:rsidRDefault="00CB607D" w:rsidP="00CB607D">
          <w:pPr>
            <w:pStyle w:val="82C15B6F87954F56BC10E6FB63A7216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7D"/>
    <w:rsid w:val="00100452"/>
    <w:rsid w:val="0043022D"/>
    <w:rsid w:val="0050469F"/>
    <w:rsid w:val="00685274"/>
    <w:rsid w:val="009B1E05"/>
    <w:rsid w:val="00AB5C2D"/>
    <w:rsid w:val="00B059DC"/>
    <w:rsid w:val="00B93C64"/>
    <w:rsid w:val="00C335DE"/>
    <w:rsid w:val="00C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53CF233A1D431AB346DF58DD08B70D">
    <w:name w:val="B153CF233A1D431AB346DF58DD08B70D"/>
    <w:rsid w:val="00CB607D"/>
  </w:style>
  <w:style w:type="character" w:styleId="Platshllartext">
    <w:name w:val="Placeholder Text"/>
    <w:basedOn w:val="Standardstycketeckensnitt"/>
    <w:uiPriority w:val="99"/>
    <w:semiHidden/>
    <w:rsid w:val="00100452"/>
    <w:rPr>
      <w:noProof w:val="0"/>
      <w:color w:val="808080"/>
    </w:rPr>
  </w:style>
  <w:style w:type="paragraph" w:customStyle="1" w:styleId="C7C7206E7AC3413B9F4487A3E6106E5F">
    <w:name w:val="C7C7206E7AC3413B9F4487A3E6106E5F"/>
    <w:rsid w:val="00CB607D"/>
  </w:style>
  <w:style w:type="paragraph" w:customStyle="1" w:styleId="A0B8F8F0CA0740A6AED034F4F412B34A">
    <w:name w:val="A0B8F8F0CA0740A6AED034F4F412B34A"/>
    <w:rsid w:val="00CB607D"/>
  </w:style>
  <w:style w:type="paragraph" w:customStyle="1" w:styleId="03CC1F101A5844A2BFE8738727407CA2">
    <w:name w:val="03CC1F101A5844A2BFE8738727407CA2"/>
    <w:rsid w:val="00CB607D"/>
  </w:style>
  <w:style w:type="paragraph" w:customStyle="1" w:styleId="16AB61D9703A48A3AD588C716111E973">
    <w:name w:val="16AB61D9703A48A3AD588C716111E973"/>
    <w:rsid w:val="00CB607D"/>
  </w:style>
  <w:style w:type="paragraph" w:customStyle="1" w:styleId="E7498F2840524A01A0C974F4240DD0C5">
    <w:name w:val="E7498F2840524A01A0C974F4240DD0C5"/>
    <w:rsid w:val="00CB607D"/>
  </w:style>
  <w:style w:type="paragraph" w:customStyle="1" w:styleId="576C1705A3724BD2BBF404C8325784D8">
    <w:name w:val="576C1705A3724BD2BBF404C8325784D8"/>
    <w:rsid w:val="00CB607D"/>
  </w:style>
  <w:style w:type="paragraph" w:customStyle="1" w:styleId="0AE34743BC3B4277B334193478B58EF1">
    <w:name w:val="0AE34743BC3B4277B334193478B58EF1"/>
    <w:rsid w:val="00CB607D"/>
  </w:style>
  <w:style w:type="paragraph" w:customStyle="1" w:styleId="9D93A14B69F642B6B2F596765A441C2B">
    <w:name w:val="9D93A14B69F642B6B2F596765A441C2B"/>
    <w:rsid w:val="00CB607D"/>
  </w:style>
  <w:style w:type="paragraph" w:customStyle="1" w:styleId="870164AE50A246E6956EA1BF444A1E4B">
    <w:name w:val="870164AE50A246E6956EA1BF444A1E4B"/>
    <w:rsid w:val="00CB607D"/>
  </w:style>
  <w:style w:type="paragraph" w:customStyle="1" w:styleId="75BA3A932EB94137B99CB186339C4531">
    <w:name w:val="75BA3A932EB94137B99CB186339C4531"/>
    <w:rsid w:val="00CB607D"/>
  </w:style>
  <w:style w:type="paragraph" w:customStyle="1" w:styleId="E7498F2840524A01A0C974F4240DD0C51">
    <w:name w:val="E7498F2840524A01A0C974F4240DD0C51"/>
    <w:rsid w:val="00CB60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0164AE50A246E6956EA1BF444A1E4B1">
    <w:name w:val="870164AE50A246E6956EA1BF444A1E4B1"/>
    <w:rsid w:val="00CB60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F2C33EDCE6041C2B896C0313282D940">
    <w:name w:val="DF2C33EDCE6041C2B896C0313282D940"/>
    <w:rsid w:val="00CB607D"/>
  </w:style>
  <w:style w:type="paragraph" w:customStyle="1" w:styleId="E7A7EF08AECF4FC2BA1AD20DA8BCE9FA">
    <w:name w:val="E7A7EF08AECF4FC2BA1AD20DA8BCE9FA"/>
    <w:rsid w:val="00CB607D"/>
  </w:style>
  <w:style w:type="paragraph" w:customStyle="1" w:styleId="65B1A83B9A3C4F6BAB43AC95170212C5">
    <w:name w:val="65B1A83B9A3C4F6BAB43AC95170212C5"/>
    <w:rsid w:val="00CB607D"/>
  </w:style>
  <w:style w:type="paragraph" w:customStyle="1" w:styleId="0311FEFEEDBD4125BC39BA5A5F88DA68">
    <w:name w:val="0311FEFEEDBD4125BC39BA5A5F88DA68"/>
    <w:rsid w:val="00CB607D"/>
  </w:style>
  <w:style w:type="paragraph" w:customStyle="1" w:styleId="AD41C533A6BD4AB98C80FAF1CD668DAA">
    <w:name w:val="AD41C533A6BD4AB98C80FAF1CD668DAA"/>
    <w:rsid w:val="00CB607D"/>
  </w:style>
  <w:style w:type="paragraph" w:customStyle="1" w:styleId="E5C20165D85E425A85A8AC883B26336F">
    <w:name w:val="E5C20165D85E425A85A8AC883B26336F"/>
    <w:rsid w:val="00CB607D"/>
  </w:style>
  <w:style w:type="paragraph" w:customStyle="1" w:styleId="82C15B6F87954F56BC10E6FB63A72168">
    <w:name w:val="82C15B6F87954F56BC10E6FB63A72168"/>
    <w:rsid w:val="00CB607D"/>
  </w:style>
  <w:style w:type="paragraph" w:customStyle="1" w:styleId="F69D92625A0742608C7CDBE4BED400F2">
    <w:name w:val="F69D92625A0742608C7CDBE4BED400F2"/>
    <w:rsid w:val="00100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baf31cae-9ec0-47a5-b576-120e0c3ea54a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8A4583EB0A678438F858F5C7F9AACAF" ma:contentTypeVersion="38" ma:contentTypeDescription="Skapa nytt dokument med möjlighet att välja RK-mall" ma:contentTypeScope="" ma:versionID="9e10e7d22ab916b0d1406b091bbed3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xmlns:ns6="cce28019-86c4-43eb-9d2c-17951d3a857e" targetNamespace="http://schemas.microsoft.com/office/2006/metadata/properties" ma:root="true" ma:fieldsID="95918dd0aa06cb95031b0cb86923d746" ns2:_="" ns3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HUC4WJHRZ2ET-721996182-1760</_dlc_DocId>
    <_dlc_DocIdUrl xmlns="cce28019-86c4-43eb-9d2c-17951d3a857e">
      <Url>https://dhs.sp.regeringskansliet.se/yta/u-S/_layouts/15/DocIdRedir.aspx?ID=HUC4WJHRZ2ET-721996182-1760</Url>
      <Description>HUC4WJHRZ2ET-721996182-1760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2021-06-02T00:00:00</HeaderDate>
    <Office/>
    <Dnr>U2021/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C024-922E-48CB-9FBE-43633400BFA0}"/>
</file>

<file path=customXml/itemProps2.xml><?xml version="1.0" encoding="utf-8"?>
<ds:datastoreItem xmlns:ds="http://schemas.openxmlformats.org/officeDocument/2006/customXml" ds:itemID="{D7EBC416-2FB6-4292-BD08-28B019C07870}"/>
</file>

<file path=customXml/itemProps3.xml><?xml version="1.0" encoding="utf-8"?>
<ds:datastoreItem xmlns:ds="http://schemas.openxmlformats.org/officeDocument/2006/customXml" ds:itemID="{0F87B269-C799-4BF8-AB2F-6E96A274E735}"/>
</file>

<file path=customXml/itemProps4.xml><?xml version="1.0" encoding="utf-8"?>
<ds:datastoreItem xmlns:ds="http://schemas.openxmlformats.org/officeDocument/2006/customXml" ds:itemID="{E6319B49-2C6E-4412-95B8-91CEDE341C0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C6220B1-9F28-417E-BE82-B3649A0C6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EBC416-2FB6-4292-BD08-28B019C07870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cce28019-86c4-43eb-9d2c-17951d3a857e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F6C2CC3-0084-4236-A97C-BD70F9A8FA40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SLUTLIGT Svar på fråga 2020_21_2934 Björn Söder SD Pisarapporter.docx</dc:title>
  <dc:subject/>
  <dc:creator>Åsa Källén</dc:creator>
  <cp:keywords/>
  <dc:description/>
  <cp:lastModifiedBy>Åsa Källén</cp:lastModifiedBy>
  <cp:revision>4</cp:revision>
  <dcterms:created xsi:type="dcterms:W3CDTF">2021-05-31T08:23:00Z</dcterms:created>
  <dcterms:modified xsi:type="dcterms:W3CDTF">2021-06-02T08:19:00Z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75083110-ac23-4e4e-b1f3-100815b135fa</vt:lpwstr>
  </property>
</Properties>
</file>