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55CAF" w14:textId="0BB884AA" w:rsidR="00FF6926" w:rsidRPr="00B045E7" w:rsidRDefault="00B44601" w:rsidP="00FF6926">
      <w:pPr>
        <w:pStyle w:val="RKrubrik"/>
        <w:pBdr>
          <w:bottom w:val="single" w:sz="4" w:space="1" w:color="auto"/>
        </w:pBdr>
        <w:spacing w:before="0" w:after="0"/>
      </w:pPr>
      <w:bookmarkStart w:id="0" w:name="Start"/>
      <w:bookmarkStart w:id="1" w:name="_Hlk503256732"/>
      <w:bookmarkEnd w:id="0"/>
      <w:r>
        <w:t>Svar på fråga 2017/18</w:t>
      </w:r>
      <w:r w:rsidR="00184FB6">
        <w:t>:1066</w:t>
      </w:r>
      <w:r>
        <w:t xml:space="preserve"> av </w:t>
      </w:r>
      <w:r w:rsidR="00184FB6">
        <w:t>Lars Beckman</w:t>
      </w:r>
      <w:r>
        <w:t xml:space="preserve"> (M)</w:t>
      </w:r>
      <w:r w:rsidR="00FF6926">
        <w:t xml:space="preserve"> </w:t>
      </w:r>
      <w:r w:rsidR="00184FB6">
        <w:t>Vägsamfälligheter</w:t>
      </w:r>
    </w:p>
    <w:p w14:paraId="68455CB0" w14:textId="77777777" w:rsidR="00FF6926" w:rsidRPr="00CC6FB5" w:rsidRDefault="00FF6926" w:rsidP="00FF6926">
      <w:pPr>
        <w:pStyle w:val="RKnormal"/>
        <w:rPr>
          <w:rFonts w:asciiTheme="majorHAnsi" w:hAnsiTheme="majorHAnsi" w:cstheme="majorHAnsi"/>
          <w:sz w:val="26"/>
          <w:szCs w:val="26"/>
        </w:rPr>
      </w:pPr>
    </w:p>
    <w:p w14:paraId="7A535E5C" w14:textId="3EF49BAD" w:rsidR="00184FB6" w:rsidRDefault="00184FB6" w:rsidP="002749F7">
      <w:pPr>
        <w:pStyle w:val="Brdtext"/>
      </w:pPr>
      <w:r>
        <w:t>Lars Beckman</w:t>
      </w:r>
      <w:r w:rsidR="00B44601">
        <w:t xml:space="preserve"> har frågat mig om jag avser att </w:t>
      </w:r>
      <w:r>
        <w:t xml:space="preserve">vidta några åtgärder för att göra regelförenklingar för vägsamfälligheter och vad som för närvarande sker i beredningen av denna fråga. </w:t>
      </w:r>
    </w:p>
    <w:p w14:paraId="38F649E0" w14:textId="7CCC75EE" w:rsidR="0000264E" w:rsidRDefault="00E04123" w:rsidP="002749F7">
      <w:pPr>
        <w:pStyle w:val="Brdtext"/>
      </w:pPr>
      <w:r>
        <w:t>Lars Beckmans</w:t>
      </w:r>
      <w:r w:rsidR="00B44601">
        <w:t xml:space="preserve"> fråga tar främst sikte på</w:t>
      </w:r>
      <w:r w:rsidR="00B045E7">
        <w:t xml:space="preserve"> omprövning</w:t>
      </w:r>
      <w:r w:rsidR="00FF6926">
        <w:t xml:space="preserve"> av andelstal i</w:t>
      </w:r>
      <w:r w:rsidR="00B44601">
        <w:t xml:space="preserve"> s.k. väg</w:t>
      </w:r>
      <w:r w:rsidR="00FF6926">
        <w:softHyphen/>
      </w:r>
      <w:r w:rsidR="00B44601">
        <w:t>föreningar, dvs. sam</w:t>
      </w:r>
      <w:r w:rsidR="00B44601">
        <w:softHyphen/>
        <w:t>fällig</w:t>
      </w:r>
      <w:r w:rsidR="00B44601">
        <w:softHyphen/>
        <w:t>hets</w:t>
      </w:r>
      <w:r w:rsidR="00B44601">
        <w:softHyphen/>
        <w:t>föreningar som förvaltar en gemen</w:t>
      </w:r>
      <w:r w:rsidR="00FF6926">
        <w:softHyphen/>
      </w:r>
      <w:r w:rsidR="00B44601">
        <w:t>sam</w:t>
      </w:r>
      <w:r w:rsidR="00FF6926">
        <w:softHyphen/>
      </w:r>
      <w:r w:rsidR="00B44601">
        <w:t>hets</w:t>
      </w:r>
      <w:r w:rsidR="00FF6926">
        <w:softHyphen/>
      </w:r>
      <w:r w:rsidR="00B44601">
        <w:t xml:space="preserve">anläggning för väg. </w:t>
      </w:r>
      <w:r w:rsidR="009E3B5B">
        <w:t xml:space="preserve">Han framhåller de kostnader och den tidsåtgång som en omprövningsförrättning hos Lantmäteriet är förenad med. I februari </w:t>
      </w:r>
      <w:r w:rsidR="0000264E">
        <w:t xml:space="preserve">i år besvarade statsrådet Peter Eriksson en interpellation från </w:t>
      </w:r>
      <w:r w:rsidR="0054771E">
        <w:t xml:space="preserve">Lars Beckman </w:t>
      </w:r>
      <w:r w:rsidR="0000264E">
        <w:t xml:space="preserve">om Lantmäteriets handläggning av ärenden om enskilda vägar </w:t>
      </w:r>
      <w:r w:rsidR="00184FB6">
        <w:t>(interpellation 2017/18:282). I svaret pekade Peter Eriksson</w:t>
      </w:r>
      <w:r w:rsidR="00B44601">
        <w:t xml:space="preserve"> bl.a. på de förenklin</w:t>
      </w:r>
      <w:r w:rsidR="00B44601">
        <w:softHyphen/>
        <w:t>gar i lag</w:t>
      </w:r>
      <w:r w:rsidR="005434FC">
        <w:softHyphen/>
      </w:r>
      <w:r w:rsidR="00B44601">
        <w:t>stiftnin</w:t>
      </w:r>
      <w:r w:rsidR="005434FC">
        <w:softHyphen/>
      </w:r>
      <w:r w:rsidR="00B44601">
        <w:t>gen som regeringen har tagit initiativ till</w:t>
      </w:r>
      <w:r w:rsidR="00AE7756">
        <w:t xml:space="preserve"> under mandatperioden</w:t>
      </w:r>
      <w:r w:rsidR="00B44601">
        <w:t xml:space="preserve"> och </w:t>
      </w:r>
      <w:r w:rsidR="00734ACF">
        <w:t>de åtgärder som vidtagits för att komma till</w:t>
      </w:r>
      <w:r w:rsidR="0000264E">
        <w:t xml:space="preserve"> </w:t>
      </w:r>
      <w:r w:rsidR="00734ACF">
        <w:t>rätta med Lantmäteriets långa hand</w:t>
      </w:r>
      <w:r w:rsidR="00AE7756">
        <w:softHyphen/>
      </w:r>
      <w:r w:rsidR="00734ACF">
        <w:t>läggnings</w:t>
      </w:r>
      <w:r w:rsidR="00AE7756">
        <w:softHyphen/>
      </w:r>
      <w:r w:rsidR="00734ACF">
        <w:t xml:space="preserve">tider. </w:t>
      </w:r>
    </w:p>
    <w:p w14:paraId="68455CB2" w14:textId="6B3EDD6D" w:rsidR="00B44601" w:rsidRDefault="0000264E" w:rsidP="002749F7">
      <w:pPr>
        <w:pStyle w:val="Brdtext"/>
      </w:pPr>
      <w:r>
        <w:t xml:space="preserve">När det gäller </w:t>
      </w:r>
      <w:r w:rsidR="00734ACF">
        <w:t xml:space="preserve">det </w:t>
      </w:r>
      <w:r w:rsidR="00B44601">
        <w:t>för</w:t>
      </w:r>
      <w:r w:rsidR="00734ACF">
        <w:softHyphen/>
      </w:r>
      <w:r w:rsidR="00B44601">
        <w:t xml:space="preserve">slag från Riksförbundet Enskilda Vägar som </w:t>
      </w:r>
      <w:r w:rsidR="00184FB6">
        <w:t>Lars Beckman</w:t>
      </w:r>
      <w:r w:rsidR="00B44601">
        <w:t xml:space="preserve"> </w:t>
      </w:r>
      <w:r>
        <w:t xml:space="preserve">tar upp </w:t>
      </w:r>
      <w:r w:rsidR="0054771E">
        <w:t xml:space="preserve">så </w:t>
      </w:r>
      <w:r>
        <w:t xml:space="preserve">lämnade </w:t>
      </w:r>
      <w:r w:rsidR="0054771E">
        <w:t xml:space="preserve">jag </w:t>
      </w:r>
      <w:r w:rsidR="005434FC">
        <w:t xml:space="preserve">i januari i år </w:t>
      </w:r>
      <w:r>
        <w:t xml:space="preserve">ett svar på en i huvudsak motsvarande fråga från </w:t>
      </w:r>
      <w:r w:rsidR="006A146C">
        <w:t xml:space="preserve">Lars Beckmans </w:t>
      </w:r>
      <w:r w:rsidR="005434FC">
        <w:t>partikollega Cecilia Wide</w:t>
      </w:r>
      <w:r w:rsidR="00452836">
        <w:softHyphen/>
      </w:r>
      <w:r w:rsidR="005434FC">
        <w:t>gren</w:t>
      </w:r>
      <w:r w:rsidR="009E3B5B">
        <w:t xml:space="preserve"> (riksdagsfråga 2017/18:524)</w:t>
      </w:r>
      <w:r>
        <w:t>. I svaret framhölls att frågeställningarna är komplicerade</w:t>
      </w:r>
      <w:r w:rsidR="006A146C">
        <w:t xml:space="preserve"> och</w:t>
      </w:r>
      <w:r w:rsidR="00C77D7C">
        <w:t xml:space="preserve"> att </w:t>
      </w:r>
      <w:r w:rsidR="00B44601">
        <w:t xml:space="preserve">beredningen </w:t>
      </w:r>
      <w:r w:rsidR="00977283">
        <w:t xml:space="preserve">av </w:t>
      </w:r>
      <w:r w:rsidR="005434FC">
        <w:t xml:space="preserve">förslaget </w:t>
      </w:r>
      <w:r w:rsidR="00B44601">
        <w:t>pågår i Regerings</w:t>
      </w:r>
      <w:r w:rsidR="00977283">
        <w:softHyphen/>
      </w:r>
      <w:r w:rsidR="00B44601">
        <w:t>kansliet</w:t>
      </w:r>
      <w:r w:rsidR="006A146C">
        <w:t>.</w:t>
      </w:r>
    </w:p>
    <w:p w14:paraId="68455CB3" w14:textId="2FDF0BDD" w:rsidR="00B44601" w:rsidRDefault="00B44601" w:rsidP="002749F7">
      <w:pPr>
        <w:pStyle w:val="Brdtext"/>
      </w:pPr>
      <w:r>
        <w:t xml:space="preserve">Med tanke på den korta tid som </w:t>
      </w:r>
      <w:r w:rsidR="00FF6926">
        <w:t xml:space="preserve">har </w:t>
      </w:r>
      <w:r>
        <w:t>gått sedan</w:t>
      </w:r>
      <w:r w:rsidR="0054771E">
        <w:t xml:space="preserve"> </w:t>
      </w:r>
      <w:r w:rsidR="0000264E">
        <w:t xml:space="preserve">nämnda interpellation och riksdagsfråga besvarades </w:t>
      </w:r>
      <w:r w:rsidR="00E433E6" w:rsidRPr="00527972">
        <w:t>har jag inget ytterligare att tillägga med anledning av den fråga som Lars Beckman nu har ställt</w:t>
      </w:r>
      <w:r w:rsidR="00527972" w:rsidRPr="00527972">
        <w:t>.</w:t>
      </w:r>
    </w:p>
    <w:p w14:paraId="68455CB4" w14:textId="127D9AD6" w:rsidR="00B44601" w:rsidRDefault="00B44601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730C3476203B4997B02ADC40C1E08A75"/>
          </w:placeholder>
          <w:dataBinding w:prefixMappings="xmlns:ns0='http://lp/documentinfo/RK' " w:xpath="/ns0:DocumentInfo[1]/ns0:BaseInfo[1]/ns0:HeaderDate[1]" w:storeItemID="{A3D5DDD8-B491-482E-8BCB-F671E01FD739}"/>
          <w:date w:fullDate="2018-03-2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E04123">
            <w:t>27 mars 2018</w:t>
          </w:r>
        </w:sdtContent>
      </w:sdt>
    </w:p>
    <w:p w14:paraId="68455CB5" w14:textId="77777777" w:rsidR="00B44601" w:rsidRDefault="00B44601" w:rsidP="004E7A8F">
      <w:pPr>
        <w:pStyle w:val="Brdtextutanavstnd"/>
      </w:pPr>
    </w:p>
    <w:p w14:paraId="68455CB6" w14:textId="77777777" w:rsidR="00B44601" w:rsidRDefault="00B44601" w:rsidP="00E96532">
      <w:pPr>
        <w:pStyle w:val="Brdtext"/>
      </w:pPr>
      <w:r>
        <w:t>Heléne Fritzon</w:t>
      </w:r>
      <w:bookmarkStart w:id="2" w:name="_GoBack"/>
      <w:bookmarkEnd w:id="1"/>
      <w:bookmarkEnd w:id="2"/>
    </w:p>
    <w:sectPr w:rsidR="00B44601" w:rsidSect="00B44601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55CBA" w14:textId="77777777" w:rsidR="00B44601" w:rsidRDefault="00B44601" w:rsidP="00A87A54">
      <w:pPr>
        <w:spacing w:after="0" w:line="240" w:lineRule="auto"/>
      </w:pPr>
      <w:r>
        <w:separator/>
      </w:r>
    </w:p>
  </w:endnote>
  <w:endnote w:type="continuationSeparator" w:id="0">
    <w:p w14:paraId="68455CBB" w14:textId="77777777" w:rsidR="00B44601" w:rsidRDefault="00B4460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8455CB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8455CBC" w14:textId="11E3A8F2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52797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52797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8455CB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8455CBE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8455CC0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8455CD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8455CD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8455CDA" w14:textId="77777777" w:rsidTr="00C26068">
      <w:trPr>
        <w:trHeight w:val="227"/>
      </w:trPr>
      <w:tc>
        <w:tcPr>
          <w:tcW w:w="4074" w:type="dxa"/>
        </w:tcPr>
        <w:p w14:paraId="68455CD8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8455CD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8455CD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55CB8" w14:textId="77777777" w:rsidR="00B44601" w:rsidRDefault="00B44601" w:rsidP="00A87A54">
      <w:pPr>
        <w:spacing w:after="0" w:line="240" w:lineRule="auto"/>
      </w:pPr>
      <w:r>
        <w:separator/>
      </w:r>
    </w:p>
  </w:footnote>
  <w:footnote w:type="continuationSeparator" w:id="0">
    <w:p w14:paraId="68455CB9" w14:textId="77777777" w:rsidR="00B44601" w:rsidRDefault="00B4460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44601" w14:paraId="68455CC4" w14:textId="77777777" w:rsidTr="00C93EBA">
      <w:trPr>
        <w:trHeight w:val="227"/>
      </w:trPr>
      <w:tc>
        <w:tcPr>
          <w:tcW w:w="5534" w:type="dxa"/>
        </w:tcPr>
        <w:p w14:paraId="68455CC1" w14:textId="77777777" w:rsidR="00B44601" w:rsidRPr="007D73AB" w:rsidRDefault="00B44601">
          <w:pPr>
            <w:pStyle w:val="Sidhuvud"/>
          </w:pPr>
        </w:p>
      </w:tc>
      <w:tc>
        <w:tcPr>
          <w:tcW w:w="3170" w:type="dxa"/>
          <w:vAlign w:val="bottom"/>
        </w:tcPr>
        <w:p w14:paraId="68455CC2" w14:textId="77777777" w:rsidR="00B44601" w:rsidRPr="007D73AB" w:rsidRDefault="00B44601" w:rsidP="00340DE0">
          <w:pPr>
            <w:pStyle w:val="Sidhuvud"/>
          </w:pPr>
        </w:p>
      </w:tc>
      <w:tc>
        <w:tcPr>
          <w:tcW w:w="1134" w:type="dxa"/>
        </w:tcPr>
        <w:p w14:paraId="68455CC3" w14:textId="77777777" w:rsidR="00B44601" w:rsidRDefault="00B44601" w:rsidP="005A703A">
          <w:pPr>
            <w:pStyle w:val="Sidhuvud"/>
          </w:pPr>
        </w:p>
      </w:tc>
    </w:tr>
    <w:tr w:rsidR="00B44601" w14:paraId="68455CCF" w14:textId="77777777" w:rsidTr="00C93EBA">
      <w:trPr>
        <w:trHeight w:val="1928"/>
      </w:trPr>
      <w:tc>
        <w:tcPr>
          <w:tcW w:w="5534" w:type="dxa"/>
        </w:tcPr>
        <w:p w14:paraId="68455CC5" w14:textId="77777777" w:rsidR="00B44601" w:rsidRPr="00340DE0" w:rsidRDefault="00B4460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8455CDC" wp14:editId="68455CDD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8455CC6" w14:textId="77777777" w:rsidR="00B44601" w:rsidRPr="00710A6C" w:rsidRDefault="00B44601" w:rsidP="00EE3C0F">
          <w:pPr>
            <w:pStyle w:val="Sidhuvud"/>
            <w:rPr>
              <w:b/>
            </w:rPr>
          </w:pPr>
        </w:p>
        <w:p w14:paraId="68455CC7" w14:textId="77777777" w:rsidR="00B44601" w:rsidRDefault="00B44601" w:rsidP="00EE3C0F">
          <w:pPr>
            <w:pStyle w:val="Sidhuvud"/>
          </w:pPr>
        </w:p>
        <w:p w14:paraId="68455CC8" w14:textId="77777777" w:rsidR="00B44601" w:rsidRDefault="00B44601" w:rsidP="00EE3C0F">
          <w:pPr>
            <w:pStyle w:val="Sidhuvud"/>
          </w:pPr>
        </w:p>
        <w:p w14:paraId="68455CC9" w14:textId="77777777" w:rsidR="00B44601" w:rsidRDefault="00B4460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B0FD3EE870C4E86B6E2F820A4EDD5CB"/>
            </w:placeholder>
            <w:dataBinding w:prefixMappings="xmlns:ns0='http://lp/documentinfo/RK' " w:xpath="/ns0:DocumentInfo[1]/ns0:BaseInfo[1]/ns0:Dnr[1]" w:storeItemID="{A3D5DDD8-B491-482E-8BCB-F671E01FD739}"/>
            <w:text/>
          </w:sdtPr>
          <w:sdtEndPr/>
          <w:sdtContent>
            <w:p w14:paraId="68455CCA" w14:textId="797FBCFA" w:rsidR="00B44601" w:rsidRDefault="00184FB6" w:rsidP="00EE3C0F">
              <w:pPr>
                <w:pStyle w:val="Sidhuvud"/>
              </w:pPr>
              <w:r>
                <w:t>Ju2018/01865</w:t>
              </w:r>
              <w:r w:rsidR="00B44601">
                <w:t>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4FA0AA68D3B4FFD93E88F5EC1531153"/>
            </w:placeholder>
            <w:showingPlcHdr/>
            <w:dataBinding w:prefixMappings="xmlns:ns0='http://lp/documentinfo/RK' " w:xpath="/ns0:DocumentInfo[1]/ns0:BaseInfo[1]/ns0:DocNumber[1]" w:storeItemID="{A3D5DDD8-B491-482E-8BCB-F671E01FD739}"/>
            <w:text/>
          </w:sdtPr>
          <w:sdtEndPr/>
          <w:sdtContent>
            <w:p w14:paraId="68455CCB" w14:textId="161AF42F" w:rsidR="00B44601" w:rsidRDefault="00B4460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8455CCC" w14:textId="77777777" w:rsidR="00B44601" w:rsidRDefault="00B44601" w:rsidP="00EE3C0F">
          <w:pPr>
            <w:pStyle w:val="Sidhuvud"/>
          </w:pPr>
        </w:p>
      </w:tc>
      <w:tc>
        <w:tcPr>
          <w:tcW w:w="1134" w:type="dxa"/>
        </w:tcPr>
        <w:p w14:paraId="68455CCD" w14:textId="77777777" w:rsidR="00B44601" w:rsidRDefault="00B44601" w:rsidP="0094502D">
          <w:pPr>
            <w:pStyle w:val="Sidhuvud"/>
          </w:pPr>
        </w:p>
        <w:p w14:paraId="68455CCE" w14:textId="77777777" w:rsidR="00B44601" w:rsidRPr="0094502D" w:rsidRDefault="00B44601" w:rsidP="00EC71A6">
          <w:pPr>
            <w:pStyle w:val="Sidhuvud"/>
          </w:pPr>
        </w:p>
      </w:tc>
    </w:tr>
    <w:tr w:rsidR="00B44601" w14:paraId="68455CD4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217FC036F774C318261D76B37FF0094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304DAD62" w14:textId="79DAB72B" w:rsidR="00421C1B" w:rsidRPr="00421C1B" w:rsidRDefault="00421C1B" w:rsidP="00421C1B">
              <w:pPr>
                <w:pStyle w:val="Sidhuvud"/>
                <w:rPr>
                  <w:b/>
                </w:rPr>
              </w:pPr>
            </w:p>
            <w:p w14:paraId="2F0147C4" w14:textId="77777777" w:rsidR="00421C1B" w:rsidRPr="00421C1B" w:rsidRDefault="00421C1B" w:rsidP="00421C1B">
              <w:pPr>
                <w:pStyle w:val="Sidhuvud"/>
                <w:rPr>
                  <w:b/>
                </w:rPr>
              </w:pPr>
              <w:r w:rsidRPr="00421C1B">
                <w:rPr>
                  <w:b/>
                </w:rPr>
                <w:t>Justitiedepartementet</w:t>
              </w:r>
            </w:p>
            <w:p w14:paraId="68455CD0" w14:textId="5F2B08C3" w:rsidR="00421C1B" w:rsidRPr="00421C1B" w:rsidRDefault="00421C1B" w:rsidP="00421C1B">
              <w:pPr>
                <w:pStyle w:val="Sidhuvud"/>
              </w:pPr>
              <w:r w:rsidRPr="00421C1B">
                <w:t>Migrationsministern och biträdande justitieministern</w:t>
              </w:r>
              <w:r w:rsidRPr="00421C1B">
                <w:cr/>
              </w:r>
            </w:p>
            <w:p w14:paraId="68455CD1" w14:textId="195CEBEF" w:rsidR="00B44601" w:rsidRPr="00B44601" w:rsidRDefault="00B44601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DDC143B84944F9385E72531B6B116CF"/>
          </w:placeholder>
          <w:dataBinding w:prefixMappings="xmlns:ns0='http://lp/documentinfo/RK' " w:xpath="/ns0:DocumentInfo[1]/ns0:BaseInfo[1]/ns0:Recipient[1]" w:storeItemID="{A3D5DDD8-B491-482E-8BCB-F671E01FD739}"/>
          <w:text w:multiLine="1"/>
        </w:sdtPr>
        <w:sdtEndPr/>
        <w:sdtContent>
          <w:tc>
            <w:tcPr>
              <w:tcW w:w="3170" w:type="dxa"/>
            </w:tcPr>
            <w:p w14:paraId="68455CD2" w14:textId="77777777" w:rsidR="00B44601" w:rsidRDefault="00B44601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8455CD3" w14:textId="77777777" w:rsidR="00B44601" w:rsidRDefault="00B44601" w:rsidP="003E6020">
          <w:pPr>
            <w:pStyle w:val="Sidhuvud"/>
          </w:pPr>
        </w:p>
      </w:tc>
    </w:tr>
  </w:tbl>
  <w:p w14:paraId="68455CD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01"/>
    <w:rsid w:val="00000290"/>
    <w:rsid w:val="0000264E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84FB6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4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1C1B"/>
    <w:rsid w:val="00422030"/>
    <w:rsid w:val="00422A7F"/>
    <w:rsid w:val="00431A7B"/>
    <w:rsid w:val="0043623F"/>
    <w:rsid w:val="00441D70"/>
    <w:rsid w:val="004425C2"/>
    <w:rsid w:val="00445604"/>
    <w:rsid w:val="00452836"/>
    <w:rsid w:val="004557F3"/>
    <w:rsid w:val="0045607E"/>
    <w:rsid w:val="00456DC3"/>
    <w:rsid w:val="00457EC1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27972"/>
    <w:rsid w:val="005302E0"/>
    <w:rsid w:val="005434FC"/>
    <w:rsid w:val="00544738"/>
    <w:rsid w:val="005456E4"/>
    <w:rsid w:val="0054771E"/>
    <w:rsid w:val="00547B89"/>
    <w:rsid w:val="00552169"/>
    <w:rsid w:val="005600C3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D662E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46C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1A8F"/>
    <w:rsid w:val="00732599"/>
    <w:rsid w:val="00734ACF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6AA8"/>
    <w:rsid w:val="00797A90"/>
    <w:rsid w:val="007A1856"/>
    <w:rsid w:val="007A1887"/>
    <w:rsid w:val="007A629C"/>
    <w:rsid w:val="007A6348"/>
    <w:rsid w:val="007B023C"/>
    <w:rsid w:val="007C3E89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65D0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77283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3B5B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756"/>
    <w:rsid w:val="00AE7BD8"/>
    <w:rsid w:val="00AE7D02"/>
    <w:rsid w:val="00AF0BB7"/>
    <w:rsid w:val="00AF0BDE"/>
    <w:rsid w:val="00AF0EDE"/>
    <w:rsid w:val="00AF4853"/>
    <w:rsid w:val="00B0234E"/>
    <w:rsid w:val="00B045E7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601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7D7C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5672"/>
    <w:rsid w:val="00DB5F07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04123"/>
    <w:rsid w:val="00E124DC"/>
    <w:rsid w:val="00E26DDF"/>
    <w:rsid w:val="00E30167"/>
    <w:rsid w:val="00E33493"/>
    <w:rsid w:val="00E37922"/>
    <w:rsid w:val="00E406DF"/>
    <w:rsid w:val="00E415D3"/>
    <w:rsid w:val="00E433E6"/>
    <w:rsid w:val="00E469E4"/>
    <w:rsid w:val="00E475C3"/>
    <w:rsid w:val="00E509B0"/>
    <w:rsid w:val="00E54246"/>
    <w:rsid w:val="00E55D8E"/>
    <w:rsid w:val="00E74A30"/>
    <w:rsid w:val="00E77B7E"/>
    <w:rsid w:val="00E81B41"/>
    <w:rsid w:val="00E82DF1"/>
    <w:rsid w:val="00E82F70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66C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8455CAE"/>
  <w15:docId w15:val="{A5C93160-5CF2-4A67-82E2-644C4D9C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KnormalChar">
    <w:name w:val="RKnormal Char"/>
    <w:basedOn w:val="Standardstycketeckensnitt"/>
    <w:link w:val="RKnormal"/>
    <w:locked/>
    <w:rsid w:val="00FF6926"/>
    <w:rPr>
      <w:rFonts w:ascii="OrigGarmnd BT" w:eastAsia="Times New Roman" w:hAnsi="OrigGarmnd BT" w:cs="Times New Roman"/>
      <w:sz w:val="24"/>
      <w:szCs w:val="20"/>
    </w:rPr>
  </w:style>
  <w:style w:type="paragraph" w:customStyle="1" w:styleId="RKrubrik">
    <w:name w:val="RKrubrik"/>
    <w:basedOn w:val="RKnormal"/>
    <w:next w:val="RKnormal"/>
    <w:rsid w:val="00FF6926"/>
    <w:pPr>
      <w:keepNext/>
      <w:tabs>
        <w:tab w:val="left" w:pos="1134"/>
      </w:tabs>
      <w:spacing w:before="360" w:after="120"/>
      <w:textAlignment w:val="baseline"/>
    </w:pPr>
    <w:rPr>
      <w:rFonts w:ascii="TradeGothic" w:hAnsi="TradeGothic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0FD3EE870C4E86B6E2F820A4EDD5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316AB0-A576-4326-AE16-304906889896}"/>
      </w:docPartPr>
      <w:docPartBody>
        <w:p w:rsidR="00B61A03" w:rsidRDefault="00D424BD" w:rsidP="00D424BD">
          <w:pPr>
            <w:pStyle w:val="6B0FD3EE870C4E86B6E2F820A4EDD5C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4FA0AA68D3B4FFD93E88F5EC15311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B7AF05-A55C-49D0-B5EC-F78B20674249}"/>
      </w:docPartPr>
      <w:docPartBody>
        <w:p w:rsidR="00B61A03" w:rsidRDefault="00D424BD" w:rsidP="00D424BD">
          <w:pPr>
            <w:pStyle w:val="C4FA0AA68D3B4FFD93E88F5EC153115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217FC036F774C318261D76B37FF00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DDD3C0-39DE-4E9A-99AF-51F986594524}"/>
      </w:docPartPr>
      <w:docPartBody>
        <w:p w:rsidR="00B61A03" w:rsidRDefault="00D424BD" w:rsidP="00D424BD">
          <w:pPr>
            <w:pStyle w:val="2217FC036F774C318261D76B37FF009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DDC143B84944F9385E72531B6B116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87BCC1-9690-4BC4-AACC-85EAEDB587D5}"/>
      </w:docPartPr>
      <w:docPartBody>
        <w:p w:rsidR="00B61A03" w:rsidRDefault="00D424BD" w:rsidP="00D424BD">
          <w:pPr>
            <w:pStyle w:val="0DDC143B84944F9385E72531B6B116C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30C3476203B4997B02ADC40C1E08A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38F320-23AF-4A46-A598-A4AD7010E194}"/>
      </w:docPartPr>
      <w:docPartBody>
        <w:p w:rsidR="00B61A03" w:rsidRDefault="00D424BD" w:rsidP="00D424BD">
          <w:pPr>
            <w:pStyle w:val="730C3476203B4997B02ADC40C1E08A75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4BD"/>
    <w:rsid w:val="00B61A03"/>
    <w:rsid w:val="00D4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35D5910ED9F4881A9903944CEADD011">
    <w:name w:val="435D5910ED9F4881A9903944CEADD011"/>
    <w:rsid w:val="00D424BD"/>
  </w:style>
  <w:style w:type="character" w:styleId="Platshllartext">
    <w:name w:val="Placeholder Text"/>
    <w:basedOn w:val="Standardstycketeckensnitt"/>
    <w:uiPriority w:val="99"/>
    <w:semiHidden/>
    <w:rsid w:val="00D424BD"/>
    <w:rPr>
      <w:noProof w:val="0"/>
      <w:color w:val="808080"/>
    </w:rPr>
  </w:style>
  <w:style w:type="paragraph" w:customStyle="1" w:styleId="42B3BDB31F44470EBA9D85840B02939D">
    <w:name w:val="42B3BDB31F44470EBA9D85840B02939D"/>
    <w:rsid w:val="00D424BD"/>
  </w:style>
  <w:style w:type="paragraph" w:customStyle="1" w:styleId="2BA2C9362A2446F794FF7A8C1A645F43">
    <w:name w:val="2BA2C9362A2446F794FF7A8C1A645F43"/>
    <w:rsid w:val="00D424BD"/>
  </w:style>
  <w:style w:type="paragraph" w:customStyle="1" w:styleId="8A10B5F5022946528ED188CAED6EC9FE">
    <w:name w:val="8A10B5F5022946528ED188CAED6EC9FE"/>
    <w:rsid w:val="00D424BD"/>
  </w:style>
  <w:style w:type="paragraph" w:customStyle="1" w:styleId="6B0FD3EE870C4E86B6E2F820A4EDD5CB">
    <w:name w:val="6B0FD3EE870C4E86B6E2F820A4EDD5CB"/>
    <w:rsid w:val="00D424BD"/>
  </w:style>
  <w:style w:type="paragraph" w:customStyle="1" w:styleId="C4FA0AA68D3B4FFD93E88F5EC1531153">
    <w:name w:val="C4FA0AA68D3B4FFD93E88F5EC1531153"/>
    <w:rsid w:val="00D424BD"/>
  </w:style>
  <w:style w:type="paragraph" w:customStyle="1" w:styleId="81D5B58EBEFD4825993254A21B90CF01">
    <w:name w:val="81D5B58EBEFD4825993254A21B90CF01"/>
    <w:rsid w:val="00D424BD"/>
  </w:style>
  <w:style w:type="paragraph" w:customStyle="1" w:styleId="031375F74ADA4C5F8E001E093F352EC3">
    <w:name w:val="031375F74ADA4C5F8E001E093F352EC3"/>
    <w:rsid w:val="00D424BD"/>
  </w:style>
  <w:style w:type="paragraph" w:customStyle="1" w:styleId="7D7C9E9738AE4DEDA02CD93C8000F324">
    <w:name w:val="7D7C9E9738AE4DEDA02CD93C8000F324"/>
    <w:rsid w:val="00D424BD"/>
  </w:style>
  <w:style w:type="paragraph" w:customStyle="1" w:styleId="2217FC036F774C318261D76B37FF0094">
    <w:name w:val="2217FC036F774C318261D76B37FF0094"/>
    <w:rsid w:val="00D424BD"/>
  </w:style>
  <w:style w:type="paragraph" w:customStyle="1" w:styleId="0DDC143B84944F9385E72531B6B116CF">
    <w:name w:val="0DDC143B84944F9385E72531B6B116CF"/>
    <w:rsid w:val="00D424BD"/>
  </w:style>
  <w:style w:type="paragraph" w:customStyle="1" w:styleId="B5A561AFB45C4374A2852556DF7C8DC6">
    <w:name w:val="B5A561AFB45C4374A2852556DF7C8DC6"/>
    <w:rsid w:val="00D424BD"/>
  </w:style>
  <w:style w:type="paragraph" w:customStyle="1" w:styleId="AD1C273E51694BD7BB992ACCEF18E047">
    <w:name w:val="AD1C273E51694BD7BB992ACCEF18E047"/>
    <w:rsid w:val="00D424BD"/>
  </w:style>
  <w:style w:type="paragraph" w:customStyle="1" w:styleId="7A977EF06E844B0389DF9ED73A2BCA61">
    <w:name w:val="7A977EF06E844B0389DF9ED73A2BCA61"/>
    <w:rsid w:val="00D424BD"/>
  </w:style>
  <w:style w:type="paragraph" w:customStyle="1" w:styleId="CD798959CBD94D91A4959297C0D938B4">
    <w:name w:val="CD798959CBD94D91A4959297C0D938B4"/>
    <w:rsid w:val="00D424BD"/>
  </w:style>
  <w:style w:type="paragraph" w:customStyle="1" w:styleId="2A62F299B05B4D8E975B1619239DD341">
    <w:name w:val="2A62F299B05B4D8E975B1619239DD341"/>
    <w:rsid w:val="00D424BD"/>
  </w:style>
  <w:style w:type="paragraph" w:customStyle="1" w:styleId="730C3476203B4997B02ADC40C1E08A75">
    <w:name w:val="730C3476203B4997B02ADC40C1E08A75"/>
    <w:rsid w:val="00D424BD"/>
  </w:style>
  <w:style w:type="paragraph" w:customStyle="1" w:styleId="90E680E16950457F919DA8B55243DAA5">
    <w:name w:val="90E680E16950457F919DA8B55243DAA5"/>
    <w:rsid w:val="00D424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a375f53e-53ce-418d-b130-5545e2d8840c</RD_Svarsid>
  </documentManagement>
</p:properties>
</file>

<file path=customXml/item2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/>
      <SenderMail> </SenderMail>
      <SenderPhone> </SenderPhone>
    </Sender>
    <TopId>1</TopId>
    <TopSender>Migrations­ministern och biträdande justitie­ministern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2018-03-27T00:00:00</HeaderDate>
    <Office/>
    <Dnr>Ju2018/01865/POL</Dnr>
    <ParagrafNr/>
    <DocumentTitle/>
    <VisitingAddress/>
    <Extra1/>
    <Extra2/>
    <Extra3>Cecilia Widegren</Extra3>
    <Number/>
    <Recipient>Till riksdagen</Recipient>
    <SenderText/>
    <DocNumber/>
    <Doclanguage>1053</Doclanguage>
    <Appendix/>
    <LogotypeName>RK_LOGO_SV_BW.png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kretess xmlns="8ddc1324-d73c-4d64-bfb4-e2b615ff09b4">false</Sekretess>
    <c9cd366cc722410295b9eacffbd73909 xmlns="8ddc1324-d73c-4d64-bfb4-e2b615ff09b4">
      <Terms xmlns="http://schemas.microsoft.com/office/infopath/2007/PartnerControls"/>
    </c9cd366cc722410295b9eacffbd73909>
    <k46d94c0acf84ab9a79866a9d8b1905f xmlns="8ddc1324-d73c-4d64-bfb4-e2b615ff09b4">
      <Terms xmlns="http://schemas.microsoft.com/office/infopath/2007/PartnerControls"/>
    </k46d94c0acf84ab9a79866a9d8b1905f>
    <_dlc_DocId xmlns="8ddc1324-d73c-4d64-bfb4-e2b615ff09b4">WV5WP4HH6JP5-3-512</_dlc_DocId>
    <TaxCatchAll xmlns="8ddc1324-d73c-4d64-bfb4-e2b615ff09b4"/>
    <Diarienummer xmlns="8ddc1324-d73c-4d64-bfb4-e2b615ff09b4" xsi:nil="true"/>
    <_dlc_DocIdUrl xmlns="8ddc1324-d73c-4d64-bfb4-e2b615ff09b4">
      <Url>http://rkdhs/personal/gkn0627/_layouts/DocIdRedir.aspx?ID=WV5WP4HH6JP5-3-512</Url>
      <Description>WV5WP4HH6JP5-3-512</Description>
    </_dlc_DocIdUrl>
    <Nyckelord xmlns="8ddc1324-d73c-4d64-bfb4-e2b615ff09b4" xsi:nil="true"/>
  </documentManagement>
</p:properties>
</file>

<file path=customXml/item5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/>
      <SenderMail> </SenderMail>
      <SenderPhone> </SenderPhone>
    </Sender>
    <TopId>1</TopId>
    <TopSender>Migrations­ministern och biträdande justitie­ministern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2018-03-27T00:00:00</HeaderDate>
    <Office/>
    <Dnr>Ju2018/01865/POL</Dnr>
    <ParagrafNr/>
    <DocumentTitle/>
    <VisitingAddress/>
    <Extra1/>
    <Extra2/>
    <Extra3>Cecilia Widegren</Extra3>
    <Number/>
    <Recipient>Till riksdagen</Recipient>
    <SenderText/>
    <DocNumber/>
    <Doclanguage>1053</Doclanguage>
    <Appendix/>
    <LogotypeName>RK_LOGO_SV_BW.png</LogotypeName>
  </BaseInfo>
</DocumentInfo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6CC6C-B878-467B-9AF7-DAD86FC918AE}"/>
</file>

<file path=customXml/itemProps2.xml><?xml version="1.0" encoding="utf-8"?>
<ds:datastoreItem xmlns:ds="http://schemas.openxmlformats.org/officeDocument/2006/customXml" ds:itemID="{A3D5DDD8-B491-482E-8BCB-F671E01FD739}"/>
</file>

<file path=customXml/itemProps3.xml><?xml version="1.0" encoding="utf-8"?>
<ds:datastoreItem xmlns:ds="http://schemas.openxmlformats.org/officeDocument/2006/customXml" ds:itemID="{8487E7A9-C835-42AF-8466-ECB80BEB3BE2}"/>
</file>

<file path=customXml/itemProps4.xml><?xml version="1.0" encoding="utf-8"?>
<ds:datastoreItem xmlns:ds="http://schemas.openxmlformats.org/officeDocument/2006/customXml" ds:itemID="{5336CC6C-B878-467B-9AF7-DAD86FC918AE}"/>
</file>

<file path=customXml/itemProps5.xml><?xml version="1.0" encoding="utf-8"?>
<ds:datastoreItem xmlns:ds="http://schemas.openxmlformats.org/officeDocument/2006/customXml" ds:itemID="{A3D5DDD8-B491-482E-8BCB-F671E01FD739}"/>
</file>

<file path=customXml/itemProps6.xml><?xml version="1.0" encoding="utf-8"?>
<ds:datastoreItem xmlns:ds="http://schemas.openxmlformats.org/officeDocument/2006/customXml" ds:itemID="{C2700864-3982-4E47-9664-127CB0F7AFE5}"/>
</file>

<file path=customXml/itemProps7.xml><?xml version="1.0" encoding="utf-8"?>
<ds:datastoreItem xmlns:ds="http://schemas.openxmlformats.org/officeDocument/2006/customXml" ds:itemID="{BC74EB6D-93A7-4217-8E89-A5A6408D532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245</Words>
  <Characters>1299</Characters>
  <Application>Microsoft Office Word</Application>
  <DocSecurity>4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Johansson</dc:creator>
  <cp:keywords/>
  <dc:description/>
  <cp:lastModifiedBy>Gunilla Hansson-Böe</cp:lastModifiedBy>
  <cp:revision>2</cp:revision>
  <cp:lastPrinted>2018-03-26T07:45:00Z</cp:lastPrinted>
  <dcterms:created xsi:type="dcterms:W3CDTF">2018-03-27T10:48:00Z</dcterms:created>
  <dcterms:modified xsi:type="dcterms:W3CDTF">2018-03-27T10:48:00Z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072daef8-886d-4ae2-9dd1-d607e955aaeb</vt:lpwstr>
  </property>
  <property fmtid="{D5CDD505-2E9C-101B-9397-08002B2CF9AE}" pid="4" name="Departementsenhet">
    <vt:lpwstr/>
  </property>
  <property fmtid="{D5CDD505-2E9C-101B-9397-08002B2CF9AE}" pid="5" name="Aktivitetskategori">
    <vt:lpwstr/>
  </property>
</Properties>
</file>